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34626" w14:textId="de346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 басшысының 2019 жылғы 2 қыркүйектегі "Сындарлы қоғамдық диалог - Қазақстанның тұрақтылығы мен өркендеуінің негізі" атты Қазақстан халқына Жолдауын іске асыру жөніндегі шаралар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2019 жылғы 10 қыркүйектегі № 673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"Мемлекет басшысының 2019 жылғы 2 қыркүйектегі "Сындарлы қоғамдық диалог - Қазақстанның тұрақтылығы мен өркендеуінің негізі" атты Қазақстан халқына Жолдауын іске асыру жөніндегі шаралар туралы" Қазақстан Республикасының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bookmarkStart w:name="z2" w:id="0"/>
    <w:p>
      <w:pPr>
        <w:spacing w:after="0"/>
        <w:ind w:left="0"/>
        <w:jc w:val="left"/>
      </w:pPr>
      <w:r>
        <w:rPr>
          <w:rFonts w:ascii="Times New Roman"/>
          <w:b/>
          <w:i w:val="false"/>
          <w:color w:val="000000"/>
        </w:rPr>
        <w:t xml:space="preserve"> Мемлекет басшысының 2019 жылғы 2 қыркүйектегі "Сындарлы қоғамдық диалог - Қазақстанның тұрақтылығы мен өркендеуінің негізі" атты Қазақстан халқына Жолдауын іске асыру жөніндегі шаралар туралы</w:t>
      </w:r>
    </w:p>
    <w:bookmarkEnd w:id="0"/>
    <w:p>
      <w:pPr>
        <w:spacing w:after="0"/>
        <w:ind w:left="0"/>
        <w:jc w:val="both"/>
      </w:pPr>
      <w:r>
        <w:rPr>
          <w:rFonts w:ascii="Times New Roman"/>
          <w:b w:val="false"/>
          <w:i w:val="false"/>
          <w:color w:val="000000"/>
          <w:sz w:val="28"/>
        </w:rPr>
        <w:t xml:space="preserve">
      Мемлекет басшысының 2019 жылғы 2 қыркүйектегі "Сындарлы қоғамдық диалог - Қазақстанның тұрақтылығы мен өркендеуінің негізі" атты Қазақстан халқына Жолдауын іске асыру мақсатында </w:t>
      </w:r>
      <w:r>
        <w:rPr>
          <w:rFonts w:ascii="Times New Roman"/>
          <w:b/>
          <w:i w:val="false"/>
          <w:color w:val="000000"/>
          <w:sz w:val="28"/>
        </w:rPr>
        <w:t>ҚАУЛЫ ЕТЕМІН:</w:t>
      </w:r>
    </w:p>
    <w:p>
      <w:pPr>
        <w:spacing w:after="0"/>
        <w:ind w:left="0"/>
        <w:jc w:val="both"/>
      </w:pPr>
      <w:r>
        <w:rPr>
          <w:rFonts w:ascii="Times New Roman"/>
          <w:b w:val="false"/>
          <w:i w:val="false"/>
          <w:color w:val="000000"/>
          <w:sz w:val="28"/>
        </w:rPr>
        <w:t>
      1. Қоса беріліп отырған Мемлекет басшысының 2019 жылғы 2 қыркүйектегі "Сындарлы қоғамдық диалог - Қазақстанның тұрақтылығы мен өркендеуінің негізі" атты Қазақстан халқына Жолдауын іске асыру жөніндегі жалпыұлттық іс-шаралар жоспары (бұдан әрі - Жалпыұлттық жоспар) бекітілсін.</w:t>
      </w:r>
    </w:p>
    <w:p>
      <w:pPr>
        <w:spacing w:after="0"/>
        <w:ind w:left="0"/>
        <w:jc w:val="both"/>
      </w:pPr>
      <w:r>
        <w:rPr>
          <w:rFonts w:ascii="Times New Roman"/>
          <w:b w:val="false"/>
          <w:i w:val="false"/>
          <w:color w:val="000000"/>
          <w:sz w:val="28"/>
        </w:rPr>
        <w:t>
      2. Қазақстан Республикасының Үкіметі:</w:t>
      </w:r>
    </w:p>
    <w:p>
      <w:pPr>
        <w:spacing w:after="0"/>
        <w:ind w:left="0"/>
        <w:jc w:val="both"/>
      </w:pPr>
      <w:r>
        <w:rPr>
          <w:rFonts w:ascii="Times New Roman"/>
          <w:b w:val="false"/>
          <w:i w:val="false"/>
          <w:color w:val="000000"/>
          <w:sz w:val="28"/>
        </w:rPr>
        <w:t>
      1) Жалпыұлттық жоспар іс-шараларының мүлтіксіз және уақтылы орындалуын, сондай-ақ Мемлекет басшысының 2019 жылғы 2 қыркүйектегі "Сындарлы қоғамдық диалог - Қазақстанның тұрақтылығы мен өркендеуінің негізі" атты Қазақстан халқына Жолдауының ережелері бойынша ақпараттық-түсіндіру жұмысын жүйелі негізде жүргізуді қамтамасыз етсін;</w:t>
      </w:r>
    </w:p>
    <w:p>
      <w:pPr>
        <w:spacing w:after="0"/>
        <w:ind w:left="0"/>
        <w:jc w:val="both"/>
      </w:pPr>
      <w:r>
        <w:rPr>
          <w:rFonts w:ascii="Times New Roman"/>
          <w:b w:val="false"/>
          <w:i w:val="false"/>
          <w:color w:val="000000"/>
          <w:sz w:val="28"/>
        </w:rPr>
        <w:t>
      2) есепті жылдан кейінгі жылдың 25 қаңтарына дейін Қазақстан Республикасы Президентінің Әкімшілігіне Жалпыұлттық жоспардың орындалу барысы туралы ақпарат ұсынсын.</w:t>
      </w:r>
    </w:p>
    <w:p>
      <w:pPr>
        <w:spacing w:after="0"/>
        <w:ind w:left="0"/>
        <w:jc w:val="both"/>
      </w:pPr>
      <w:r>
        <w:rPr>
          <w:rFonts w:ascii="Times New Roman"/>
          <w:b w:val="false"/>
          <w:i w:val="false"/>
          <w:color w:val="000000"/>
          <w:sz w:val="28"/>
        </w:rPr>
        <w:t>
      3. Қазақстан Республикасының Президентіне тікелей бағынатын және есеп беретін мемлекеттік органдардың, орталық және жергілікті атқарушы органдардың, басқа да мемлекеттік органдардың бірінші басшылары Жалпыұлттық жоспар іс-шараларының мүлтіксіз және уақтылы орындалуын қамтамасыз етсін.</w:t>
      </w:r>
    </w:p>
    <w:p>
      <w:pPr>
        <w:spacing w:after="0"/>
        <w:ind w:left="0"/>
        <w:jc w:val="both"/>
      </w:pPr>
      <w:r>
        <w:rPr>
          <w:rFonts w:ascii="Times New Roman"/>
          <w:b w:val="false"/>
          <w:i w:val="false"/>
          <w:color w:val="000000"/>
          <w:sz w:val="28"/>
        </w:rPr>
        <w:t>
      4. Осы Жарлықтың орындалуын бақылау Қазақстан Республикасы Президентінің Әкімшілігіне жүктелсін.</w:t>
      </w:r>
    </w:p>
    <w:p>
      <w:pPr>
        <w:spacing w:after="0"/>
        <w:ind w:left="0"/>
        <w:jc w:val="both"/>
      </w:pPr>
      <w:r>
        <w:rPr>
          <w:rFonts w:ascii="Times New Roman"/>
          <w:b w:val="false"/>
          <w:i w:val="false"/>
          <w:color w:val="000000"/>
          <w:sz w:val="28"/>
        </w:rPr>
        <w:t>
      5. Осы Жарлық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w:t>
            </w:r>
            <w:r>
              <w:br/>
            </w:r>
            <w:r>
              <w:rPr>
                <w:rFonts w:ascii="Times New Roman"/>
                <w:b w:val="false"/>
                <w:i w:val="false"/>
                <w:color w:val="000000"/>
                <w:sz w:val="20"/>
              </w:rPr>
              <w:t>№ Жарлығымен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Мемлекет басшысының 2019 жылғы 2 қыркүйектегі "Сындарлы қоғамдық диалог - Қазақстанның тұрақтылығы мен өркендеуінің негізі" атты Қазақстан халқына Жолдауын іске асыру жөніндегі ЖАЛПЫҰЛТТЫҚ ІС-ШАРАЛАР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6202"/>
        <w:gridCol w:w="613"/>
        <w:gridCol w:w="3284"/>
        <w:gridCol w:w="1505"/>
      </w:tblGrid>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 атауы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 Заман талабына сай тиімді мемлекет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Жолдауда айтылған тұжырымдамалық мәселелерді енгізе отырып, Жаңғырту жөніндегі ұлттық комиссияның 2019 - 2020 жылдарға арналған жұмыс жоспары бойынша ұсыныстарды жасап-әзірлеу</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ПМК</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қыркүйек</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жылға дейінгі Азаматтық қоғамды дамыту тұжырымдамасын әзірлеу шеңберінде үкіметтік емес ұйымдардың рөлін күшейту, көппартиялылықты, ой-пікірдің сан алуандығы мен саяси бәсекелестікті дамыту бойынша шараларды айқындау</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МСМ, БҒМ, ҰЭМ, Қаржымині, СІМ, Нұр-Сұлтан, Алматы, Шымкент қалаларының және облыстардың әкімдері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ұйымдардың өтініштерімен жұмыс сапасын күшейтуге бағытталған ұсыныстарды әзірлеу, келіп түсетін өтініштерге ден қою кезінде орталық және жергілікті атқарушы органдар мен квазимемлекеттік сектор жұмысының тиімділігін талдау жүйесін енгізу</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АҚДМ, ІІМ, СІМ, МСМ, ҰЭМ, Корғанысмині, ЦДИАӨМ, ИИДМ, БҒМ, АШМ, Қаржымині, ЭМ, Әділетмині, ДСМ, Еңбекмині, СИМ, ЭГТРМ, Нұр-Сұлтан, Алматы, Шымкент қалаларының және облыстардың әкімдері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өзекті проблемаларын шешуде орталық және жергілікті атқарушы органдардың азаматтық қоғам институттарымен өзара іс-қимыл тетіктерін жетілдіру</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АКДМ, мүдделі мемлекеттік органдар, Нұр-Сұлтан, Алматы, Шымкент қалаларының және облыстардың әкімдері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деңгейлердегі мемлекеттік қызметшілер мен квазимемлекеттік сектор жұмыскерлерінің (әлеуметтік сала мекемелерінің жұмыскерлерін қоспағанда) санын 2020 жылдан 2023 жылға дейін кезең-кезеңмен 25%-ке қысқарту</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Әділетмині, Қаржымині, МҚІА, Нұр-Сұлтан, Алматы, Шымкент қалаларының және облыстардың әкімдері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Митингілерді ұйымдастыру және өткізу тәртібін регламенттейтін заңнамаға, оның ішінде:</w:t>
            </w:r>
            <w:r>
              <w:br/>
            </w:r>
            <w:r>
              <w:rPr>
                <w:rFonts w:ascii="Times New Roman"/>
                <w:b w:val="false"/>
                <w:i w:val="false"/>
                <w:color w:val="000000"/>
                <w:sz w:val="20"/>
              </w:rPr>
              <w:t>
митингілер өткізуге рұқсат алу рәсімдерін оңайлатуды;</w:t>
            </w:r>
            <w:r>
              <w:br/>
            </w:r>
            <w:r>
              <w:rPr>
                <w:rFonts w:ascii="Times New Roman"/>
                <w:b w:val="false"/>
                <w:i w:val="false"/>
                <w:color w:val="000000"/>
                <w:sz w:val="20"/>
              </w:rPr>
              <w:t xml:space="preserve">
ұйымдастыру ыңғайлылығын, қатысушылар үшін қолжетімділігін, қоғамдық тәртіпті қамтамасыз ету мүмкіндігін ескере отырып,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 мәслихаттардың шешімдері</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ІІМ, МСМ, Әділетмині, ҰЭМ, Қаржымині, ҰҚК, БП, Нұр-Сұлтан, Алматы, Шымкент қалаларының және облыстардың әкімдері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 2020 жылғы қаңтар</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Тілдерді дамыту мен қолданудың жаңа мемлекеттік бағдарламасын әзірлеу шеңберінде мемлекеттік тілдің этносаралық коммуникация тілі ретінде рөлін нығайту жөніндегі шараларды айқындау</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БҒМ, мүдделі мемлекеттік органдар</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Әбу Насыр әл-Фарабидің 1150 жылдық мерейтойын дайындау және өткізу жөніндегі жалпыреспубликалық жоспарды әзірлеп, бекіту</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комиссияның шешімі</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МСМ, ҰЭМ, Қаржымині, АҚДМ, СІМ, Нұр-Сұлтан, Алматы, Шымкент қалаларының және облыстардың әкімдері, "Қоғамдық келісім" РММ</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қазан</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Құнанбайұлының 175 жылдық мерейтойын дайындау және өткізу жөніндегі жалпыреспубликалық жоспарды әзірлеп, бекіту</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комиссияның шешімі</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БҒМ, ҰЭМ, Қаржымині, АҚДМ, СІМ, Нұр-Сұлтан, Алматы, Шымкент қалаларының және облыстардың әкімдері, "Қоғамдық келісім" РММ</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қазан</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Тәуелсіздігінің 30 жылдығын дайындау және өткізу жөніндегі жалпыреспубликалық жоспарды әзірлеп, бекіту</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БҒМ, ҰЭМ, Қаржымині, МСМ, СІМ, Нұр-Сұлтан, Алматы, Шымкент қалаларының және облыстардың әкімдері, "Қоғамдық келісім" РММ</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Орданың 750 жылдығына арналған іс-шаралар кешенін іске асыру</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мүдделі мемлекеттік органдар, Нұр-Сұлтан, Алматы, Шымкент қалаларының және облыстардың әкімдері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маусым, желтоқсан</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II. Азаматтардың құқықтары мен қауіпсіздігін қамтамасыз ету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сот шешімдерінің сапасын жақсарту және сот практикасының біркелкі болуын қамтамасыз ету жөнінде шаралар қабылдау</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 (келісім бойынша), БП, Әділетмині, "Атамекен" ҰҚП (келісім бойынша)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 2020 жылғы маусым</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практикасының цифрлық талдамасы" электрондық сервисін әзірлеу және сынақтан өткізу</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 (келісім бойынша), "Атамекен" ҰКП (келісім бойынша)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шілде</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юстицияны енгізуге, заңнамадағы барлық қайшылықтар мен түсініксіздіктерді азаматтар мен бизнестің пайдасына түсіндіруді қамтамасыз етуге, олардың мемлекеттік органдармен өзара қарым-қатынасында тең жағдай жасауға бағытталған Әкімшілік рәсімдік-процестік кодексін және "Қазақстан Республикасының кейбір заңнамалық актілеріне әкімшілік рәсімдік-процестік заңнамасы мәселелері бойынша өзгерістер мен толықтырулар енгізу туралы" ілеспе заңды қабылдау</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Кодексі, Қазақстан Республикасының Заңы</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ЖС (келісім бойынша)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маусым</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зорлық-зомбылық, педофилия, есірткі тарату, адам саудасы, балаларға қарсы қылмыстар үшін, сондай-ақ браконьерлік, өсімдік және жануарлар дүниесін қорғау жөніндегі мемлекеттік инспекторға, жануарлар дүниесін қорғау жөніндегі мамандандырылған ұйымның инспекторына, қорықшылар қызметіне күш қолдану мен қол сұғушылық және жеке адамға қарсы басқа да ауыр қылмыстар үшін қылмыстық жазаны күшейту</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ІІМ, Еңбекмині, ЭГТРМ, БҒМ, ЖС (келісім бойынша), ҰҚК, СЖҚА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қарсы тұрмыстық зорлық-зомбылық үшін жауаптылықты күшейту</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БП, ЖС (келісім бойынша)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және аса ауыр қылмыстық құқық бұзушылықтар жасаудың жалпы ел бойынша және өңірлер бөлінісінде, оның ішінде құқық қорғау органдарының олардың профилактикасы, анықтау, жолын кесу, тергеу жөніндегі қызметін бағалай отырып, қылмыстардың жай-күйіне, құрылымына, динамикасына, себептері мен жағдайларына талдау жүргізу және осындай қылмыстық көріністерге қарсы іс-қимылдың тиімділігін арттыру бойынша шаралар кешенін әзірлеу</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ІІМ, СЖҚА, ҰҚК, Қаржымині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1 қаңтар</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Браконьерлікке қарсы іс-қимыл жөніндегі қызметке жан-жақты талдау жүргізу және үздік шетелдік тәжірибені ескере отырып, осындай қызметтің тиімділігін арттыру бойынша, оның ішінде құқық қорғау органдарының өсімдік және жануарлар дүниесін қорғау, ұйымдасқан браконьерлер топтарын, қылмыстық жолмен алынған өсімдік және жануарлар әлемі өнімдерін өткізу арналарын анықтау жөніндегі тиісті құрылымдармен тиісінше өзара іс-қимылын қамтамасыз етуді көздейтін шаралар кешенін қабылдау</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ІІМ, СЖҚА, ЭГТРМ, ҰҚК, АШМ, Қаржымині, ҰЭМ</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қылмыс болған ведомство басшылығының жауаптылығын заңнамалық регламенттеу</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СЖҚА, ҰЭМ, Әділетмині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құқықтарын қорғауға кепілдіктерді арттыру, қылмыстық процестегі тараптардың теңдігі мен жарыспалылығын, кінәсіздік презумпциясы қағидатының мүлтіксіз сақталуын, оның ішінде мыналар арқылы;</w:t>
            </w:r>
            <w:r>
              <w:br/>
            </w:r>
            <w:r>
              <w:rPr>
                <w:rFonts w:ascii="Times New Roman"/>
                <w:b w:val="false"/>
                <w:i w:val="false"/>
                <w:color w:val="000000"/>
                <w:sz w:val="20"/>
              </w:rPr>
              <w:t>
1) құқық қорғау органдарының немесе арнаулы мемлекеттік органдар қызметкерлерінің көрінеу кінәсіз адамды қылмыстық жауаптылыққа тартқаны, көрінеу заңсыз ұстағаны, қамауға алғаны немесе қамақта ұстағаны, жауап беруге мәжбүрлегені, жалған дәлелдемелер және жедел-іздестіру материалдарын жасағаны, коммерциялық сатып алу не парақорлыққа арандатқаны, сондай-ақ жалпы қылмысқа итермелегені үшін, көрінеу жалған сөз жеткізгені, адвокаттардың қызметіне және адам мен азаматтық құқығын, бостандығы мен заңды мүдделерін қорғау жөніндегі өзге де адамдардың заңды қызметіне, сондай-ақ жеке және заңды тұлғаларға заң көмегін көрсетуге кедергі жасағаны үшін жауаптылықты күшейту;</w:t>
            </w:r>
            <w:r>
              <w:br/>
            </w:r>
            <w:r>
              <w:rPr>
                <w:rFonts w:ascii="Times New Roman"/>
                <w:b w:val="false"/>
                <w:i w:val="false"/>
                <w:color w:val="000000"/>
                <w:sz w:val="20"/>
              </w:rPr>
              <w:t>
2) куәгер айғақтарының, сондай-ақ жол берілетін және шынайы дәлелдемелердің жеткілікті жиынтығымен бекітілмеген және расталмаған өзге мәліметтер ғана негізінде қылмыстық жауаптылыққа тартуға және соттауға тыйым салуды белгілеу;</w:t>
            </w:r>
            <w:r>
              <w:br/>
            </w:r>
            <w:r>
              <w:rPr>
                <w:rFonts w:ascii="Times New Roman"/>
                <w:b w:val="false"/>
                <w:i w:val="false"/>
                <w:color w:val="000000"/>
                <w:sz w:val="20"/>
              </w:rPr>
              <w:t>
3) қылмыстық процесте қорғаушы тараптың дәлелдемелері мен шағымдарын жан-жақты және объективті қарауды қудалау органдарының лауазымды адамдары тарапынан осындай дәлелдемелер мен шағымдар бойынша сапасыз қарау немесе әрекетсіздігі фактілеріне қатаң ден қою шараларын қабылдай отырып қамтамасыз ету</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ЖС (келісім бойынша), СЖҚА, ҰҚК,ІІМ, Қаржымині, Әділетмині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қызметкерлерінің жедел іздестіру және тергеу практикасында заңсыз жұмыс әдістерін және арандатушылық іс-әрекеттерді қолдану фактілеріне жол бермеуіне, осындай фактілер бойынша жауаптылық пен жазалаудың бұлтартпастығы қағидатын сақтауын қамтамасыз етумен қадағалауды және бақылауды күшейту</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ҰҚК, ІІМ, СЖҚА, Қаржымині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2020-2023 жылдар қаңтар, шілде</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 Әкімшілік полиция комитетінің жұмысын қайта ұйымдастыру</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ҰЭМ, Қаржымині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табиғи құбылыстар мен техногендік авариялардан қорғауды жүзеге асыратын кадрлардың кәсібилігін арттыру бойынша шаралар кешенін әзірлеп, қабылдау</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БҒМ, ҰЭМ, Қаржымині бірлескен бұйрығы</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ЭГТРМ, БҒМ, Нұр-Сұлтан, Алматы, Шымкент қалаларының және облыстардың әкімдері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ІІМ-ді реформалауға бөлінетін қаражат шеңберінде азаматтық қорғау қызметкерлерінің жалақысын арттыруға 40 млрд теңге бөлу</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Қаржымині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әскери шығыстарды ретке келтіру, армиядағы қаржылық тәртіпті нығайту бойынша нақты шаралар қабылдау жөніндегі іс-шаралар кешенін іске асыру.</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 ИИДМ, Қаржымині, ЕК</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шілде, желтоқсан</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 жасақтау, білім беру, патриотизмге тәрбиелеу, әскери тәртіп, әскери және кәсіби даярлық, әскери қызметшілердің мансаптық өсуі, әскери қызметтің беделі және Қарулы Күштерді материалдық жарақтандыруды жақсарту мәселелерін өзектендіре отырып, Қазақстан Республикасының Қарулы Күштерін, басқа да әскерлері мен әскери құралымдарын қалыптастыру мен дамытудың жаңа тұжырымдамасын әзірлеу</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 ИИДМ, ІІМ, ҰҚК, МКҚ, БП, Нұр-Сұлтан, Алматы, Шымкент қалаларының және облыстардың әкімдері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III. Дамыған және инклюзивті экономика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Өзекті әлеуметтік-экономикалық даму және қаржылық тұрақтылықты қамтамасыз ету мәселелерін қарастыра отырып, Экономикалық саясат жөніндегі кеңестің жұмысын жандандыру</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АШМ, ЭМ, ДСМ, Еңбекмині, СИМ, ЦДИАӨМ, ҰБ, "Атамекен" ҰКП (келісім бойынша)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дамудың 2025 жылға дейінгі мемлекеттік бағдарламасы шеңберінде: еңбек өнімділігінің нақты есуін кемінде 1,7 есе ұлғайту;</w:t>
            </w:r>
            <w:r>
              <w:br/>
            </w:r>
            <w:r>
              <w:rPr>
                <w:rFonts w:ascii="Times New Roman"/>
                <w:b w:val="false"/>
                <w:i w:val="false"/>
                <w:color w:val="000000"/>
                <w:sz w:val="20"/>
              </w:rPr>
              <w:t>
қазақстандық өңделген өнімді экспорттаушылардың мүдделерін қолдау мен қорғаудың тиімді құралдарын енгізу;</w:t>
            </w:r>
            <w:r>
              <w:br/>
            </w:r>
            <w:r>
              <w:rPr>
                <w:rFonts w:ascii="Times New Roman"/>
                <w:b w:val="false"/>
                <w:i w:val="false"/>
                <w:color w:val="000000"/>
                <w:sz w:val="20"/>
              </w:rPr>
              <w:t>
салықтық, қаржылық, әкімшілік ынталандыруды қоса алғанда, жоғары өнімді орта бизнесті қолдау бойынша шараларды айқындау</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АШМ, ЭМ, ҰЭМ, СИМ, ЦДИАӨМ, Қаржымині, СІМ, Нұр-Сұлтан, Алматы, Шымкент қалаларының және облыстардың әкімдері, "Атамекен" ҰКП (келісім бойынша), "Бәйтерек" ҰБХ" АҚ (келісім бойынша)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басқарушы холдингтер, ұлттық холдингтер мен ұлттық компаниялардың тиімділігіне талдау жүргізу, мемлекеттік компаниялардың санын қысқарту жөнінде ұсыныстар енгізу</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 ҰЭМ, Қаржымині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белгілеудің ашықтығын жетілдіруге және арттыруға, сондай-ақ оны саладағы тұтынушылардың құқығын қорғауға бағытталған теміржол көлігі мәселелері бойынша заңнамалық актілерге өзгерістер мен толықтырулар енгізу</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"ҚТЖ" ҰК" АҚ (келісім бойынша), Әділетмині, Қаржымині, ҰЭМ, "Атамекен" ҰКП (келісім бойынша)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монополистердің тауарлары мен қызметтеріне бағалар мен тарифтердің өсуіне, базарлардағы баға жөнінде сөз байласуға қарсы күресті күшейтуге, сондай-ақ тариф белгілеу тәсілдерін тәртіпке келтіруге бағытталған іс-шаралар кешенін іске асыру</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СИМ, ЭМ, ИИДМ, БП, Нұр-Сұлтан, Алматы, Шымкент қалаларының және облыстардың әкімдері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шілде, желтоқсан</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Авиабилеттер бағасын төмендету, теміржол жолаушылар тасымалында билеттердің жасанды тапшылығын жою бойынша шаралар кешенін қабылдау</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ЭМ, Қаржымині, мүдделі мемлекеттік органдар, "Самұрық-Қазына" ҮӘҚ" АҚ (келісім бойынша)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мен квазимемлекеттік сектордың сатып алуын жүйелі түрде жаңғырту бойынша ұсыныстар тұжырымдау</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БП, СЖҚА, "Атамекен" ҰКП (келісім бойынша), мүдделі мемлекеттік органдар, "Самұрық-Қазына" ҰӘҚ" АҚ (келісім бойынша), "Бәйтерек" ҰБХ"АҚ (келісім бойынша)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 және шағын бизнес компанияларың табыс салығын төлеуден үш жыл мерзімге босату, сондай-ақ босатуды қолдану бойынша өлшемшарттар әзірлеу</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"Атамекен" ҰКП (келісім бойынша)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 және шағын бизнес субъектілеріне тексерулер жүргізуге үш жылға мораторий енгізу, оған мыналар қосылмайды: өткізу үшін салық төлеушінің өтініші негіз болып табылатын салықтық тексерулер;</w:t>
            </w:r>
            <w:r>
              <w:br/>
            </w:r>
            <w:r>
              <w:rPr>
                <w:rFonts w:ascii="Times New Roman"/>
                <w:b w:val="false"/>
                <w:i w:val="false"/>
                <w:color w:val="000000"/>
                <w:sz w:val="20"/>
              </w:rPr>
              <w:t>
қылмыстық істердің жолын кесу мақсатында заңнамаға сәйкес жүргізілетін салықтық тексерулер;</w:t>
            </w:r>
            <w:r>
              <w:br/>
            </w:r>
            <w:r>
              <w:rPr>
                <w:rFonts w:ascii="Times New Roman"/>
                <w:b w:val="false"/>
                <w:i w:val="false"/>
                <w:color w:val="000000"/>
                <w:sz w:val="20"/>
              </w:rPr>
              <w:t>
қарсы салықтық тексерулер;</w:t>
            </w:r>
            <w:r>
              <w:br/>
            </w:r>
            <w:r>
              <w:rPr>
                <w:rFonts w:ascii="Times New Roman"/>
                <w:b w:val="false"/>
                <w:i w:val="false"/>
                <w:color w:val="000000"/>
                <w:sz w:val="20"/>
              </w:rPr>
              <w:t>
салық төлеуші мен оның, дебиторлары арасындағы өзара есеп айырысуларды анықтау, салық органдарында тіркеу есебіне алуға қою, салық органы шығарған касса бойынша шығыс операцияларын тоқтата тұру туралы өкімдерді орындау мәселелері бойынша тақырыптық салықтық тексерулер;</w:t>
            </w:r>
            <w:r>
              <w:br/>
            </w:r>
            <w:r>
              <w:rPr>
                <w:rFonts w:ascii="Times New Roman"/>
                <w:b w:val="false"/>
                <w:i w:val="false"/>
                <w:color w:val="000000"/>
                <w:sz w:val="20"/>
              </w:rPr>
              <w:t>
акцизделетін өнімді өндіретін және (немесе) көтерме саудада сатуды және ойын бизнесі саласында қызметін жүзеге асыратын салық төлеушілер;</w:t>
            </w:r>
            <w:r>
              <w:br/>
            </w:r>
            <w:r>
              <w:rPr>
                <w:rFonts w:ascii="Times New Roman"/>
                <w:b w:val="false"/>
                <w:i w:val="false"/>
                <w:color w:val="000000"/>
                <w:sz w:val="20"/>
              </w:rPr>
              <w:t>
тәуекелдерді басқару жүйесінің негізінде сыртқы экономикалық қызметке қатысушылар;</w:t>
            </w:r>
            <w:r>
              <w:br/>
            </w:r>
            <w:r>
              <w:rPr>
                <w:rFonts w:ascii="Times New Roman"/>
                <w:b w:val="false"/>
                <w:i w:val="false"/>
                <w:color w:val="000000"/>
                <w:sz w:val="20"/>
              </w:rPr>
              <w:t>
жер қойнауын пайдаланушылар.</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мүдделі мемлекеттік органдар, "Атамекен" ҰКП (келісім бойынша)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Бизнеске, әсіресе санитариялық-эпидемиологиялық саладағы қызметке өзін-өзі реттеуді және қоғамдық бақылауды дамыту жөніндегі шаралар кешенін әзірлеу</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ДСМ,ҰЭМ, АКДМ, АШМ, ИИДМ, Қаржымині, ЭМ, ЦДИАӨМ, Нұр-Сұлтан, Алматы, Шымкент қалаларының және облыстардың әкімдері, "Атамекен" ҰКП (келісім бойынша)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Заңнамалық шараларды қоса. алғанда, кәсіпкерлерді рейдерліктен және құқық қорғау мен бақылаушы органдардың заңсыз іс-әрекеттерінен қорғауға бағытталған қосымша шаралар әзірлеу</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Қаржымині, Әділетмині, ҰЭМ, СЖҚА, ҰКҚ, ІІМ, "Атамекен" ҰКП (келісім бойынша)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2020-2022 жылдарға арналған бизнесті қолдау мен дамытудың мемлекеттік бағдарламасы шеңберінде отбасылық бизнесті құруды қоса алғанда, әлеуметтік аспектілерге басымдық бере отырып, бизнесті қолдаудың жаңа нысандарын енгізуге 250 млрд теңге бөлу</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Нұр-Сұлтан, Алматы, Шымкент қалаларының және облыстардың әкімдері, "Атамекен" ҰКП (келісім бойынша)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5471"/>
        <w:gridCol w:w="679"/>
        <w:gridCol w:w="3521"/>
        <w:gridCol w:w="1792"/>
      </w:tblGrid>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шығындарының тиімділігін арттыру, сондай-ақ кеп балалы аналарды микро- және шағын бизнеске, оның ішінде үйде жұмысқа тарту құралдарын енгізу мақсатында "Еңбек" Нәтижелі жұмыспен қамту мен жаппай кәсіпкерлікті дамытудың мемлекеттік бағдарламасына өзгерістер мен толықтырулар енгізу</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мүдделі мемлекеттік органдар, Нұр-Сұлтан, Алматы, Шымкент қалаларының және облыстардың әкімдері, "Атамекен" ҰКП (келісім бойынша)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технологиялар мен цифрландыруды, оның ішінде 50, "ақылды қалалар", жасанды интеллект, үлкен деректер, блокчейн, цифрлық активтер, цифрлық жаңа қаржы құралдарын енгізу жөніндегі шараларды кездейтін Қазақстан Республикасының заңнамасына өзгерістер мен толықтырулар енгізу</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мүдделі мемлекеттік органдар, АХҚО (келісім бойынша), "Назарбаев Университеті" ДБҰ (келісім бойынша)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маусым</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жылға қарай суармалы жерлердің санын 3 млн гектар дейін кезең-кезеңмен ұлғайту жөнінде ұсыныстар әзірлеу</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мүдделі мемлекеттік органдар, Нұр-Сұлтан, Алматы, Шымкент қалаларының және облыстардың әкімдері, "Атамекен" КП (келісім бойынша)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 экспортының шикізаттық бағыттылығын төмендету, сыртқы нарықтарда өнімдерін өткізу бойынша фермерлерді қолдауды қамтамасыз ету, сондай-ақ республикалық және жергілікті деңгейлерде ауыл шаруашылығына шетелдік инвесторларды тарту жөніндегі нәтижелілік көрсеткіштерін айқындау</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ҰЭМ, АШМ, "Атамекен" ҰКП (келісім бойынша)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қазан</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Пайдаланылмайтын ауыл шаруашылығы жерлерін өндірістік қызметке тартуды және оларды алып қою жөніндегі тиісті тетіктерді (қажеттігіне қарай) күшейтумен жұмысты жандандыру</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БП, Нұр-Сұлтан, Алматы, Шымкент қалаларының және облыстардың әкімдері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 2020 жылғы мамыр</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Елбасының "Ауыл - Ел бесігі" арнайы жобасын іске асыру шеңберінде инфрақұрылымдық мәселелерді шешуге 2020-2022 жылдарға арнап қосымша 90 млрд теңге бөлу</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мүдделі мемлекеттік органдар, облыстардың әкімдіктері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w:t>
            </w:r>
            <w:r>
              <w:br/>
            </w:r>
            <w:r>
              <w:rPr>
                <w:rFonts w:ascii="Times New Roman"/>
                <w:b w:val="false"/>
                <w:i w:val="false"/>
                <w:color w:val="000000"/>
                <w:sz w:val="20"/>
              </w:rPr>
              <w:t>
кірістерді неғұрлым әділ бөлуге назар аудара отырып, салық жүйесін жаңғырту;</w:t>
            </w:r>
            <w:r>
              <w:br/>
            </w:r>
            <w:r>
              <w:rPr>
                <w:rFonts w:ascii="Times New Roman"/>
                <w:b w:val="false"/>
                <w:i w:val="false"/>
                <w:color w:val="000000"/>
                <w:sz w:val="20"/>
              </w:rPr>
              <w:t>
компанияларды адами капиталға инвестициялауға, еңбек өнімділігін арттыруға, техникалық қайта жарақтандыруға, экспортқа ынталандыру жолымен салық жүйесінің сапасын арттыру;</w:t>
            </w:r>
            <w:r>
              <w:br/>
            </w:r>
            <w:r>
              <w:rPr>
                <w:rFonts w:ascii="Times New Roman"/>
                <w:b w:val="false"/>
                <w:i w:val="false"/>
                <w:color w:val="000000"/>
                <w:sz w:val="20"/>
              </w:rPr>
              <w:t>
шикізаттық емес өнімді экспорттау кезінде ҚҚС қайтару рәсімін жеңілдету, оның ішінде уақытты, қажетті құжаттардың санын қысқарту, сондай-ақ барлық рәсімдерді цифрландыру жүргізу;</w:t>
            </w:r>
            <w:r>
              <w:br/>
            </w:r>
            <w:r>
              <w:rPr>
                <w:rFonts w:ascii="Times New Roman"/>
                <w:b w:val="false"/>
                <w:i w:val="false"/>
                <w:color w:val="000000"/>
                <w:sz w:val="20"/>
              </w:rPr>
              <w:t>
жұмыс берушілерді өз қызметкерлерінің еңбекақы төлеу қорын барабар көтеруге ынталандыру;</w:t>
            </w:r>
            <w:r>
              <w:br/>
            </w:r>
            <w:r>
              <w:rPr>
                <w:rFonts w:ascii="Times New Roman"/>
                <w:b w:val="false"/>
                <w:i w:val="false"/>
                <w:color w:val="000000"/>
                <w:sz w:val="20"/>
              </w:rPr>
              <w:t>
салық заңнамасында көзделмеген міндетті төлемдер мен алымдарды алып тастау бойынша ұсыныстар әзірлеу.</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мүдделі мемлекеттік органдар, "Атамекен" ҰКП (келісім бойынша)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5% міндетті зейнетақы жарналарын енгізу мерзімдерін 2020 жылдан 2023 жылға ауыстыру</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Қаржымині, ҰЭМ, мүдделі мемлекеттік органдар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және зейнетақы жүйелері арасындағы теңгерімді қамтамасыз ету, сондай-ақ бизнесті дамытуға арналған ынталандыруларды сақтау үшін әлеуметтік аударымдардың көлемі мен жинау тетіктері бойынша бірлескен түрде шешім әзірлеу</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Еңбекмині, ИИДМ, Қаржымині, АШМ, ҰБ, "Атамекен" ҰКП (келісім бойынша), КҚҚ (келісім бойынша)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ақшасыз төлемдерді енгізу мен пайдалануды және банктік емес төлем жүйелерін белсенді дамыту, оның ішінде банктердің комиссиясын төмендету бойынша шаралар қабылдау</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картасы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Қаржымині, ҰЭМ, ЦДИАӨМ, СИМ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жылыстату және елден капиталды шығару тәуекелдерін төмендету және көлеңкелі экономикаға қарсы іс-қимыл мақсатында төлем жүйелерін қоса алғанда, банктік емес қаржы ұйымдарының қызметін реттеудің тиімділігін арттыру</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Қаржымині, ҰЭМ, Әділетмині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банктердің нақты экономикаға кредит беруін ұлғайту үшін қажетті шаралар қабылдау</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мүдделі мемлекеттік органдар, "Бәйтерек" ҰБХ" АҚ (келісім бойынша)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 шілде</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әсіресе халықтың әлеуметтік осал топтарының шамадан тыс қарыздарының алдын алу тетіктерін әзірлеу</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Еңбекмині, Қаржымині, мүдделі мемлекеттік органдар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қазан</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активтерінің сапасын тәуелсіз бағалауды аяқтау және алынған нәтижелер мен ұсынылатын шараларды Президент Әкімшілігіне енгізу</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берілетін кепілдендірілген трансферт көлемін, оның ішінде 2022 жылдан бастап 2 трлн теңге деңгейінде шектеуді көздейтін Қазақстан Республикасы Ұлттық қорының қаражатын қалыптастыру және пайдалану тұжырымдамасына. өзгерістер мен толықтырулар енгізу</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ҰБ, мүдделі мемлекеттік органдар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IV. Әлеуметтік жаңғырудың жаңа кезеңі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"Дипломмен ауылға" бағдарламасы бойынша қаржыландыруды жылына 20 млрд теңгеге дейін ұлғайту</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мүдделі мемлекеттік органдар, облыстардың әкімдері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сондай-ақ әлеуметтік жағдайы төмен және көп балалы отбасылардан шыққан дарынды балаларды анықтау жүйесін енгізу және оларға қолдау көрсету мен қабілетін дамыту бойынша олардың әрқайсысы үшін жеке жол картасын жасау</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МСМ, Еңбекмині, Нұр-Сұлтан, Алматы, Шымкент қалаларының және облыстардың әкімдері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талаптарын ескере отырып, техникалық және кәсіптік, орта білімнен кейінгі білімнің мамандықтары мен біліктіліктерінің сыныптауышын жаңарту</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бұйрығы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Еңбекмині, ДСМ, МСМ, "Атамекен" ҰКП (келісім бойынша)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бөлімдерін басқару және білім беру саласының бюджеттік қаражатын әкімшілендіру функцияларын қаладан және ауданнан облыстық деңгейге қайта бөлу</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ҮЭМ, Нұр-Сұлтан, Алматы, Шымкент қалаларының және облыстардың әкімдері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және ғылымды дамытудың 2025 жылға дейінгі мемлекеттік бағдарламасына қала және ауыл мектептері арасындағы білім сапасындағы алшақтықты азайту, орта білім беретін оқулықтарды әзірлеудің және оларға сараптама жасаудың жаңа жүйесін құру, білім берудің барлық деңгейлерінде дербес қаржыландыру, ғылыми зерттеулердің сапасын арттыру және оларды іс жүзінде қолдану, жоғары оқу орындарының профессор-оқытушылық және басшылық құрамы сапасының өсуі бойынша шараларды енгізу</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мүдделі мемлекеттік органдар, Нұр-Сұлтан, Алматы, Шымкент қалаларының және облыстардың әкімдері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Сапасыз білім беретін жоғары оқу орындарының қызметін қысқарту бойынша тиісті тетіктерді (қажеттігіне қарай) күшейте отырып жұмысты жандандыру</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БП, "Атамекен" ҰКП (келісім бойынша)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2020-2023 жылдары наурыз</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педагогтардың еңбекақысын 25%-ке өсіру</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Қаржымині, мүдделі мемлекеттік органдар, Нұр-Сұлтан, Алматы, Шымкент қалаларының және облыстардың әкімдері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құқықтарын қорғауды күшейту және тұрмыстық зорлық-зомбылыққа қарсы іс-қимыл, жасөспірімдер арасында суицидтің көбеюі мәселелерін шешу бойынша жол картасын әзірлеп, қабылдау</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ІІМ, БП, мүдделі мемлекеттік органдар, Нұр-Сұлтан, Алматы, Шымкент қалаларының және облыстардың әкімдері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шағын және орта оңалту орталықтарының желісін "қадамдық қолжетімділікте" кеңейту жөніндегі шараларды қоса алғанда, "сал ауруы" диагнозымен ауыратын балаларға медициналық және әлеуметтік қолдау көрсетуді жақсарту бойынша іс-шаралар жоспарын әзірлеп, қабылдау</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Еңбекминінің, БҒМ-нің бірлескен бұйрығы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Еңбекмині, БҒМ, Нұр-Сұлтан, Алматы, Шымкент қалаларының және облыстардың әкімдері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халықтың барлық жастағы топтары арасында дене шынықтыру мен бұқаралық спортты дамыту жөніндегі және балалар үшін спорттық инфрақұрылымға барынша қол жеткізу жөніндегі шараларды көздейтін өзгерістер мен толықтырулар енгізу</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мүдделі мемлекеттік органдар, Нұр-Сұлтан, Алматы, Шымкент қалаларының және облыстардың әкімдері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бұқаралық спортты дамыту жөніндегі 2020-2025 жылдарға арналған кешенді жоспарды әзірлеп қабылдау</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мүдделі мемлекеттік органдар, Нұр-Сұлтан, Алматы, Шымкент қалаларының және облыстардың әкімдері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сәуір</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өңірлер бойынша басым нозологиялар тізбесін пайдалана отырып, денсаулық сақтауға бөлінетін бюджет қаражатын жоспарлаудың тиімділігін арттыру бойынша ұсыныстар енгізу</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Қаржымині, мүдделі мемлекеттік органдар, Нұр-Сұлтан, Алматы, Шымкент қалаларының және облыстардың әкімдері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облысындағы міндетті әлеуметтік медициналық сақтандыру жүйесін пилоттық сынақтан өткізуді аяқтау және міндетті әлеуметтік медициналық сақтандыруға толық кешу үшін ақпараттық жүйелерді толық интеграциялауды қамтамасыз ету</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мүдделі мемлекеттік органдар, Нұр-Сұлтан, Алматы, Шымкент қалаларының және облыстардың әкімдері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мемлекеттік бюджет қаражаты есебінен қамтылатын ұйымдар жұмыскерлерінің, республикалық және жергілікті деңгейлердегі мәдениет және өнер саласындағы қазынашылық кәсіпорындар жұмыскерлерінің жалақы деңгейін арттыру және оларды әлеуметтік қолдау шараларын күшейту</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Қаржымині, Еңбекмині, мүдделі мемлекеттік органдар, Нұр-Сұлтан, Алматы, Шымкент қалаларының және облыстардың әкімдері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көмектің ашықтықтығын қамтамасыз ету, сондай-ақ еңбекке ынталандыруды арттыру үшін олардың қызмет көрсету тетіктерін жетілдіру</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мүдделі мемлекеттік органдар</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және көп балалы отбасылардан шыққан балаларға тегін ыстық тамақ, оларды оқу құралдарымен және киіммен қамтамасыз етуді, медициналық, оның ішінде стоматологиялық көмекке ақы төлеуді, қоғамдық көліктерде жол жүру шығындарын</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ДСМ, Еңбекмині, Нұр-Сұлтан, Алматы, Шымкент қалаларының және облыстардың әкімдері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азаматтардың зейнетақы жинақтарының бір бөлігін тұрғын үй сатып алуға және/немесе білім алуға төлеу мақсатында нысаналы пайдалануды көздейтін, зейнетақы жүйесінің тиімділігін арттыру бойынша ұсыныстар енгізу</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ҰЭМ, ҰБ</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әлеуметтік қор құру және бір әлеуметтік төлемді енгізу арқылы әлеуметтік қамсыздандырудың бюджеттен тыс жүйесін шоғырландыру бойынша ұсыныстар енгізу</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ДСМ, ҰЭМ, Қаржымині, ҰБ</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V. Қуатты өңірлер - қуатты ел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ақпараттық технологияларды қолдана отырып, тұрғындардың жергілікті билік органдары жұмысының тиімділігін бағалауы бойынша пилоттық жобаны енгізу бойынша тәсілдер әзірлеу</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ЦДИАӨМ, мүдделі мемлекеттік органдар, Нұр-Сұлтан, Алматы, Шымкент қалаларының және облыстардың әкімдері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Басқарылатын урбандалу шеңберінде Нұр-Сұлтан, Алматы және Шымкент қалалары әкімдіктерінің қала құрылысы саясаты, көлік инфрақұрылымы, сәулеттік келбетті қалыптастыру саласындағы құзыреттерін де кеңейту</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мүдделі мемлекеттік органдар, Нұр-Сұлтан, Алматы, Шымкент қалаларының және облыстардың әкімдері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әлеуметтік-экономикалық міндеттерді шешуде аудандық, қалалық және ауылдық деңгейдегі биліктің дербестігі мен жауапкершілігін кеңейту</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Нұр-Сұлтан, Алматы, Шымкент қалаларының және облыстардың әкімдері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күші тапшы өңірлерді кадрлармен қамтамасыз етуге, сондай-ақ ірі қалаларда шамадан тыс қоныстануға жол бермеуге баса назар аудара отырып, көші-қон процестерін басқару бойынша шаралар кешенін әзірлеу</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ҰЭМ, мүдделі мемлекеттік органдар, Нұр-Сұлтан, Алматы, Шымкент қалаларының және облыстардың әкімдері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Мемлекеттік бағдарламасы шеңберінде: тұрғын үймен қамтамасыз ету бағдарламаларына іс,атысу үшін нақты өлшемшарттарды;</w:t>
            </w:r>
            <w:r>
              <w:br/>
            </w:r>
            <w:r>
              <w:rPr>
                <w:rFonts w:ascii="Times New Roman"/>
                <w:b w:val="false"/>
                <w:i w:val="false"/>
                <w:color w:val="000000"/>
                <w:sz w:val="20"/>
              </w:rPr>
              <w:t>
кезекте тұрған аз қамтылған және көп балалы отбасыларына тұрғын үй беру мәселесін 3 жыл ішінде шешуді;</w:t>
            </w:r>
            <w:r>
              <w:br/>
            </w:r>
            <w:r>
              <w:rPr>
                <w:rFonts w:ascii="Times New Roman"/>
                <w:b w:val="false"/>
                <w:i w:val="false"/>
                <w:color w:val="000000"/>
                <w:sz w:val="20"/>
              </w:rPr>
              <w:t>
мемлекеттік-жекешелік әріптестік тетіктерін ескере отырып, жалдамалы тұрғын үй нарығын дамыту үшін жекеше бизнесті тарту шараларын;</w:t>
            </w:r>
            <w:r>
              <w:br/>
            </w:r>
            <w:r>
              <w:rPr>
                <w:rFonts w:ascii="Times New Roman"/>
                <w:b w:val="false"/>
                <w:i w:val="false"/>
                <w:color w:val="000000"/>
                <w:sz w:val="20"/>
              </w:rPr>
              <w:t>
өңірлерге тұрғын үй қорын жаңғырту мен жөндеуге 2020-2021 жылдарға кемінде бюджеттік кредиттерді 30 млрд теңге бөлу тетігі жөніндегі шараларды;</w:t>
            </w:r>
            <w:r>
              <w:br/>
            </w:r>
            <w:r>
              <w:rPr>
                <w:rFonts w:ascii="Times New Roman"/>
                <w:b w:val="false"/>
                <w:i w:val="false"/>
                <w:color w:val="000000"/>
                <w:sz w:val="20"/>
              </w:rPr>
              <w:t>
"Бақытты отбасы" бағдарламасын кейін 2020-2023 жылдары 10 мыңға дейін ұлғайта отырып, оның шеңберінде 2019 жылы 6 мың тұрғын үй қарызын берумен қаржыландыру;</w:t>
            </w:r>
            <w:r>
              <w:br/>
            </w:r>
            <w:r>
              <w:rPr>
                <w:rFonts w:ascii="Times New Roman"/>
                <w:b w:val="false"/>
                <w:i w:val="false"/>
                <w:color w:val="000000"/>
                <w:sz w:val="20"/>
              </w:rPr>
              <w:t>
тұрғын үйдің қолжетімділігі динамикасын қадағалауды көздейтін елдегі тұрғын үйді дамытудың бірыңғай моделін қалыптастыру</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ҰЭМ, ЭМ, Еңбекмині, ҰБ, "Атамекен" ҰКП, "Самұрық-Қазына" ҰӘҚ" АҚ (келісім бойынша), "Бәйтерек" ҰБХ" АҚ (келісім бойынша)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бағдарламалары операторларының санын қысқарту</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ҰЭМ, ҰБ, "Самұрық-Қазына" ҰӘҚ" АҚ (келісім бойынша), "Бәйтерек" ҰБХ" АҚ (келісім бойынша)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жылдан бастап өңірлерді дамыту бюджеті қаражатының жартысын өңірлер тұрғындарының өзекті инфрақұрылымдық және әлеуметтік проблемаларын қаржыландыруға бағыттауды қамтамасыз ету</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Қаржымині, Нұр-Сұлтан, Алматы, Шымкент қалаларының әкімдері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2020-2023 жылдар ақпан</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"Бақытты отбасы" бағдарламасы бойынша жеңілдетілген тұрғын үй және тұрғын үй қарызын алу кезегінде тұрғандарды есепке алудың бірыңғай ұлттық жүйесін құру</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ЦДИАӨМ, мүдделі мемлекеттік органдар, Нұр-Сұлтан, Алматы, Шымкент қалаларының әкімдері, "Бәйтерек" ҰБХ" АҚ (келісім бойынша)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магистральдық газ құбырына қосу үшін газ тарату желілерін кезең-кезеңмен пайдалануға енгізу</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ИИДМ, мүдделі мемлекеттік органдар, Қарағанды, Ақмола, Солтүстік Қазақстан облыстарының және Нұр-Сұлтан қаласының әкімдері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 наурыз</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Парламенті жанынан заңнаманы зерттеу және сараптама жасау институтын құру</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ПІБ, Әділетмині, Қаржымині, ҰЭМ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қазан</w:t>
            </w:r>
          </w:p>
        </w:tc>
      </w:tr>
    </w:tbl>
    <w:bookmarkStart w:name="z0" w:id="1"/>
    <w:p>
      <w:pPr>
        <w:spacing w:after="0"/>
        <w:ind w:left="0"/>
        <w:jc w:val="both"/>
      </w:pPr>
      <w:r>
        <w:rPr>
          <w:rFonts w:ascii="Times New Roman"/>
          <w:b w:val="false"/>
          <w:i w:val="false"/>
          <w:color w:val="000000"/>
          <w:sz w:val="28"/>
        </w:rPr>
        <w:t>
      Қосымша: аббревиатуралардың толық жазылуы:</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3"/>
        <w:gridCol w:w="1409"/>
        <w:gridCol w:w="6808"/>
      </w:tblGrid>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агенттігі</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СЖҚА</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Сыбайлас жемқорлыққа қарсы іс-қимыл агенттігі</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ұлттық компаниясы" акционерлік қоғамы</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АО</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ұяттық әл-ауқат қоры" акционерлік қоғамы</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дербес білім беру ұйымы</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ҚҚҚ</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қаржыгерлер қауымдастығы</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Жоғарғы Соты</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Прокуратурасы</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қауіпсіздік комитеті</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ПМК</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Кеңсесі</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АКДМ</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министрлігі</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министрлігі</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АХҚО</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қаржы орталығының әкімшілігі" акционерлік қоғамы</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аэроғарыштық өнеркәсіп министрлігі</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министрлігі</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 ұлттық кәсіпкерлер палатасы</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келісім" РММ</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жанындағы "Қоғамдық келісім" республикалық мемлекеттік мекемесі</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МКҚ</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күзет қызметі</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Республикалық бюджеттің атқарылуын бақылау жөніндегі есеп комитеті</w:t>
            </w:r>
          </w:p>
        </w:tc>
      </w:tr>
      <w:tr>
        <w:trPr>
          <w:trHeight w:val="30" w:hRule="atLeast"/>
        </w:trPr>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ПІБ</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Іс басқармасы</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