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5f10" w14:textId="1605f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"Даму институттарын, қаржы ұйымдарын басқару жүйесін оңтайландыру және ұлттық экономиканы дамыту жөніндегі кейбір шаралар туралы" Қазақстан Республикасы Президентiнің 2013 жылғы 22 мамырдағы № 571 Жарлығын іске асыру жөнiндегi шаралар туралы" 2013 жылғы 25 мамырдағы № 516 және "Қазақстан Республикасы Үкіметінің жанынан Жоғары ғылыми-техникалық комиссия құру туралы" 2011 жылғы 20 сәуірдегі № 429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18 қыркүйектегі № 697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шешімдеріне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"Даму институттарын, қаржы ұйымдарын басқару жүйесін оңтайландыру және ұлттық экономиканы дамыту жөніндегі кейбір шаралар туралы" Қазақстан Республикасы Президентiнің 2013 жылғы 22 мамырдағы № 571 Жарлығын іске асыру жөнiндегi шаралар туралы" Қазақстан Республикасы Үкіметінің 2013 жылғы 25 мамырдағы № 516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5-қосымшада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көмекшісі (келісу бойынша), Директорлар кеңесінің мүшесі" деген жол мынадай редакцияда жазылсын: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Әкімшілігі Басшысының орынбасары немесе Қазақстан Республикасы Президентінің әлеуметтік-экономикалық мәселелерге жетекшілік ететін көмекшісі (келісу бойынша), Директорлар кеңесінің мүшесі";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Үкіметінің жанынан Жоғары ғылыми-техникалық комиссия құру туралы" Қазақстан Республикасы Үкіметінің 2011 жылғы 20 сәуірдегі № 429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жанындағы Жоғары ғылыми-техникалық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көмекшісі (келісім бойынша)" деген жол мынадай редакцияда жазылсын: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Әкімшілігі Басшысының орынбасары немесе Қазақстан Республикасы Президентінің әлеуметтік-экономикалық мәселелерге жетекшілік ететін көмекшісі (келісім бойынша)";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Цифрлық даму, қорғаныс және аэроғарыш өнеркәсібі министрі" деген жол мынадай редакцияда жазылсын: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Цифрлық даму, инновациялар және аэроғарыш өнеркәсібі министрі".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қаулы қол қойылған күнінен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