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1cd94" w14:textId="011cd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қылмыстық және қылмыстық-процестік заңнаманы жетілдіру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2019 жылғы 27 қыркүйектегі № 716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"Қазақстан Республикасының кейбір заңнамалық актілеріне қылмыстық және қылмыстық-процестік заңнаманы жетілдіру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Жоба </w:t>
            </w:r>
          </w:p>
        </w:tc>
      </w:tr>
    </w:tbl>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қылмыстық және қылмыстық-процестік заңнаманы жетілдіру мәселелері бойынша өзгерістер мен толықтырулар енгізу туралы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p>
    <w:p>
      <w:pPr>
        <w:spacing w:after="0"/>
        <w:ind w:left="0"/>
        <w:jc w:val="both"/>
      </w:pPr>
      <w:r>
        <w:rPr>
          <w:rFonts w:ascii="Times New Roman"/>
          <w:b w:val="false"/>
          <w:i w:val="false"/>
          <w:color w:val="000000"/>
          <w:sz w:val="28"/>
        </w:rPr>
        <w:t xml:space="preserve">
      1. 2014 жылғы 3 шілдедегі Қазақстан Республикасының Қылмыстық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Парламентiнiң Жаршысы, 2014 ж., №13-I, 13-II, 83-құжат; №21, 122-құжат; 2015 ж., №16, 79-құжат; № 21-III, 137-құжат; №22-I, 140-құжат; №22-III, 149-құжат; №22-V, 156-құжат; №22-VI, 159-құжат; 2016 ж., №7-II, 55-құжат; №8-II, 67-құжат; №12, 87-құжат; № 23, 118-құжат; №24, 126-құжат; 2017 ж., №8, 16-құжат; №9, 21-құжат; №14, 50-құжат; №16, 56-құжат; №22-III, 109-құжат; №23-III, 111-құжат; №24, 115-құжат; 2018 ж., №1, 2-құжат; №14, 44-құжат; №15, 46-құжат; №16, 56-құжат):</w:t>
      </w:r>
    </w:p>
    <w:p>
      <w:pPr>
        <w:spacing w:after="0"/>
        <w:ind w:left="0"/>
        <w:jc w:val="both"/>
      </w:pPr>
      <w:r>
        <w:rPr>
          <w:rFonts w:ascii="Times New Roman"/>
          <w:b w:val="false"/>
          <w:i w:val="false"/>
          <w:color w:val="000000"/>
          <w:sz w:val="28"/>
        </w:rPr>
        <w:t>
      1) мазмұнында:</w:t>
      </w:r>
    </w:p>
    <w:p>
      <w:pPr>
        <w:spacing w:after="0"/>
        <w:ind w:left="0"/>
        <w:jc w:val="both"/>
      </w:pPr>
      <w:r>
        <w:rPr>
          <w:rFonts w:ascii="Times New Roman"/>
          <w:b w:val="false"/>
          <w:i w:val="false"/>
          <w:color w:val="000000"/>
          <w:sz w:val="28"/>
        </w:rPr>
        <w:t>
      69-баптың тақырыбы мынадай редакцияда жазылсын:</w:t>
      </w:r>
    </w:p>
    <w:p>
      <w:pPr>
        <w:spacing w:after="0"/>
        <w:ind w:left="0"/>
        <w:jc w:val="both"/>
      </w:pPr>
      <w:r>
        <w:rPr>
          <w:rFonts w:ascii="Times New Roman"/>
          <w:b w:val="false"/>
          <w:i w:val="false"/>
          <w:color w:val="000000"/>
          <w:sz w:val="28"/>
        </w:rPr>
        <w:t xml:space="preserve">
      "69-бап. Кепiлгерлікті белгілей отырып жазадан босату"; </w:t>
      </w:r>
    </w:p>
    <w:p>
      <w:pPr>
        <w:spacing w:after="0"/>
        <w:ind w:left="0"/>
        <w:jc w:val="both"/>
      </w:pPr>
      <w:r>
        <w:rPr>
          <w:rFonts w:ascii="Times New Roman"/>
          <w:b w:val="false"/>
          <w:i w:val="false"/>
          <w:color w:val="000000"/>
          <w:sz w:val="28"/>
        </w:rPr>
        <w:t>
      124-баптың тақырыбы мынадай редакцияда жазылсын:</w:t>
      </w:r>
    </w:p>
    <w:p>
      <w:pPr>
        <w:spacing w:after="0"/>
        <w:ind w:left="0"/>
        <w:jc w:val="both"/>
      </w:pPr>
      <w:r>
        <w:rPr>
          <w:rFonts w:ascii="Times New Roman"/>
          <w:b w:val="false"/>
          <w:i w:val="false"/>
          <w:color w:val="000000"/>
          <w:sz w:val="28"/>
        </w:rPr>
        <w:t>
      "124-бап. Жас балаларды, он алты жасқа толмаған адамдарды азғындық жолға түсіру";</w:t>
      </w:r>
    </w:p>
    <w:p>
      <w:pPr>
        <w:spacing w:after="0"/>
        <w:ind w:left="0"/>
        <w:jc w:val="both"/>
      </w:pPr>
      <w:r>
        <w:rPr>
          <w:rFonts w:ascii="Times New Roman"/>
          <w:b w:val="false"/>
          <w:i w:val="false"/>
          <w:color w:val="000000"/>
          <w:sz w:val="28"/>
        </w:rPr>
        <w:t>
      мынадай мазмұндағы 188-1-баптың тақырыбымен толықтырылсын:</w:t>
      </w:r>
    </w:p>
    <w:p>
      <w:pPr>
        <w:spacing w:after="0"/>
        <w:ind w:left="0"/>
        <w:jc w:val="both"/>
      </w:pPr>
      <w:r>
        <w:rPr>
          <w:rFonts w:ascii="Times New Roman"/>
          <w:b w:val="false"/>
          <w:i w:val="false"/>
          <w:color w:val="000000"/>
          <w:sz w:val="28"/>
        </w:rPr>
        <w:t>
      "188-1-бап. Мал ұрлау";</w:t>
      </w:r>
    </w:p>
    <w:p>
      <w:pPr>
        <w:spacing w:after="0"/>
        <w:ind w:left="0"/>
        <w:jc w:val="both"/>
      </w:pPr>
      <w:r>
        <w:rPr>
          <w:rFonts w:ascii="Times New Roman"/>
          <w:b w:val="false"/>
          <w:i w:val="false"/>
          <w:color w:val="000000"/>
          <w:sz w:val="28"/>
        </w:rPr>
        <w:t>
      203-баптың тақырыбы мынадай редакцияда жазылсын:</w:t>
      </w:r>
    </w:p>
    <w:p>
      <w:pPr>
        <w:spacing w:after="0"/>
        <w:ind w:left="0"/>
        <w:jc w:val="both"/>
      </w:pPr>
      <w:r>
        <w:rPr>
          <w:rFonts w:ascii="Times New Roman"/>
          <w:b w:val="false"/>
          <w:i w:val="false"/>
          <w:color w:val="000000"/>
          <w:sz w:val="28"/>
        </w:rPr>
        <w:t>
      "203-бап. Ерекше құндылығы бар заттарды қасақана жою, әкету немесе бүлдіру";</w:t>
      </w:r>
    </w:p>
    <w:p>
      <w:pPr>
        <w:spacing w:after="0"/>
        <w:ind w:left="0"/>
        <w:jc w:val="both"/>
      </w:pPr>
      <w:r>
        <w:rPr>
          <w:rFonts w:ascii="Times New Roman"/>
          <w:b w:val="false"/>
          <w:i w:val="false"/>
          <w:color w:val="000000"/>
          <w:sz w:val="28"/>
        </w:rPr>
        <w:t>
      380-1-баптың тақырыбы мынадай редакцияда жазылсын:</w:t>
      </w:r>
    </w:p>
    <w:p>
      <w:pPr>
        <w:spacing w:after="0"/>
        <w:ind w:left="0"/>
        <w:jc w:val="both"/>
      </w:pPr>
      <w:r>
        <w:rPr>
          <w:rFonts w:ascii="Times New Roman"/>
          <w:b w:val="false"/>
          <w:i w:val="false"/>
          <w:color w:val="000000"/>
          <w:sz w:val="28"/>
        </w:rPr>
        <w:t>
      "380-1-бап. Құқық қорғау органы, арнаулы мемлекеттік орган қызметкерінің, әскери қызметшінің, жануарлар әлемін қорғау жөніндегі мемлекеттік инспектордың, жануарлар әлемін қорғау жөніндегі мамандандырылған ұйым инспекторының өміріне қолсұғушылық";</w:t>
      </w:r>
    </w:p>
    <w:p>
      <w:pPr>
        <w:spacing w:after="0"/>
        <w:ind w:left="0"/>
        <w:jc w:val="both"/>
      </w:pPr>
      <w:r>
        <w:rPr>
          <w:rFonts w:ascii="Times New Roman"/>
          <w:b w:val="false"/>
          <w:i w:val="false"/>
          <w:color w:val="000000"/>
          <w:sz w:val="28"/>
        </w:rPr>
        <w:t>
      мынадай мазмұндағы 380-2-баптың тақырыбымен толықтырылсын:</w:t>
      </w:r>
    </w:p>
    <w:p>
      <w:pPr>
        <w:spacing w:after="0"/>
        <w:ind w:left="0"/>
        <w:jc w:val="both"/>
      </w:pPr>
      <w:r>
        <w:rPr>
          <w:rFonts w:ascii="Times New Roman"/>
          <w:b w:val="false"/>
          <w:i w:val="false"/>
          <w:color w:val="000000"/>
          <w:sz w:val="28"/>
        </w:rPr>
        <w:t>
      "380-2-бап. Жануарлар әлемін қорғау жөніндегі мемлекеттік инспекторға, жануарлар әлемін қорғау жөніндегі  мамандандырылған ұйым инспекторына қатысты күш қолдану";</w:t>
      </w:r>
    </w:p>
    <w:p>
      <w:pPr>
        <w:spacing w:after="0"/>
        <w:ind w:left="0"/>
        <w:jc w:val="both"/>
      </w:pPr>
      <w:r>
        <w:rPr>
          <w:rFonts w:ascii="Times New Roman"/>
          <w:b w:val="false"/>
          <w:i w:val="false"/>
          <w:color w:val="000000"/>
          <w:sz w:val="28"/>
        </w:rPr>
        <w:t>
      423-баптың тақырыбы мынадай редакцияда жазылсын:</w:t>
      </w:r>
    </w:p>
    <w:p>
      <w:pPr>
        <w:spacing w:after="0"/>
        <w:ind w:left="0"/>
        <w:jc w:val="both"/>
      </w:pPr>
      <w:r>
        <w:rPr>
          <w:rFonts w:ascii="Times New Roman"/>
          <w:b w:val="false"/>
          <w:i w:val="false"/>
          <w:color w:val="000000"/>
          <w:sz w:val="28"/>
        </w:rPr>
        <w:t>
      "423-бап. Сотқа дейінгі іс жүргізу және сот талқылауы деректерiн жария ету";</w:t>
      </w:r>
    </w:p>
    <w:p>
      <w:pPr>
        <w:spacing w:after="0"/>
        <w:ind w:left="0"/>
        <w:jc w:val="both"/>
      </w:pPr>
      <w:r>
        <w:rPr>
          <w:rFonts w:ascii="Times New Roman"/>
          <w:b w:val="false"/>
          <w:i w:val="false"/>
          <w:color w:val="000000"/>
          <w:sz w:val="28"/>
        </w:rPr>
        <w:t>
      2) 3-бапта:</w:t>
      </w:r>
    </w:p>
    <w:p>
      <w:pPr>
        <w:spacing w:after="0"/>
        <w:ind w:left="0"/>
        <w:jc w:val="both"/>
      </w:pPr>
      <w:r>
        <w:rPr>
          <w:rFonts w:ascii="Times New Roman"/>
          <w:b w:val="false"/>
          <w:i w:val="false"/>
          <w:color w:val="000000"/>
          <w:sz w:val="28"/>
        </w:rPr>
        <w:t>
      3) тармақта:</w:t>
      </w:r>
    </w:p>
    <w:p>
      <w:pPr>
        <w:spacing w:after="0"/>
        <w:ind w:left="0"/>
        <w:jc w:val="both"/>
      </w:pPr>
      <w:r>
        <w:rPr>
          <w:rFonts w:ascii="Times New Roman"/>
          <w:b w:val="false"/>
          <w:i w:val="false"/>
          <w:color w:val="000000"/>
          <w:sz w:val="28"/>
        </w:rPr>
        <w:t>
      "188," деген цифрлардан кейін "188-1," деген цифрлармен толықтырылсын;</w:t>
      </w:r>
    </w:p>
    <w:p>
      <w:pPr>
        <w:spacing w:after="0"/>
        <w:ind w:left="0"/>
        <w:jc w:val="both"/>
      </w:pPr>
      <w:r>
        <w:rPr>
          <w:rFonts w:ascii="Times New Roman"/>
          <w:b w:val="false"/>
          <w:i w:val="false"/>
          <w:color w:val="000000"/>
          <w:sz w:val="28"/>
        </w:rPr>
        <w:t>
      "202 және 204" деген цифрлар "202, 204 және 425" деген цифрлармен ауыстырылсын;</w:t>
      </w:r>
    </w:p>
    <w:p>
      <w:pPr>
        <w:spacing w:after="0"/>
        <w:ind w:left="0"/>
        <w:jc w:val="both"/>
      </w:pPr>
      <w:r>
        <w:rPr>
          <w:rFonts w:ascii="Times New Roman"/>
          <w:b w:val="false"/>
          <w:i w:val="false"/>
          <w:color w:val="000000"/>
          <w:sz w:val="28"/>
        </w:rPr>
        <w:t>
      28) тармақ мынадай редакцияда жазылсын:</w:t>
      </w:r>
    </w:p>
    <w:p>
      <w:pPr>
        <w:spacing w:after="0"/>
        <w:ind w:left="0"/>
        <w:jc w:val="both"/>
      </w:pPr>
      <w:r>
        <w:rPr>
          <w:rFonts w:ascii="Times New Roman"/>
          <w:b w:val="false"/>
          <w:i w:val="false"/>
          <w:color w:val="000000"/>
          <w:sz w:val="28"/>
        </w:rPr>
        <w:t>
      "28) мемлекеттік функцияларды орындауға уәкілеттік берілген адамдарға теңестірілген адам – жергілікті өзін-өзі басқару органдарына сайланған адам; Қазақстан Республикасының заңында белгіленген тәртіппен Қазақстан Республикасының Президенттігіне, Қазақстан Республикасы Парламентінің немесе мәслихаттардың депутаттығына, сондай-ақ жергілікті өзін-өзі басқарудың сайланбалы органының мүшелігіне кандидат ретінде тіркелген азамат; жергілікті өзін-өзі басқару органында тұрақты немесе уақытша жұмыс істейтін, еңбекақысы Қазақстан Республикасының мемлекеттік бюджетінің қаражатынан төленетін қызметші; мемлекеттік ұйымда немесе квазимемлекеттік сектор субъектісінде басқару функцияларын орындайтын адам; Қазақстан Республикасы Ұлттық Банкінің және оның ведомстволарының қызметшілері; Қазақстан Республикасының әуе кеңістігін пайдалану және авиация қызметі туралы Қазақстан Республикасының заңнамасына сәйкес әрекет ететін азаматтық авиация саласындағы уәкілетті ұйымның қызметшілері;";</w:t>
      </w:r>
    </w:p>
    <w:p>
      <w:pPr>
        <w:spacing w:after="0"/>
        <w:ind w:left="0"/>
        <w:jc w:val="both"/>
      </w:pPr>
      <w:r>
        <w:rPr>
          <w:rFonts w:ascii="Times New Roman"/>
          <w:b w:val="false"/>
          <w:i w:val="false"/>
          <w:color w:val="000000"/>
          <w:sz w:val="28"/>
        </w:rPr>
        <w:t>
      38) тармақта:</w:t>
      </w:r>
    </w:p>
    <w:p>
      <w:pPr>
        <w:spacing w:after="0"/>
        <w:ind w:left="0"/>
        <w:jc w:val="both"/>
      </w:pPr>
      <w:r>
        <w:rPr>
          <w:rFonts w:ascii="Times New Roman"/>
          <w:b w:val="false"/>
          <w:i w:val="false"/>
          <w:color w:val="000000"/>
          <w:sz w:val="28"/>
        </w:rPr>
        <w:t>
      "188," деген цифрлардан кейін "188-1," деген цифрлармен толықтырылсын;</w:t>
      </w:r>
    </w:p>
    <w:p>
      <w:pPr>
        <w:spacing w:after="0"/>
        <w:ind w:left="0"/>
        <w:jc w:val="both"/>
      </w:pPr>
      <w:r>
        <w:rPr>
          <w:rFonts w:ascii="Times New Roman"/>
          <w:b w:val="false"/>
          <w:i w:val="false"/>
          <w:color w:val="000000"/>
          <w:sz w:val="28"/>
        </w:rPr>
        <w:t>
      "202 және 204" деген цифрлар "202, 204 және 425" деген цифрлармен ауыстырылсын;</w:t>
      </w:r>
    </w:p>
    <w:p>
      <w:pPr>
        <w:spacing w:after="0"/>
        <w:ind w:left="0"/>
        <w:jc w:val="both"/>
      </w:pPr>
      <w:r>
        <w:rPr>
          <w:rFonts w:ascii="Times New Roman"/>
          <w:b w:val="false"/>
          <w:i w:val="false"/>
          <w:color w:val="000000"/>
          <w:sz w:val="28"/>
        </w:rPr>
        <w:t>
      "және 239 (үшінші бөлігі)" деген сөздер алынып тасталсын;</w:t>
      </w:r>
    </w:p>
    <w:p>
      <w:pPr>
        <w:spacing w:after="0"/>
        <w:ind w:left="0"/>
        <w:jc w:val="both"/>
      </w:pPr>
      <w:r>
        <w:rPr>
          <w:rFonts w:ascii="Times New Roman"/>
          <w:b w:val="false"/>
          <w:i w:val="false"/>
          <w:color w:val="000000"/>
          <w:sz w:val="28"/>
        </w:rPr>
        <w:t>
      3) 15-баптың екінші бөлігінде:</w:t>
      </w:r>
    </w:p>
    <w:p>
      <w:pPr>
        <w:spacing w:after="0"/>
        <w:ind w:left="0"/>
        <w:jc w:val="both"/>
      </w:pPr>
      <w:r>
        <w:rPr>
          <w:rFonts w:ascii="Times New Roman"/>
          <w:b w:val="false"/>
          <w:i w:val="false"/>
          <w:color w:val="000000"/>
          <w:sz w:val="28"/>
        </w:rPr>
        <w:t>
      "ұрлық (188-баптың екінші, үшінші және төртінші бөліктері)" деген сөздерден кейін "мал ұрлау (188-1-баптың екінші және үшінші бөліктері)" деген сөздермен толықтырылсын;</w:t>
      </w:r>
    </w:p>
    <w:p>
      <w:pPr>
        <w:spacing w:after="0"/>
        <w:ind w:left="0"/>
        <w:jc w:val="both"/>
      </w:pPr>
      <w:r>
        <w:rPr>
          <w:rFonts w:ascii="Times New Roman"/>
          <w:b w:val="false"/>
          <w:i w:val="false"/>
          <w:color w:val="000000"/>
          <w:sz w:val="28"/>
        </w:rPr>
        <w:t>
      "тағылық (294-бап)," деген сөздер алып тасталсын;</w:t>
      </w:r>
    </w:p>
    <w:p>
      <w:pPr>
        <w:spacing w:after="0"/>
        <w:ind w:left="0"/>
        <w:jc w:val="both"/>
      </w:pPr>
      <w:r>
        <w:rPr>
          <w:rFonts w:ascii="Times New Roman"/>
          <w:b w:val="false"/>
          <w:i w:val="false"/>
          <w:color w:val="000000"/>
          <w:sz w:val="28"/>
        </w:rPr>
        <w:t>
      4) 50-баптың екінші бөлігінің екінші және төртінші абзацтары мынадай редакцияда жазылсын:</w:t>
      </w:r>
    </w:p>
    <w:p>
      <w:pPr>
        <w:spacing w:after="0"/>
        <w:ind w:left="0"/>
        <w:jc w:val="both"/>
      </w:pPr>
      <w:r>
        <w:rPr>
          <w:rFonts w:ascii="Times New Roman"/>
          <w:b w:val="false"/>
          <w:i w:val="false"/>
          <w:color w:val="000000"/>
          <w:sz w:val="28"/>
        </w:rPr>
        <w:t>
      "Осы Кодекстің 238-бабының екінші бөлігінде, 239-бабының екінші бөлігінде, 250-бабының екінші бөлігінде көзделген, қаржы ұйымының, банк және (немесе) сақтандыру холдингінің басшы қызметкері, ірі қатысушы (ірі акционер) – жеке тұлға, қаржы ұйымының ірі қатысушысы (ірі акционері) – заңды тұлғаның басқару органының басшысы, мүшесі, атқарушы органының басшысы, мүшесі, бас бухгалтері, оның ішінде осы Кодекстің 239-бабының екінші бөлігінде көзделген қаржы ұйымының басқару органының немесе атқарушы органының функцияларын уақытша не арнайы өкілеттік бойынша орындайтын тұлғалар жасаған, экономикалық қызмет саласындағы және қаржы ұйымдарындағы қызмет мүдделеріне қарсы қылмыс жасағаны үшін белгілі бір лауазымды атқару құқығынан айыру бес жылдан бастап қаржы ұйымының, банк және (немесе) сақтандыру холдингінің басшы қызметкері лауазымын атқаруға және қаржы ұйымының ірі қатысушысы (ірі акционері) болуға өмір бойына тыйым салу белгіленгенге дейінгі мерзімге белгіленеді.</w:t>
      </w:r>
    </w:p>
    <w:p>
      <w:pPr>
        <w:spacing w:after="0"/>
        <w:ind w:left="0"/>
        <w:jc w:val="both"/>
      </w:pPr>
      <w:r>
        <w:rPr>
          <w:rFonts w:ascii="Times New Roman"/>
          <w:b w:val="false"/>
          <w:i w:val="false"/>
          <w:color w:val="000000"/>
          <w:sz w:val="28"/>
        </w:rPr>
        <w:t>
      Сыбайлас жемқорлық қылмыстарды жасағаны үшін белгілі бір лауазымды атқару немесе белгілі бір қызметпен айналысу құқығынан айыру міндетті түрде тағайындалады және мемлекеттік қызметте, судья қызметін, жергілікті өзін-өзі басқару органдарында, Қазақстан Республикасының Ұлттық Банкінде және оның ведомстволарында, мемлекеттік ұйымдарда және квазимемлекеттік сектор субъектілерінде лауазымдарды атқаруға өмір бойына тыйым салудан тұрады.";</w:t>
      </w:r>
    </w:p>
    <w:p>
      <w:pPr>
        <w:spacing w:after="0"/>
        <w:ind w:left="0"/>
        <w:jc w:val="both"/>
      </w:pPr>
      <w:r>
        <w:rPr>
          <w:rFonts w:ascii="Times New Roman"/>
          <w:b w:val="false"/>
          <w:i w:val="false"/>
          <w:color w:val="000000"/>
          <w:sz w:val="28"/>
        </w:rPr>
        <w:t xml:space="preserve">
      5) 51-баптың екінші бөлігі мынадай редакцияда жазылсын: </w:t>
      </w:r>
    </w:p>
    <w:p>
      <w:pPr>
        <w:spacing w:after="0"/>
        <w:ind w:left="0"/>
        <w:jc w:val="both"/>
      </w:pPr>
      <w:r>
        <w:rPr>
          <w:rFonts w:ascii="Times New Roman"/>
          <w:b w:val="false"/>
          <w:i w:val="false"/>
          <w:color w:val="000000"/>
          <w:sz w:val="28"/>
        </w:rPr>
        <w:t>
      "2. Шетелдікті немесе азаматтығы жоқ адамды қылмыс жасағаны үшін Қазақстан Республикасының шегінен тысқары жерге шығарып жіберу – ол осы Кодекстің Ерекше бөлімінің тиісті бабында көзделмеген жағдайларда да қосымша жаза түрі ретінде, ал қылмыстық теріс қылық жасағаны үшін негізгі де, қосымша да жаза түрі ретінде тағайындалуы мүмкін.</w:t>
      </w:r>
    </w:p>
    <w:p>
      <w:pPr>
        <w:spacing w:after="0"/>
        <w:ind w:left="0"/>
        <w:jc w:val="both"/>
      </w:pPr>
      <w:r>
        <w:rPr>
          <w:rFonts w:ascii="Times New Roman"/>
          <w:b w:val="false"/>
          <w:i w:val="false"/>
          <w:color w:val="000000"/>
          <w:sz w:val="28"/>
        </w:rPr>
        <w:t>
      Сот осы жаза түрін қосымша жаза ретінде тағайындаған кезде бұл негізгі жаза түрі өтелгеннен кейін немесе Қазақстан Республикасы Қылмыстық-атқару кодексінің 161-бабы бірінші бөлігінің 3), 5), 6) және 7) тармақшаларында көзделген негіздер бойынша оны одан әрі өтеуден босатылғаннан кейін, ал шартты түрде соттау қолданылған жағдайларда үкім заң күшіне енген кезден бастап орындалады.";</w:t>
      </w:r>
    </w:p>
    <w:p>
      <w:pPr>
        <w:spacing w:after="0"/>
        <w:ind w:left="0"/>
        <w:jc w:val="both"/>
      </w:pPr>
      <w:r>
        <w:rPr>
          <w:rFonts w:ascii="Times New Roman"/>
          <w:b w:val="false"/>
          <w:i w:val="false"/>
          <w:color w:val="000000"/>
          <w:sz w:val="28"/>
        </w:rPr>
        <w:t>
      6) 55-баптың екінші бөлігінің 1) тармағы мынадай редакцияда жазылсын:</w:t>
      </w:r>
    </w:p>
    <w:p>
      <w:pPr>
        <w:spacing w:after="0"/>
        <w:ind w:left="0"/>
        <w:jc w:val="both"/>
      </w:pPr>
      <w:r>
        <w:rPr>
          <w:rFonts w:ascii="Times New Roman"/>
          <w:b w:val="false"/>
          <w:i w:val="false"/>
          <w:color w:val="000000"/>
          <w:sz w:val="28"/>
        </w:rPr>
        <w:t>
      "1) қылмыстық теріс қылық, онша ауыр емес немесе ауырлығы орташа қылмыс жасаған кезде – жартысынан;";</w:t>
      </w:r>
    </w:p>
    <w:p>
      <w:pPr>
        <w:spacing w:after="0"/>
        <w:ind w:left="0"/>
        <w:jc w:val="both"/>
      </w:pPr>
      <w:r>
        <w:rPr>
          <w:rFonts w:ascii="Times New Roman"/>
          <w:b w:val="false"/>
          <w:i w:val="false"/>
          <w:color w:val="000000"/>
          <w:sz w:val="28"/>
        </w:rPr>
        <w:t>
      7) 62-бапта:</w:t>
      </w:r>
    </w:p>
    <w:p>
      <w:pPr>
        <w:spacing w:after="0"/>
        <w:ind w:left="0"/>
        <w:jc w:val="both"/>
      </w:pPr>
      <w:r>
        <w:rPr>
          <w:rFonts w:ascii="Times New Roman"/>
          <w:b w:val="false"/>
          <w:i w:val="false"/>
          <w:color w:val="000000"/>
          <w:sz w:val="28"/>
        </w:rPr>
        <w:t>
      үшінші бөлік мынадай редакцияда жазылсын:</w:t>
      </w:r>
    </w:p>
    <w:p>
      <w:pPr>
        <w:spacing w:after="0"/>
        <w:ind w:left="0"/>
        <w:jc w:val="both"/>
      </w:pPr>
      <w:r>
        <w:rPr>
          <w:rFonts w:ascii="Times New Roman"/>
          <w:b w:val="false"/>
          <w:i w:val="false"/>
          <w:color w:val="000000"/>
          <w:sz w:val="28"/>
        </w:rPr>
        <w:t>
      "3. Үкiм заңды күшiне енгенге дейiн күзетпен ұстау уақыты:</w:t>
      </w:r>
    </w:p>
    <w:p>
      <w:pPr>
        <w:spacing w:after="0"/>
        <w:ind w:left="0"/>
        <w:jc w:val="both"/>
      </w:pPr>
      <w:r>
        <w:rPr>
          <w:rFonts w:ascii="Times New Roman"/>
          <w:b w:val="false"/>
          <w:i w:val="false"/>
          <w:color w:val="000000"/>
          <w:sz w:val="28"/>
        </w:rPr>
        <w:t>
      1) қауіпсіздігі жоғары және толық қауіпсіз мекемелерде бас бостандығынан айыру түрінде жазасын өтеудің бір күніне;</w:t>
      </w:r>
    </w:p>
    <w:p>
      <w:pPr>
        <w:spacing w:after="0"/>
        <w:ind w:left="0"/>
        <w:jc w:val="both"/>
      </w:pPr>
      <w:r>
        <w:rPr>
          <w:rFonts w:ascii="Times New Roman"/>
          <w:b w:val="false"/>
          <w:i w:val="false"/>
          <w:color w:val="000000"/>
          <w:sz w:val="28"/>
        </w:rPr>
        <w:t>
      2) кәмелетке толмағандарды ұстауға арналған қауіпсіздігі орташа, сондай-ақ қауіпсіздігі орташа мекемеде бас бостандығынан айыру түрінде жазасын өтеудің бір жарым күніне;</w:t>
      </w:r>
    </w:p>
    <w:p>
      <w:pPr>
        <w:spacing w:after="0"/>
        <w:ind w:left="0"/>
        <w:jc w:val="both"/>
      </w:pPr>
      <w:r>
        <w:rPr>
          <w:rFonts w:ascii="Times New Roman"/>
          <w:b w:val="false"/>
          <w:i w:val="false"/>
          <w:color w:val="000000"/>
          <w:sz w:val="28"/>
        </w:rPr>
        <w:t>
      3) қауіпсіздігі төмен мекемеде жазасын өтеудің екі күніне бір күн есебімен жазаны өтеу мерзіміне есептеледі.";</w:t>
      </w:r>
    </w:p>
    <w:p>
      <w:pPr>
        <w:spacing w:after="0"/>
        <w:ind w:left="0"/>
        <w:jc w:val="both"/>
      </w:pPr>
      <w:r>
        <w:rPr>
          <w:rFonts w:ascii="Times New Roman"/>
          <w:b w:val="false"/>
          <w:i w:val="false"/>
          <w:color w:val="000000"/>
          <w:sz w:val="28"/>
        </w:rPr>
        <w:t>
      мынадай мазмұндағы 3-1-бөлікпен толықтырылсын:</w:t>
      </w:r>
    </w:p>
    <w:p>
      <w:pPr>
        <w:spacing w:after="0"/>
        <w:ind w:left="0"/>
        <w:jc w:val="both"/>
      </w:pPr>
      <w:r>
        <w:rPr>
          <w:rFonts w:ascii="Times New Roman"/>
          <w:b w:val="false"/>
          <w:i w:val="false"/>
          <w:color w:val="000000"/>
          <w:sz w:val="28"/>
        </w:rPr>
        <w:t>
      "3-1. Үкім заңды күшіне енгенге дейін күзетпен ұстау уақыты:</w:t>
      </w:r>
    </w:p>
    <w:p>
      <w:pPr>
        <w:spacing w:after="0"/>
        <w:ind w:left="0"/>
        <w:jc w:val="both"/>
      </w:pPr>
      <w:r>
        <w:rPr>
          <w:rFonts w:ascii="Times New Roman"/>
          <w:b w:val="false"/>
          <w:i w:val="false"/>
          <w:color w:val="000000"/>
          <w:sz w:val="28"/>
        </w:rPr>
        <w:t xml:space="preserve">
      1) қамаққа алу түріндегі жазаны өтеудің бір күніне; </w:t>
      </w:r>
    </w:p>
    <w:p>
      <w:pPr>
        <w:spacing w:after="0"/>
        <w:ind w:left="0"/>
        <w:jc w:val="both"/>
      </w:pPr>
      <w:r>
        <w:rPr>
          <w:rFonts w:ascii="Times New Roman"/>
          <w:b w:val="false"/>
          <w:i w:val="false"/>
          <w:color w:val="000000"/>
          <w:sz w:val="28"/>
        </w:rPr>
        <w:t>
      2) бас бостандығын шектеу түріндегі жазаны өтеудің екі күніне бір күн;</w:t>
      </w:r>
    </w:p>
    <w:p>
      <w:pPr>
        <w:spacing w:after="0"/>
        <w:ind w:left="0"/>
        <w:jc w:val="both"/>
      </w:pPr>
      <w:r>
        <w:rPr>
          <w:rFonts w:ascii="Times New Roman"/>
          <w:b w:val="false"/>
          <w:i w:val="false"/>
          <w:color w:val="000000"/>
          <w:sz w:val="28"/>
        </w:rPr>
        <w:t xml:space="preserve">
      3) қоғамдық жұмыстар түрінде жазаны өтеудің төрт сағаты; </w:t>
      </w:r>
    </w:p>
    <w:p>
      <w:pPr>
        <w:spacing w:after="0"/>
        <w:ind w:left="0"/>
        <w:jc w:val="both"/>
      </w:pPr>
      <w:r>
        <w:rPr>
          <w:rFonts w:ascii="Times New Roman"/>
          <w:b w:val="false"/>
          <w:i w:val="false"/>
          <w:color w:val="000000"/>
          <w:sz w:val="28"/>
        </w:rPr>
        <w:t>
      4) түзеу жұмыстары, тиісінше айыппұл түрінде жазаны өтеудің төрт айлық есептік көрсеткіші есебімен есептеледі.";</w:t>
      </w:r>
    </w:p>
    <w:p>
      <w:pPr>
        <w:spacing w:after="0"/>
        <w:ind w:left="0"/>
        <w:jc w:val="both"/>
      </w:pPr>
      <w:r>
        <w:rPr>
          <w:rFonts w:ascii="Times New Roman"/>
          <w:b w:val="false"/>
          <w:i w:val="false"/>
          <w:color w:val="000000"/>
          <w:sz w:val="28"/>
        </w:rPr>
        <w:t>
      8) 63-баптың төртінші бөлігінде "мүлiктi тәркiлеуден басқа," деген сөздер алып тасталсын;</w:t>
      </w:r>
    </w:p>
    <w:p>
      <w:pPr>
        <w:spacing w:after="0"/>
        <w:ind w:left="0"/>
        <w:jc w:val="both"/>
      </w:pPr>
      <w:r>
        <w:rPr>
          <w:rFonts w:ascii="Times New Roman"/>
          <w:b w:val="false"/>
          <w:i w:val="false"/>
          <w:color w:val="000000"/>
          <w:sz w:val="28"/>
        </w:rPr>
        <w:t>
      9) 68-баптың төртінші бөлігі мынадай редакцияда жазылсын:</w:t>
      </w:r>
    </w:p>
    <w:p>
      <w:pPr>
        <w:spacing w:after="0"/>
        <w:ind w:left="0"/>
        <w:jc w:val="both"/>
      </w:pPr>
      <w:r>
        <w:rPr>
          <w:rFonts w:ascii="Times New Roman"/>
          <w:b w:val="false"/>
          <w:i w:val="false"/>
          <w:color w:val="000000"/>
          <w:sz w:val="28"/>
        </w:rPr>
        <w:t>
      "4. Осы баптың ережелері:</w:t>
      </w:r>
    </w:p>
    <w:p>
      <w:pPr>
        <w:spacing w:after="0"/>
        <w:ind w:left="0"/>
        <w:jc w:val="both"/>
      </w:pPr>
      <w:r>
        <w:rPr>
          <w:rFonts w:ascii="Times New Roman"/>
          <w:b w:val="false"/>
          <w:i w:val="false"/>
          <w:color w:val="000000"/>
          <w:sz w:val="28"/>
        </w:rPr>
        <w:t>
      1) азаптаулар;</w:t>
      </w:r>
    </w:p>
    <w:p>
      <w:pPr>
        <w:spacing w:after="0"/>
        <w:ind w:left="0"/>
        <w:jc w:val="both"/>
      </w:pPr>
      <w:r>
        <w:rPr>
          <w:rFonts w:ascii="Times New Roman"/>
          <w:b w:val="false"/>
          <w:i w:val="false"/>
          <w:color w:val="000000"/>
          <w:sz w:val="28"/>
        </w:rPr>
        <w:t xml:space="preserve">
      2) кәмелетке толмағандардың жыныстық тиіспеушілігіне қарсы қылмысты он төрттен он сегізге дейінгі жастағы кәмелетке толмаған адамға қатысты кәмелетке толмаған адам жасаған жағдайларды қоспағанда, </w:t>
      </w:r>
    </w:p>
    <w:p>
      <w:pPr>
        <w:spacing w:after="0"/>
        <w:ind w:left="0"/>
        <w:jc w:val="both"/>
      </w:pPr>
      <w:r>
        <w:rPr>
          <w:rFonts w:ascii="Times New Roman"/>
          <w:b w:val="false"/>
          <w:i w:val="false"/>
          <w:color w:val="000000"/>
          <w:sz w:val="28"/>
        </w:rPr>
        <w:t>
      3) мұндай қылмыс, абайсызда жақын туыстарының, жұбайының (зайыбының) өліміне әкеп соққан жол-көлік оқиғасын жасау жағдайын қоспағанда, абайсызда адам өліміне не екі және одан көп адамның өліміне әкеп соққан қылмыс;</w:t>
      </w:r>
    </w:p>
    <w:p>
      <w:pPr>
        <w:spacing w:after="0"/>
        <w:ind w:left="0"/>
        <w:jc w:val="both"/>
      </w:pPr>
      <w:r>
        <w:rPr>
          <w:rFonts w:ascii="Times New Roman"/>
          <w:b w:val="false"/>
          <w:i w:val="false"/>
          <w:color w:val="000000"/>
          <w:sz w:val="28"/>
        </w:rPr>
        <w:t>
      4) сыбайлас жемқорлық қылмыс;</w:t>
      </w:r>
    </w:p>
    <w:p>
      <w:pPr>
        <w:spacing w:after="0"/>
        <w:ind w:left="0"/>
        <w:jc w:val="both"/>
      </w:pPr>
      <w:r>
        <w:rPr>
          <w:rFonts w:ascii="Times New Roman"/>
          <w:b w:val="false"/>
          <w:i w:val="false"/>
          <w:color w:val="000000"/>
          <w:sz w:val="28"/>
        </w:rPr>
        <w:t>
      5) террористік қылмыс;</w:t>
      </w:r>
    </w:p>
    <w:p>
      <w:pPr>
        <w:spacing w:after="0"/>
        <w:ind w:left="0"/>
        <w:jc w:val="both"/>
      </w:pPr>
      <w:r>
        <w:rPr>
          <w:rFonts w:ascii="Times New Roman"/>
          <w:b w:val="false"/>
          <w:i w:val="false"/>
          <w:color w:val="000000"/>
          <w:sz w:val="28"/>
        </w:rPr>
        <w:t>
      6) экстремистік қылмыс;</w:t>
      </w:r>
    </w:p>
    <w:p>
      <w:pPr>
        <w:spacing w:after="0"/>
        <w:ind w:left="0"/>
        <w:jc w:val="both"/>
      </w:pPr>
      <w:r>
        <w:rPr>
          <w:rFonts w:ascii="Times New Roman"/>
          <w:b w:val="false"/>
          <w:i w:val="false"/>
          <w:color w:val="000000"/>
          <w:sz w:val="28"/>
        </w:rPr>
        <w:t>
      7) қылмыстық топ құрамында жасалған қылмыс;</w:t>
      </w:r>
    </w:p>
    <w:p>
      <w:pPr>
        <w:spacing w:after="0"/>
        <w:ind w:left="0"/>
        <w:jc w:val="both"/>
      </w:pPr>
      <w:r>
        <w:rPr>
          <w:rFonts w:ascii="Times New Roman"/>
          <w:b w:val="false"/>
          <w:i w:val="false"/>
          <w:color w:val="000000"/>
          <w:sz w:val="28"/>
        </w:rPr>
        <w:t>
      8) осы Кодекстің 71-бабының бірінші бөлігінде белгіленген қылмыстық жауаптылыққа тарту мерзімінің өтуі ішінде бұрын жасаған қылмысы үшін тараптардың татуласуына байланысты қылмыстық жауаптылықтан босатылғаннан соң қасақана қылмыс жасаған адамдарға қолданылмайды.";</w:t>
      </w:r>
    </w:p>
    <w:p>
      <w:pPr>
        <w:spacing w:after="0"/>
        <w:ind w:left="0"/>
        <w:jc w:val="both"/>
      </w:pPr>
      <w:r>
        <w:rPr>
          <w:rFonts w:ascii="Times New Roman"/>
          <w:b w:val="false"/>
          <w:i w:val="false"/>
          <w:color w:val="000000"/>
          <w:sz w:val="28"/>
        </w:rPr>
        <w:t>
      10) 69-баптың тақырыбы және бірінші, екінші, төртінші және бесінші бөліктері мынадай редакцияда жазылсын:</w:t>
      </w:r>
    </w:p>
    <w:p>
      <w:pPr>
        <w:spacing w:after="0"/>
        <w:ind w:left="0"/>
        <w:jc w:val="both"/>
      </w:pPr>
      <w:r>
        <w:rPr>
          <w:rFonts w:ascii="Times New Roman"/>
          <w:b w:val="false"/>
          <w:i w:val="false"/>
          <w:color w:val="000000"/>
          <w:sz w:val="28"/>
        </w:rPr>
        <w:t>
      "69-бап. Кепiлгерлікті белгілей отырып, жазадан босату</w:t>
      </w:r>
    </w:p>
    <w:p>
      <w:pPr>
        <w:spacing w:after="0"/>
        <w:ind w:left="0"/>
        <w:jc w:val="both"/>
      </w:pPr>
      <w:r>
        <w:rPr>
          <w:rFonts w:ascii="Times New Roman"/>
          <w:b w:val="false"/>
          <w:i w:val="false"/>
          <w:color w:val="000000"/>
          <w:sz w:val="28"/>
        </w:rPr>
        <w:t>
      1. Қылмыстық теріс қылықты не қазаға ұшыратумен немесе адамның денсаулығына ауыр зиян келтірумен байланысты емес, жасалғаны үшін осы Кодекстің Ерекше бөлігінің тиісті бабында немесе бабының бөлігінде негізгі жазаның өзге де түрлерімен бірге айыппұл көзделген онша ауыр емес немесе ауырлығы орташа қылмысты алғаш рет жасаған адамды сот кепілгерлікті белгілей отырып, жазадан босатуы мүмкін.</w:t>
      </w:r>
    </w:p>
    <w:p>
      <w:pPr>
        <w:spacing w:after="0"/>
        <w:ind w:left="0"/>
        <w:jc w:val="both"/>
      </w:pPr>
      <w:r>
        <w:rPr>
          <w:rFonts w:ascii="Times New Roman"/>
          <w:b w:val="false"/>
          <w:i w:val="false"/>
          <w:color w:val="000000"/>
          <w:sz w:val="28"/>
        </w:rPr>
        <w:t>
      2. Кепiлгерлікті белгілеу жасалған қылмыстық құқық бұзушылық үшін көзделген айыппұлдың жоғары мөлшеріне тең мөлшерінде кепіл енгізуінен тұрады.</w:t>
      </w:r>
    </w:p>
    <w:p>
      <w:pPr>
        <w:spacing w:after="0"/>
        <w:ind w:left="0"/>
        <w:jc w:val="both"/>
      </w:pPr>
      <w:r>
        <w:rPr>
          <w:rFonts w:ascii="Times New Roman"/>
          <w:b w:val="false"/>
          <w:i w:val="false"/>
          <w:color w:val="000000"/>
          <w:sz w:val="28"/>
        </w:rPr>
        <w:t>
      4. Егер жазадан босатылған адам кепілгерлік кезеңі ішінде жаңа қылмыстық құқық бұзушылық жасамаған болса, кепілгерлік мерзімі өткеннен кейін кепіл кепілгерге қайтарылады.</w:t>
      </w:r>
    </w:p>
    <w:p>
      <w:pPr>
        <w:spacing w:after="0"/>
        <w:ind w:left="0"/>
        <w:jc w:val="both"/>
      </w:pPr>
      <w:r>
        <w:rPr>
          <w:rFonts w:ascii="Times New Roman"/>
          <w:b w:val="false"/>
          <w:i w:val="false"/>
          <w:color w:val="000000"/>
          <w:sz w:val="28"/>
        </w:rPr>
        <w:t>
      5. Егер кепілгерлік кезеңі ішінде адам жаңа қылмыстық құқық бұзушылық жасаса, сот жазадан босату туралы шешімнің күшін жояды және үкімдердің жиынтығымен жаза тағайындау қағидалары бойынша оған жаза тағайындайды. Бұл ретте кепіл мемлекеттің кірісіне алынады.";</w:t>
      </w:r>
    </w:p>
    <w:p>
      <w:pPr>
        <w:spacing w:after="0"/>
        <w:ind w:left="0"/>
        <w:jc w:val="both"/>
      </w:pPr>
      <w:r>
        <w:rPr>
          <w:rFonts w:ascii="Times New Roman"/>
          <w:b w:val="false"/>
          <w:i w:val="false"/>
          <w:color w:val="000000"/>
          <w:sz w:val="28"/>
        </w:rPr>
        <w:t>
      11) 72-баптың үшінші бөлігінде:</w:t>
      </w:r>
    </w:p>
    <w:p>
      <w:pPr>
        <w:spacing w:after="0"/>
        <w:ind w:left="0"/>
        <w:jc w:val="both"/>
      </w:pPr>
      <w:r>
        <w:rPr>
          <w:rFonts w:ascii="Times New Roman"/>
          <w:b w:val="false"/>
          <w:i w:val="false"/>
          <w:color w:val="000000"/>
          <w:sz w:val="28"/>
        </w:rPr>
        <w:t>
      3) тармақ мынадай редакцияда жазылсын:</w:t>
      </w:r>
    </w:p>
    <w:p>
      <w:pPr>
        <w:spacing w:after="0"/>
        <w:ind w:left="0"/>
        <w:jc w:val="both"/>
      </w:pPr>
      <w:r>
        <w:rPr>
          <w:rFonts w:ascii="Times New Roman"/>
          <w:b w:val="false"/>
          <w:i w:val="false"/>
          <w:color w:val="000000"/>
          <w:sz w:val="28"/>
        </w:rPr>
        <w:t>
      "3) аса ауыр қылмыс үшiн тағайындалған жаза мерзiмiнiң кемiнде үштен екісiн іс жүзінде өтегеннен кейін;";</w:t>
      </w:r>
    </w:p>
    <w:p>
      <w:pPr>
        <w:spacing w:after="0"/>
        <w:ind w:left="0"/>
        <w:jc w:val="both"/>
      </w:pPr>
      <w:r>
        <w:rPr>
          <w:rFonts w:ascii="Times New Roman"/>
          <w:b w:val="false"/>
          <w:i w:val="false"/>
          <w:color w:val="000000"/>
          <w:sz w:val="28"/>
        </w:rPr>
        <w:t xml:space="preserve">
      мынадай мазмұндағы 3-1) тармақпен толықтырылсын: </w:t>
      </w:r>
    </w:p>
    <w:p>
      <w:pPr>
        <w:spacing w:after="0"/>
        <w:ind w:left="0"/>
        <w:jc w:val="both"/>
      </w:pPr>
      <w:r>
        <w:rPr>
          <w:rFonts w:ascii="Times New Roman"/>
          <w:b w:val="false"/>
          <w:i w:val="false"/>
          <w:color w:val="000000"/>
          <w:sz w:val="28"/>
        </w:rPr>
        <w:t>
      "3-1) бұрын қолданылған шартты түрде мерзімінен бұрын босатудың күші осы баптың жетінші бөлігінің 1) және 2) тармақтарында көзделген негіздер бойынша жойылған жағдайда, жазаның өтелмей қалған мерзімінің кемінде үштен екі бөлігі;";</w:t>
      </w:r>
    </w:p>
    <w:p>
      <w:pPr>
        <w:spacing w:after="0"/>
        <w:ind w:left="0"/>
        <w:jc w:val="both"/>
      </w:pPr>
      <w:r>
        <w:rPr>
          <w:rFonts w:ascii="Times New Roman"/>
          <w:b w:val="false"/>
          <w:i w:val="false"/>
          <w:color w:val="000000"/>
          <w:sz w:val="28"/>
        </w:rPr>
        <w:t>
      12) 73-бапта:</w:t>
      </w:r>
    </w:p>
    <w:p>
      <w:pPr>
        <w:spacing w:after="0"/>
        <w:ind w:left="0"/>
        <w:jc w:val="both"/>
      </w:pPr>
      <w:r>
        <w:rPr>
          <w:rFonts w:ascii="Times New Roman"/>
          <w:b w:val="false"/>
          <w:i w:val="false"/>
          <w:color w:val="000000"/>
          <w:sz w:val="28"/>
        </w:rPr>
        <w:t>
      екінші бөлік мынадай редакцияда жазылсын:</w:t>
      </w:r>
    </w:p>
    <w:p>
      <w:pPr>
        <w:spacing w:after="0"/>
        <w:ind w:left="0"/>
        <w:jc w:val="both"/>
      </w:pPr>
      <w:r>
        <w:rPr>
          <w:rFonts w:ascii="Times New Roman"/>
          <w:b w:val="false"/>
          <w:i w:val="false"/>
          <w:color w:val="000000"/>
          <w:sz w:val="28"/>
        </w:rPr>
        <w:t>
      "2. Жазаның өтелмеген бөлiгi, сотталған адам онша ауыр емес және ауырлығы орташа қылмыс жасағаны үшiн жаза мерзiмiнiң кемінде төрттен бірін, ауыр қылмысы үшiн жаза мерзiмiнiң үштен бірін іс жүзінде өтегеннен кейiн неғұрлым жеңiл жаза түрiмен ауыстырылуы мүмкiн.</w:t>
      </w:r>
    </w:p>
    <w:p>
      <w:pPr>
        <w:spacing w:after="0"/>
        <w:ind w:left="0"/>
        <w:jc w:val="both"/>
      </w:pPr>
      <w:r>
        <w:rPr>
          <w:rFonts w:ascii="Times New Roman"/>
          <w:b w:val="false"/>
          <w:i w:val="false"/>
          <w:color w:val="000000"/>
          <w:sz w:val="28"/>
        </w:rPr>
        <w:t>
      Жазаның өтелмеген бөлiгiн неғұрлым жеңiл жаза түрiмен ауыстыру, кәмелетке толмағанның он төрттен он сегіз жасқа дейінгі кәмелетке толмағанға қатысты осындай қылмыс жасаған жағдайды қоспағанда, кәмелетке толмағандарға жыныстық тиіспеушілікке қарсы қылмыс, адамдардың қаза табуына әкеп соққан не аса ауыр қылмыс жасаумен ұштасқан террористік немесе экстремистік қылмыс, сондай-ақ қылмыстық топтың құрамында жасалған қылмыс үшін сотталған адамдарға қатысты қолданылмайды.</w:t>
      </w:r>
    </w:p>
    <w:p>
      <w:pPr>
        <w:spacing w:after="0"/>
        <w:ind w:left="0"/>
        <w:jc w:val="both"/>
      </w:pPr>
      <w:r>
        <w:rPr>
          <w:rFonts w:ascii="Times New Roman"/>
          <w:b w:val="false"/>
          <w:i w:val="false"/>
          <w:color w:val="000000"/>
          <w:sz w:val="28"/>
        </w:rPr>
        <w:t>
      Шетелдіктерге және азаматтығы жоқ адамдарға  жазаның өтелмеген бөлігі Қазақстан Республикасынан тыс қары шығарып жібере отырып немесе онсыз айыппұлға ғана ауыстырылуы мүмкін.";</w:t>
      </w:r>
    </w:p>
    <w:p>
      <w:pPr>
        <w:spacing w:after="0"/>
        <w:ind w:left="0"/>
        <w:jc w:val="both"/>
      </w:pPr>
      <w:r>
        <w:rPr>
          <w:rFonts w:ascii="Times New Roman"/>
          <w:b w:val="false"/>
          <w:i w:val="false"/>
          <w:color w:val="000000"/>
          <w:sz w:val="28"/>
        </w:rPr>
        <w:t>
      мынадай мазмұндағы 2-1-бөлікпен толықтырылсын:</w:t>
      </w:r>
    </w:p>
    <w:p>
      <w:pPr>
        <w:spacing w:after="0"/>
        <w:ind w:left="0"/>
        <w:jc w:val="both"/>
      </w:pPr>
      <w:r>
        <w:rPr>
          <w:rFonts w:ascii="Times New Roman"/>
          <w:b w:val="false"/>
          <w:i w:val="false"/>
          <w:color w:val="000000"/>
          <w:sz w:val="28"/>
        </w:rPr>
        <w:t xml:space="preserve">
      "2-1. Бас бостандығынан айыру түріндегі жазаны өтеуден шартты түрде мерзімінен бұрын босатудың күші жойылған жағдайда, осы баптың екінші бөлігінде көрсетілген мерзімдер жазаның қалған өтелмеген бөлігі негізге алынып, ал осы Кодекстің 72-бабы жетінші бөлігінің 2) және 3) тармақтарында көзделген тәртіппен үкімдердің жиынтығы бойынша жаза тағайындалған кезде түпкілікті тағайындалған жаза негізге алынып есептеледі."; </w:t>
      </w:r>
    </w:p>
    <w:p>
      <w:pPr>
        <w:spacing w:after="0"/>
        <w:ind w:left="0"/>
        <w:jc w:val="both"/>
      </w:pPr>
      <w:r>
        <w:rPr>
          <w:rFonts w:ascii="Times New Roman"/>
          <w:b w:val="false"/>
          <w:i w:val="false"/>
          <w:color w:val="000000"/>
          <w:sz w:val="28"/>
        </w:rPr>
        <w:t>
      13) 79-баптың тоғызыншы бөлігі мынадай редакцияда жазылсын:</w:t>
      </w:r>
    </w:p>
    <w:p>
      <w:pPr>
        <w:spacing w:after="0"/>
        <w:ind w:left="0"/>
        <w:jc w:val="both"/>
      </w:pPr>
      <w:r>
        <w:rPr>
          <w:rFonts w:ascii="Times New Roman"/>
          <w:b w:val="false"/>
          <w:i w:val="false"/>
          <w:color w:val="000000"/>
          <w:sz w:val="28"/>
        </w:rPr>
        <w:t>
      "9. Сотталғандықты жою немесе алып тастау өмір бойына тағайындалған жазаның қосымша түрімен белгіленген шектеулерді қоспағанда, осы Кодексте көзделген барлық қылмыстық-құқықтық зардаптардың күшiн жояды.";</w:t>
      </w:r>
    </w:p>
    <w:p>
      <w:pPr>
        <w:spacing w:after="0"/>
        <w:ind w:left="0"/>
        <w:jc w:val="both"/>
      </w:pPr>
      <w:r>
        <w:rPr>
          <w:rFonts w:ascii="Times New Roman"/>
          <w:b w:val="false"/>
          <w:i w:val="false"/>
          <w:color w:val="000000"/>
          <w:sz w:val="28"/>
        </w:rPr>
        <w:t>
      14) 115-баптың екінші абзацы "қамаққа алуға" деген сөздерден кейін "не шетелдікті немесе азаматтығы жоқ адамды Қазақстан Республикасының шегінен тысқары жерге бес жыл мерзімге шығарып жібере отырып" деген сөздермен толықтырылсын;</w:t>
      </w:r>
    </w:p>
    <w:p>
      <w:pPr>
        <w:spacing w:after="0"/>
        <w:ind w:left="0"/>
        <w:jc w:val="both"/>
      </w:pPr>
      <w:r>
        <w:rPr>
          <w:rFonts w:ascii="Times New Roman"/>
          <w:b w:val="false"/>
          <w:i w:val="false"/>
          <w:color w:val="000000"/>
          <w:sz w:val="28"/>
        </w:rPr>
        <w:t>
      15) 117-баптың бірінші бөлігінің екінші абзацы "қамаққа алуға" деген сөздерден кейін "не шетелдікті немесе азаматтығы жоқ адамды Қазақстан Республикасының шегінен тысқары жерге бес жыл мерзімге шығарып жібере отырып" деген сөздермен толықтырылсын.";</w:t>
      </w:r>
    </w:p>
    <w:p>
      <w:pPr>
        <w:spacing w:after="0"/>
        <w:ind w:left="0"/>
        <w:jc w:val="both"/>
      </w:pPr>
      <w:r>
        <w:rPr>
          <w:rFonts w:ascii="Times New Roman"/>
          <w:b w:val="false"/>
          <w:i w:val="false"/>
          <w:color w:val="000000"/>
          <w:sz w:val="28"/>
        </w:rPr>
        <w:t>
      16) 118-баптың бірінші бөлігінің екінші абзацы "қамаққа алуға" деген сөздерден кейін "не шетелдікті немесе азаматтығы жоқ адамды Қазақстан Республикасының шегінен тысқары жерге бес жыл мерзімге шығарып жібере отырып" деген сөздермен толықтырылсын.";</w:t>
      </w:r>
    </w:p>
    <w:p>
      <w:pPr>
        <w:spacing w:after="0"/>
        <w:ind w:left="0"/>
        <w:jc w:val="both"/>
      </w:pPr>
      <w:r>
        <w:rPr>
          <w:rFonts w:ascii="Times New Roman"/>
          <w:b w:val="false"/>
          <w:i w:val="false"/>
          <w:color w:val="000000"/>
          <w:sz w:val="28"/>
        </w:rPr>
        <w:t>
      17) 120-бап мынадай редакцияда жазылсын:</w:t>
      </w:r>
    </w:p>
    <w:p>
      <w:pPr>
        <w:spacing w:after="0"/>
        <w:ind w:left="0"/>
        <w:jc w:val="both"/>
      </w:pPr>
      <w:r>
        <w:rPr>
          <w:rFonts w:ascii="Times New Roman"/>
          <w:b w:val="false"/>
          <w:i w:val="false"/>
          <w:color w:val="000000"/>
          <w:sz w:val="28"/>
        </w:rPr>
        <w:t>
      "1. Зорлау, яғни жәбірленушіге немесе басқа адамдарға күш қолданып немесе оны қолдану қатерін төндіріп не жәбірленушінің дәрменсіз күйін пайдаланып жыныстық қатынас жасау –</w:t>
      </w:r>
    </w:p>
    <w:p>
      <w:pPr>
        <w:spacing w:after="0"/>
        <w:ind w:left="0"/>
        <w:jc w:val="both"/>
      </w:pPr>
      <w:r>
        <w:rPr>
          <w:rFonts w:ascii="Times New Roman"/>
          <w:b w:val="false"/>
          <w:i w:val="false"/>
          <w:color w:val="000000"/>
          <w:sz w:val="28"/>
        </w:rPr>
        <w:t>
      бес жылдан сегіз жылға дейінгі мерзімге бас бостандығынан айыруға жазаланады.</w:t>
      </w:r>
    </w:p>
    <w:p>
      <w:pPr>
        <w:spacing w:after="0"/>
        <w:ind w:left="0"/>
        <w:jc w:val="both"/>
      </w:pPr>
      <w:r>
        <w:rPr>
          <w:rFonts w:ascii="Times New Roman"/>
          <w:b w:val="false"/>
          <w:i w:val="false"/>
          <w:color w:val="000000"/>
          <w:sz w:val="28"/>
        </w:rPr>
        <w:t>
      2. Мынадай:</w:t>
      </w:r>
    </w:p>
    <w:p>
      <w:pPr>
        <w:spacing w:after="0"/>
        <w:ind w:left="0"/>
        <w:jc w:val="both"/>
      </w:pPr>
      <w:r>
        <w:rPr>
          <w:rFonts w:ascii="Times New Roman"/>
          <w:b w:val="false"/>
          <w:i w:val="false"/>
          <w:color w:val="000000"/>
          <w:sz w:val="28"/>
        </w:rPr>
        <w:t>
      1) адамдар тобы, алдын ала сөз байласу арқылы адамдар тобы жасаған;</w:t>
      </w:r>
    </w:p>
    <w:p>
      <w:pPr>
        <w:spacing w:after="0"/>
        <w:ind w:left="0"/>
        <w:jc w:val="both"/>
      </w:pPr>
      <w:r>
        <w:rPr>
          <w:rFonts w:ascii="Times New Roman"/>
          <w:b w:val="false"/>
          <w:i w:val="false"/>
          <w:color w:val="000000"/>
          <w:sz w:val="28"/>
        </w:rPr>
        <w:t>
      2) өлтіру қатерін төндірумен ұласқан, сондай-ақ жәбірленушіге немесе басқа адамдарға қатысты аса қатыгездікпен жасалған;</w:t>
      </w:r>
    </w:p>
    <w:p>
      <w:pPr>
        <w:spacing w:after="0"/>
        <w:ind w:left="0"/>
        <w:jc w:val="both"/>
      </w:pPr>
      <w:r>
        <w:rPr>
          <w:rFonts w:ascii="Times New Roman"/>
          <w:b w:val="false"/>
          <w:i w:val="false"/>
          <w:color w:val="000000"/>
          <w:sz w:val="28"/>
        </w:rPr>
        <w:t>
      3) жәбірленушінің соз ауруын жұқтырып алуына әкеп соққан;</w:t>
      </w:r>
    </w:p>
    <w:p>
      <w:pPr>
        <w:spacing w:after="0"/>
        <w:ind w:left="0"/>
        <w:jc w:val="both"/>
      </w:pPr>
      <w:r>
        <w:rPr>
          <w:rFonts w:ascii="Times New Roman"/>
          <w:b w:val="false"/>
          <w:i w:val="false"/>
          <w:color w:val="000000"/>
          <w:sz w:val="28"/>
        </w:rPr>
        <w:t>
      4) бірнеше рет жасалған зорлау;</w:t>
      </w:r>
    </w:p>
    <w:p>
      <w:pPr>
        <w:spacing w:after="0"/>
        <w:ind w:left="0"/>
        <w:jc w:val="both"/>
      </w:pPr>
      <w:r>
        <w:rPr>
          <w:rFonts w:ascii="Times New Roman"/>
          <w:b w:val="false"/>
          <w:i w:val="false"/>
          <w:color w:val="000000"/>
          <w:sz w:val="28"/>
        </w:rPr>
        <w:t>
      5) тұлға қызметтік міндеттерін орындаған кездегі зорлау, -</w:t>
      </w:r>
    </w:p>
    <w:p>
      <w:pPr>
        <w:spacing w:after="0"/>
        <w:ind w:left="0"/>
        <w:jc w:val="both"/>
      </w:pPr>
      <w:r>
        <w:rPr>
          <w:rFonts w:ascii="Times New Roman"/>
          <w:b w:val="false"/>
          <w:i w:val="false"/>
          <w:color w:val="000000"/>
          <w:sz w:val="28"/>
        </w:rPr>
        <w:t>
      тоғыз жылдан он екі жылға дейінгі мерзімге бас бостандығынан айыруға жазаланады.</w:t>
      </w:r>
    </w:p>
    <w:p>
      <w:pPr>
        <w:spacing w:after="0"/>
        <w:ind w:left="0"/>
        <w:jc w:val="both"/>
      </w:pPr>
      <w:r>
        <w:rPr>
          <w:rFonts w:ascii="Times New Roman"/>
          <w:b w:val="false"/>
          <w:i w:val="false"/>
          <w:color w:val="000000"/>
          <w:sz w:val="28"/>
        </w:rPr>
        <w:t>
      3. Осы баптың бірінші немесе екінші бөліктерінде көзделген іс-әрекеттер, егер олар:</w:t>
      </w:r>
    </w:p>
    <w:p>
      <w:pPr>
        <w:spacing w:after="0"/>
        <w:ind w:left="0"/>
        <w:jc w:val="both"/>
      </w:pPr>
      <w:r>
        <w:rPr>
          <w:rFonts w:ascii="Times New Roman"/>
          <w:b w:val="false"/>
          <w:i w:val="false"/>
          <w:color w:val="000000"/>
          <w:sz w:val="28"/>
        </w:rPr>
        <w:t>
      1) алып тасталсын;</w:t>
      </w:r>
    </w:p>
    <w:p>
      <w:pPr>
        <w:spacing w:after="0"/>
        <w:ind w:left="0"/>
        <w:jc w:val="both"/>
      </w:pPr>
      <w:r>
        <w:rPr>
          <w:rFonts w:ascii="Times New Roman"/>
          <w:b w:val="false"/>
          <w:i w:val="false"/>
          <w:color w:val="000000"/>
          <w:sz w:val="28"/>
        </w:rPr>
        <w:t>
      2) абайсызда жәбірленушінің денсаулығына ауыр зиян келтіруге, оның АИТВ жұқтырып алуына немесе өзге де ауыр зардаптарға әкеп соқса;</w:t>
      </w:r>
    </w:p>
    <w:p>
      <w:pPr>
        <w:spacing w:after="0"/>
        <w:ind w:left="0"/>
        <w:jc w:val="both"/>
      </w:pPr>
      <w:r>
        <w:rPr>
          <w:rFonts w:ascii="Times New Roman"/>
          <w:b w:val="false"/>
          <w:i w:val="false"/>
          <w:color w:val="000000"/>
          <w:sz w:val="28"/>
        </w:rPr>
        <w:t>
      3) алып тасталды – 2019 жылғы 01 сәуірдегі № 240-VI ҚР Заңымен;</w:t>
      </w:r>
    </w:p>
    <w:p>
      <w:pPr>
        <w:spacing w:after="0"/>
        <w:ind w:left="0"/>
        <w:jc w:val="both"/>
      </w:pPr>
      <w:r>
        <w:rPr>
          <w:rFonts w:ascii="Times New Roman"/>
          <w:b w:val="false"/>
          <w:i w:val="false"/>
          <w:color w:val="000000"/>
          <w:sz w:val="28"/>
        </w:rPr>
        <w:t>
      4) төтенше ахуал кезінде немесе жаппай тәртіпсіздіктер барысында жасалса;</w:t>
      </w:r>
    </w:p>
    <w:p>
      <w:pPr>
        <w:spacing w:after="0"/>
        <w:ind w:left="0"/>
        <w:jc w:val="both"/>
      </w:pPr>
      <w:r>
        <w:rPr>
          <w:rFonts w:ascii="Times New Roman"/>
          <w:b w:val="false"/>
          <w:i w:val="false"/>
          <w:color w:val="000000"/>
          <w:sz w:val="28"/>
        </w:rPr>
        <w:t>
      5) алып тасталды – 2019 жылғы 01 сәуірдегі № 240-VI ҚР Заңымен;</w:t>
      </w:r>
    </w:p>
    <w:p>
      <w:pPr>
        <w:spacing w:after="0"/>
        <w:ind w:left="0"/>
        <w:jc w:val="both"/>
      </w:pPr>
      <w:r>
        <w:rPr>
          <w:rFonts w:ascii="Times New Roman"/>
          <w:b w:val="false"/>
          <w:i w:val="false"/>
          <w:color w:val="000000"/>
          <w:sz w:val="28"/>
        </w:rPr>
        <w:t>
      6) қылмыстық топ жасаса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он жыл мерзімге айыра отырып немесе онсыз, он екі жылдан он бес жылға дейінгі мерзімге бас бостандығынан айыруға жазаланады.</w:t>
      </w:r>
    </w:p>
    <w:p>
      <w:pPr>
        <w:spacing w:after="0"/>
        <w:ind w:left="0"/>
        <w:jc w:val="both"/>
      </w:pPr>
      <w:r>
        <w:rPr>
          <w:rFonts w:ascii="Times New Roman"/>
          <w:b w:val="false"/>
          <w:i w:val="false"/>
          <w:color w:val="000000"/>
          <w:sz w:val="28"/>
        </w:rPr>
        <w:t>
      3-1. Осы баптың бірінші, екінші немесе үшінші бөліктерінде көзделген іс-әрекеттер, егер:</w:t>
      </w:r>
    </w:p>
    <w:p>
      <w:pPr>
        <w:spacing w:after="0"/>
        <w:ind w:left="0"/>
        <w:jc w:val="both"/>
      </w:pPr>
      <w:r>
        <w:rPr>
          <w:rFonts w:ascii="Times New Roman"/>
          <w:b w:val="false"/>
          <w:i w:val="false"/>
          <w:color w:val="000000"/>
          <w:sz w:val="28"/>
        </w:rPr>
        <w:t>
      1) олар кәмелетке толмаған адамға қатысты жасалса;</w:t>
      </w:r>
    </w:p>
    <w:p>
      <w:pPr>
        <w:spacing w:after="0"/>
        <w:ind w:left="0"/>
        <w:jc w:val="both"/>
      </w:pPr>
      <w:r>
        <w:rPr>
          <w:rFonts w:ascii="Times New Roman"/>
          <w:b w:val="false"/>
          <w:i w:val="false"/>
          <w:color w:val="000000"/>
          <w:sz w:val="28"/>
        </w:rPr>
        <w:t>
      2) оларды кәмелетке толмаған адамға қатысты ата-анасы, өгей әкесі, педагог не оны тәрбиелеу жөніндегі міндеттер Қазақстан Республикасының заңымен жүктелген өзге адам жасаса,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өмір бойына айыра отырып, он екі жылдан он жеті жылға дейінгі мерзімге бас бостандығынан айыруға жазаланады.</w:t>
      </w:r>
    </w:p>
    <w:p>
      <w:pPr>
        <w:spacing w:after="0"/>
        <w:ind w:left="0"/>
        <w:jc w:val="both"/>
      </w:pPr>
      <w:r>
        <w:rPr>
          <w:rFonts w:ascii="Times New Roman"/>
          <w:b w:val="false"/>
          <w:i w:val="false"/>
          <w:color w:val="000000"/>
          <w:sz w:val="28"/>
        </w:rPr>
        <w:t xml:space="preserve">
      3-2. Осы баптың бірінші, екінші немесе үшінші бөліктерінде көзделген іс-әрекеттер, егер олар: </w:t>
      </w:r>
    </w:p>
    <w:p>
      <w:pPr>
        <w:spacing w:after="0"/>
        <w:ind w:left="0"/>
        <w:jc w:val="both"/>
      </w:pPr>
      <w:r>
        <w:rPr>
          <w:rFonts w:ascii="Times New Roman"/>
          <w:b w:val="false"/>
          <w:i w:val="false"/>
          <w:color w:val="000000"/>
          <w:sz w:val="28"/>
        </w:rPr>
        <w:t>
      1) екі және одан көп кәмелетке толмағандарға қатысты жасалса;</w:t>
      </w:r>
    </w:p>
    <w:p>
      <w:pPr>
        <w:spacing w:after="0"/>
        <w:ind w:left="0"/>
        <w:jc w:val="both"/>
      </w:pPr>
      <w:r>
        <w:rPr>
          <w:rFonts w:ascii="Times New Roman"/>
          <w:b w:val="false"/>
          <w:i w:val="false"/>
          <w:color w:val="000000"/>
          <w:sz w:val="28"/>
        </w:rPr>
        <w:t xml:space="preserve">
      2) абайсызда жәбірленушінің қайтыс болуына әкеп соқса, -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өмір бойына айыра отырып, он жеті жылдан жиырма жылға дейінгі мерзімге бас бостандығынан айыруға не өмір бойына бас бостандығынан айыруға жазаланады.</w:t>
      </w:r>
    </w:p>
    <w:p>
      <w:pPr>
        <w:spacing w:after="0"/>
        <w:ind w:left="0"/>
        <w:jc w:val="both"/>
      </w:pPr>
      <w:r>
        <w:rPr>
          <w:rFonts w:ascii="Times New Roman"/>
          <w:b w:val="false"/>
          <w:i w:val="false"/>
          <w:color w:val="000000"/>
          <w:sz w:val="28"/>
        </w:rPr>
        <w:t>
      4. Осы баптың бірінші, екінші немесе үшінші бөліктерінде көзделген іс-әрекеттер, егер олар жас балаға қатысты жасалса, –</w:t>
      </w:r>
    </w:p>
    <w:p>
      <w:pPr>
        <w:spacing w:after="0"/>
        <w:ind w:left="0"/>
        <w:jc w:val="both"/>
      </w:pPr>
      <w:r>
        <w:rPr>
          <w:rFonts w:ascii="Times New Roman"/>
          <w:b w:val="false"/>
          <w:i w:val="false"/>
          <w:color w:val="000000"/>
          <w:sz w:val="28"/>
        </w:rPr>
        <w:t xml:space="preserve">
      белгілі бір лауазымдарды атқару немесе белгілі бір қызметпен айналысу құқығынан өмір бойына айыра отырып, жиырма жылға бас бостандығынан айыруға не өмір бойына бас бостандығынан айыруға жазаланады."; </w:t>
      </w:r>
    </w:p>
    <w:p>
      <w:pPr>
        <w:spacing w:after="0"/>
        <w:ind w:left="0"/>
        <w:jc w:val="both"/>
      </w:pPr>
      <w:r>
        <w:rPr>
          <w:rFonts w:ascii="Times New Roman"/>
          <w:b w:val="false"/>
          <w:i w:val="false"/>
          <w:color w:val="000000"/>
          <w:sz w:val="28"/>
        </w:rPr>
        <w:t>
      18) 121-бап мынадай редакцияда жазылсын:</w:t>
      </w:r>
    </w:p>
    <w:p>
      <w:pPr>
        <w:spacing w:after="0"/>
        <w:ind w:left="0"/>
        <w:jc w:val="both"/>
      </w:pPr>
      <w:r>
        <w:rPr>
          <w:rFonts w:ascii="Times New Roman"/>
          <w:b w:val="false"/>
          <w:i w:val="false"/>
          <w:color w:val="000000"/>
          <w:sz w:val="28"/>
        </w:rPr>
        <w:t>
      "121-бап. Сексуалдық сипаттағы зорлық-зомбылық әрекеттері</w:t>
      </w:r>
    </w:p>
    <w:p>
      <w:pPr>
        <w:spacing w:after="0"/>
        <w:ind w:left="0"/>
        <w:jc w:val="both"/>
      </w:pPr>
      <w:r>
        <w:rPr>
          <w:rFonts w:ascii="Times New Roman"/>
          <w:b w:val="false"/>
          <w:i w:val="false"/>
          <w:color w:val="000000"/>
          <w:sz w:val="28"/>
        </w:rPr>
        <w:t>
      1. Күш қолданып немесе оны қолдану қатерін төндіріп не жәбірленушінің дәрменсіз күйін пайдаланып еркек пен еркектің жыныстық қатынасы, әйел мен әйелдің жыныстық қатынасы немесе жәбірленушіге немесе басқа адамдарға жасалған сексуалдық сипаттағы өзге де әрекеттер – бес жылдан сегіз жылға дейінгі мерзімге бас бостандығынан айыруға жазаланады.</w:t>
      </w:r>
    </w:p>
    <w:p>
      <w:pPr>
        <w:spacing w:after="0"/>
        <w:ind w:left="0"/>
        <w:jc w:val="both"/>
      </w:pPr>
      <w:r>
        <w:rPr>
          <w:rFonts w:ascii="Times New Roman"/>
          <w:b w:val="false"/>
          <w:i w:val="false"/>
          <w:color w:val="000000"/>
          <w:sz w:val="28"/>
        </w:rPr>
        <w:t>
      2. Мынадай:</w:t>
      </w:r>
    </w:p>
    <w:p>
      <w:pPr>
        <w:spacing w:after="0"/>
        <w:ind w:left="0"/>
        <w:jc w:val="both"/>
      </w:pPr>
      <w:r>
        <w:rPr>
          <w:rFonts w:ascii="Times New Roman"/>
          <w:b w:val="false"/>
          <w:i w:val="false"/>
          <w:color w:val="000000"/>
          <w:sz w:val="28"/>
        </w:rPr>
        <w:t>
      1) адамдар тобы, алдын ала сөз байласу арқылы адамдар тобы жасаған;</w:t>
      </w:r>
    </w:p>
    <w:p>
      <w:pPr>
        <w:spacing w:after="0"/>
        <w:ind w:left="0"/>
        <w:jc w:val="both"/>
      </w:pPr>
      <w:r>
        <w:rPr>
          <w:rFonts w:ascii="Times New Roman"/>
          <w:b w:val="false"/>
          <w:i w:val="false"/>
          <w:color w:val="000000"/>
          <w:sz w:val="28"/>
        </w:rPr>
        <w:t>
      2) өлтіру қатерін төндірумен ұласқан, сондай-ақ жәбірленушіге немесе басқа адамдарға қатысты аса қатыгездікпен жасалған;</w:t>
      </w:r>
    </w:p>
    <w:p>
      <w:pPr>
        <w:spacing w:after="0"/>
        <w:ind w:left="0"/>
        <w:jc w:val="both"/>
      </w:pPr>
      <w:r>
        <w:rPr>
          <w:rFonts w:ascii="Times New Roman"/>
          <w:b w:val="false"/>
          <w:i w:val="false"/>
          <w:color w:val="000000"/>
          <w:sz w:val="28"/>
        </w:rPr>
        <w:t>
      3) жәбірленушінің соз ауруын жұқтырып алуына әкеп соққан;</w:t>
      </w:r>
    </w:p>
    <w:p>
      <w:pPr>
        <w:spacing w:after="0"/>
        <w:ind w:left="0"/>
        <w:jc w:val="both"/>
      </w:pPr>
      <w:r>
        <w:rPr>
          <w:rFonts w:ascii="Times New Roman"/>
          <w:b w:val="false"/>
          <w:i w:val="false"/>
          <w:color w:val="000000"/>
          <w:sz w:val="28"/>
        </w:rPr>
        <w:t>
      4) бірнеше рет жасалған дәл сол іс-әрекеттер;</w:t>
      </w:r>
    </w:p>
    <w:p>
      <w:pPr>
        <w:spacing w:after="0"/>
        <w:ind w:left="0"/>
        <w:jc w:val="both"/>
      </w:pPr>
      <w:r>
        <w:rPr>
          <w:rFonts w:ascii="Times New Roman"/>
          <w:b w:val="false"/>
          <w:i w:val="false"/>
          <w:color w:val="000000"/>
          <w:sz w:val="28"/>
        </w:rPr>
        <w:t>
      5) тұлға қызметтік міндеттерін орындаған кездегі іс-әрекеттер, –</w:t>
      </w:r>
    </w:p>
    <w:p>
      <w:pPr>
        <w:spacing w:after="0"/>
        <w:ind w:left="0"/>
        <w:jc w:val="both"/>
      </w:pPr>
      <w:r>
        <w:rPr>
          <w:rFonts w:ascii="Times New Roman"/>
          <w:b w:val="false"/>
          <w:i w:val="false"/>
          <w:color w:val="000000"/>
          <w:sz w:val="28"/>
        </w:rPr>
        <w:t>
      тоғыз жылдан он екі жылға дейінгі мерзімге бас бостандығынан айыруға жазаланады.</w:t>
      </w:r>
    </w:p>
    <w:p>
      <w:pPr>
        <w:spacing w:after="0"/>
        <w:ind w:left="0"/>
        <w:jc w:val="both"/>
      </w:pPr>
      <w:r>
        <w:rPr>
          <w:rFonts w:ascii="Times New Roman"/>
          <w:b w:val="false"/>
          <w:i w:val="false"/>
          <w:color w:val="000000"/>
          <w:sz w:val="28"/>
        </w:rPr>
        <w:t>
      3. Осы баптың бірінші немесе екінші бөліктерінде көзделген іс-әрекеттер, егер олар:</w:t>
      </w:r>
    </w:p>
    <w:p>
      <w:pPr>
        <w:spacing w:after="0"/>
        <w:ind w:left="0"/>
        <w:jc w:val="both"/>
      </w:pPr>
      <w:r>
        <w:rPr>
          <w:rFonts w:ascii="Times New Roman"/>
          <w:b w:val="false"/>
          <w:i w:val="false"/>
          <w:color w:val="000000"/>
          <w:sz w:val="28"/>
        </w:rPr>
        <w:t>
      1) алып тасталсын;</w:t>
      </w:r>
    </w:p>
    <w:p>
      <w:pPr>
        <w:spacing w:after="0"/>
        <w:ind w:left="0"/>
        <w:jc w:val="both"/>
      </w:pPr>
      <w:r>
        <w:rPr>
          <w:rFonts w:ascii="Times New Roman"/>
          <w:b w:val="false"/>
          <w:i w:val="false"/>
          <w:color w:val="000000"/>
          <w:sz w:val="28"/>
        </w:rPr>
        <w:t>
      2) абайсызда жәбірленушінің денсаулығына ауыр зиян келтіруге, оның АИТВ жұқтырып алуына немесе өзге де ауыр зардаптарға әкеп соқса;</w:t>
      </w:r>
    </w:p>
    <w:p>
      <w:pPr>
        <w:spacing w:after="0"/>
        <w:ind w:left="0"/>
        <w:jc w:val="both"/>
      </w:pPr>
      <w:r>
        <w:rPr>
          <w:rFonts w:ascii="Times New Roman"/>
          <w:b w:val="false"/>
          <w:i w:val="false"/>
          <w:color w:val="000000"/>
          <w:sz w:val="28"/>
        </w:rPr>
        <w:t>
      3) алып тасталды – 2019 жылғы 01 сәуірдегі № 240-VI ҚР Заңымен;</w:t>
      </w:r>
    </w:p>
    <w:p>
      <w:pPr>
        <w:spacing w:after="0"/>
        <w:ind w:left="0"/>
        <w:jc w:val="both"/>
      </w:pPr>
      <w:r>
        <w:rPr>
          <w:rFonts w:ascii="Times New Roman"/>
          <w:b w:val="false"/>
          <w:i w:val="false"/>
          <w:color w:val="000000"/>
          <w:sz w:val="28"/>
        </w:rPr>
        <w:t>
      4) төтенше ахуал кезінде немесе жаппай тәртіпсіздіктер барысында жасалса;</w:t>
      </w:r>
    </w:p>
    <w:p>
      <w:pPr>
        <w:spacing w:after="0"/>
        <w:ind w:left="0"/>
        <w:jc w:val="both"/>
      </w:pPr>
      <w:r>
        <w:rPr>
          <w:rFonts w:ascii="Times New Roman"/>
          <w:b w:val="false"/>
          <w:i w:val="false"/>
          <w:color w:val="000000"/>
          <w:sz w:val="28"/>
        </w:rPr>
        <w:t>
      5) алып тасталды – 2019 жылғы 01 сәуірдегі № 240-VI ҚР Заңымен;</w:t>
      </w:r>
    </w:p>
    <w:p>
      <w:pPr>
        <w:spacing w:after="0"/>
        <w:ind w:left="0"/>
        <w:jc w:val="both"/>
      </w:pPr>
      <w:r>
        <w:rPr>
          <w:rFonts w:ascii="Times New Roman"/>
          <w:b w:val="false"/>
          <w:i w:val="false"/>
          <w:color w:val="000000"/>
          <w:sz w:val="28"/>
        </w:rPr>
        <w:t>
      6) қылмыстық топ жасаса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он жыл мерзімге айыра отырып немесе онсыз, он екі жылдан он бес жылға дейінгі мерзімге бас бостандығынан айыруға жазаланады.</w:t>
      </w:r>
    </w:p>
    <w:p>
      <w:pPr>
        <w:spacing w:after="0"/>
        <w:ind w:left="0"/>
        <w:jc w:val="both"/>
      </w:pPr>
      <w:r>
        <w:rPr>
          <w:rFonts w:ascii="Times New Roman"/>
          <w:b w:val="false"/>
          <w:i w:val="false"/>
          <w:color w:val="000000"/>
          <w:sz w:val="28"/>
        </w:rPr>
        <w:t>
      3-1. Осы баптың бірінші, екінші немесе үшінші бөліктерінде көзделген іс-әрекеттер, егер:</w:t>
      </w:r>
    </w:p>
    <w:p>
      <w:pPr>
        <w:spacing w:after="0"/>
        <w:ind w:left="0"/>
        <w:jc w:val="both"/>
      </w:pPr>
      <w:r>
        <w:rPr>
          <w:rFonts w:ascii="Times New Roman"/>
          <w:b w:val="false"/>
          <w:i w:val="false"/>
          <w:color w:val="000000"/>
          <w:sz w:val="28"/>
        </w:rPr>
        <w:t>
      1) олар көрінеу кәмелетке толмаған адамға қатысты жасалса;</w:t>
      </w:r>
    </w:p>
    <w:p>
      <w:pPr>
        <w:spacing w:after="0"/>
        <w:ind w:left="0"/>
        <w:jc w:val="both"/>
      </w:pPr>
      <w:r>
        <w:rPr>
          <w:rFonts w:ascii="Times New Roman"/>
          <w:b w:val="false"/>
          <w:i w:val="false"/>
          <w:color w:val="000000"/>
          <w:sz w:val="28"/>
        </w:rPr>
        <w:t>
      2) оларды кәмелетке толмаған адамға қатысты ата-анасы, өгей әкесі, өгей шешесі, педагог не оны тәрбиелеу жөніндегі міндеттер Қазақстан Республикасының заңымен жүктелген өзге адам жасаса,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өмір бойына айыра отырып, он екі жылдан он жеті жылға дейінгі мерзімге бас бостандығынан айыруға жазаланады.</w:t>
      </w:r>
    </w:p>
    <w:p>
      <w:pPr>
        <w:spacing w:after="0"/>
        <w:ind w:left="0"/>
        <w:jc w:val="both"/>
      </w:pPr>
      <w:r>
        <w:rPr>
          <w:rFonts w:ascii="Times New Roman"/>
          <w:b w:val="false"/>
          <w:i w:val="false"/>
          <w:color w:val="000000"/>
          <w:sz w:val="28"/>
        </w:rPr>
        <w:t xml:space="preserve">
      3-2. Осы баптың бірінші, екінші немесе үшінші бөліктерінде көзделген іс-әрекеттер, егер олар: </w:t>
      </w:r>
    </w:p>
    <w:p>
      <w:pPr>
        <w:spacing w:after="0"/>
        <w:ind w:left="0"/>
        <w:jc w:val="both"/>
      </w:pPr>
      <w:r>
        <w:rPr>
          <w:rFonts w:ascii="Times New Roman"/>
          <w:b w:val="false"/>
          <w:i w:val="false"/>
          <w:color w:val="000000"/>
          <w:sz w:val="28"/>
        </w:rPr>
        <w:t>
      1) екі және одан көп кәмелетке толмағандарға қатысты жасалса;</w:t>
      </w:r>
    </w:p>
    <w:p>
      <w:pPr>
        <w:spacing w:after="0"/>
        <w:ind w:left="0"/>
        <w:jc w:val="both"/>
      </w:pPr>
      <w:r>
        <w:rPr>
          <w:rFonts w:ascii="Times New Roman"/>
          <w:b w:val="false"/>
          <w:i w:val="false"/>
          <w:color w:val="000000"/>
          <w:sz w:val="28"/>
        </w:rPr>
        <w:t xml:space="preserve">
      2) абайсызда жәбірленушінің қайтыс болуына әкеп соқса, -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өмір бойына айыра отырып, он жеті жылдан жиырма жылға дейінгі мерзімге бас бостандығынан айыруға не өмір бойына бас бостандығынан айыруға жазаланады.</w:t>
      </w:r>
    </w:p>
    <w:p>
      <w:pPr>
        <w:spacing w:after="0"/>
        <w:ind w:left="0"/>
        <w:jc w:val="both"/>
      </w:pPr>
      <w:r>
        <w:rPr>
          <w:rFonts w:ascii="Times New Roman"/>
          <w:b w:val="false"/>
          <w:i w:val="false"/>
          <w:color w:val="000000"/>
          <w:sz w:val="28"/>
        </w:rPr>
        <w:t>
      4. Осы баптың бірінші, екінші немесе үшінші бөліктерінде көзделген іс-әрекеттер, егер олар жас балаға қатысты жасалса, –</w:t>
      </w:r>
    </w:p>
    <w:p>
      <w:pPr>
        <w:spacing w:after="0"/>
        <w:ind w:left="0"/>
        <w:jc w:val="both"/>
      </w:pPr>
      <w:r>
        <w:rPr>
          <w:rFonts w:ascii="Times New Roman"/>
          <w:b w:val="false"/>
          <w:i w:val="false"/>
          <w:color w:val="000000"/>
          <w:sz w:val="28"/>
        </w:rPr>
        <w:t xml:space="preserve">
      белгілі бір лауазымдарды атқару немесе белгілі бір қызметпен айналысу құқығынан өмір бойына айыра отырып, жиырма жылға бас </w:t>
      </w:r>
      <w:r>
        <w:br/>
      </w:r>
      <w:r>
        <w:rPr>
          <w:rFonts w:ascii="Times New Roman"/>
          <w:b w:val="false"/>
          <w:i w:val="false"/>
          <w:color w:val="000000"/>
          <w:sz w:val="28"/>
        </w:rPr>
        <w:t>бостандығынан айыруға не өмір бойына бас бостандығынан айыруға жазаланады.";</w:t>
      </w:r>
    </w:p>
    <w:p>
      <w:pPr>
        <w:spacing w:after="0"/>
        <w:ind w:left="0"/>
        <w:jc w:val="both"/>
      </w:pPr>
      <w:r>
        <w:rPr>
          <w:rFonts w:ascii="Times New Roman"/>
          <w:b w:val="false"/>
          <w:i w:val="false"/>
          <w:color w:val="000000"/>
          <w:sz w:val="28"/>
        </w:rPr>
        <w:t>
      19) 122-баптың үшінші бөлігі мынадай редакцияда жазылсын:</w:t>
      </w:r>
    </w:p>
    <w:p>
      <w:pPr>
        <w:spacing w:after="0"/>
        <w:ind w:left="0"/>
        <w:jc w:val="both"/>
      </w:pPr>
      <w:r>
        <w:rPr>
          <w:rFonts w:ascii="Times New Roman"/>
          <w:b w:val="false"/>
          <w:i w:val="false"/>
          <w:color w:val="000000"/>
          <w:sz w:val="28"/>
        </w:rPr>
        <w:t>
      "3. Осы баптың бірінші немесе екінші бөліктерінде көзделген:</w:t>
      </w:r>
    </w:p>
    <w:p>
      <w:pPr>
        <w:spacing w:after="0"/>
        <w:ind w:left="0"/>
        <w:jc w:val="both"/>
      </w:pPr>
      <w:r>
        <w:rPr>
          <w:rFonts w:ascii="Times New Roman"/>
          <w:b w:val="false"/>
          <w:i w:val="false"/>
          <w:color w:val="000000"/>
          <w:sz w:val="28"/>
        </w:rPr>
        <w:t>
      1) бірнеше рет;</w:t>
      </w:r>
    </w:p>
    <w:p>
      <w:pPr>
        <w:spacing w:after="0"/>
        <w:ind w:left="0"/>
        <w:jc w:val="both"/>
      </w:pPr>
      <w:r>
        <w:rPr>
          <w:rFonts w:ascii="Times New Roman"/>
          <w:b w:val="false"/>
          <w:i w:val="false"/>
          <w:color w:val="000000"/>
          <w:sz w:val="28"/>
        </w:rPr>
        <w:t xml:space="preserve">
      2) екі және одан көп кәмелетке толмағандарға қатысты жасалған </w:t>
      </w:r>
      <w:r>
        <w:br/>
      </w:r>
      <w:r>
        <w:rPr>
          <w:rFonts w:ascii="Times New Roman"/>
          <w:b w:val="false"/>
          <w:i w:val="false"/>
          <w:color w:val="000000"/>
          <w:sz w:val="28"/>
        </w:rPr>
        <w:t>іс-әрекеттер,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өмір бойына айыра отырып, он жылдан он бес жылға дейінгі мерзімге бас бостандығынан айыруға жазаланады.";</w:t>
      </w:r>
    </w:p>
    <w:p>
      <w:pPr>
        <w:spacing w:after="0"/>
        <w:ind w:left="0"/>
        <w:jc w:val="both"/>
      </w:pPr>
      <w:r>
        <w:rPr>
          <w:rFonts w:ascii="Times New Roman"/>
          <w:b w:val="false"/>
          <w:i w:val="false"/>
          <w:color w:val="000000"/>
          <w:sz w:val="28"/>
        </w:rPr>
        <w:t>
      20) 124-бапта:</w:t>
      </w:r>
    </w:p>
    <w:p>
      <w:pPr>
        <w:spacing w:after="0"/>
        <w:ind w:left="0"/>
        <w:jc w:val="both"/>
      </w:pPr>
      <w:r>
        <w:rPr>
          <w:rFonts w:ascii="Times New Roman"/>
          <w:b w:val="false"/>
          <w:i w:val="false"/>
          <w:color w:val="000000"/>
          <w:sz w:val="28"/>
        </w:rPr>
        <w:t>
      тақырыбы мынадай редакцияда жазылсын:</w:t>
      </w:r>
    </w:p>
    <w:p>
      <w:pPr>
        <w:spacing w:after="0"/>
        <w:ind w:left="0"/>
        <w:jc w:val="both"/>
      </w:pPr>
      <w:r>
        <w:rPr>
          <w:rFonts w:ascii="Times New Roman"/>
          <w:b w:val="false"/>
          <w:i w:val="false"/>
          <w:color w:val="000000"/>
          <w:sz w:val="28"/>
        </w:rPr>
        <w:t>
      "124-бап. Жас балаларды, он алты жасқа толмаған адамдарды азғындық жолға түсіру";</w:t>
      </w:r>
    </w:p>
    <w:p>
      <w:pPr>
        <w:spacing w:after="0"/>
        <w:ind w:left="0"/>
        <w:jc w:val="both"/>
      </w:pPr>
      <w:r>
        <w:rPr>
          <w:rFonts w:ascii="Times New Roman"/>
          <w:b w:val="false"/>
          <w:i w:val="false"/>
          <w:color w:val="000000"/>
          <w:sz w:val="28"/>
        </w:rPr>
        <w:t>
      мынадай редакциядағы 1-1-бөлікпен толықтырылсын:</w:t>
      </w:r>
    </w:p>
    <w:p>
      <w:pPr>
        <w:spacing w:after="0"/>
        <w:ind w:left="0"/>
        <w:jc w:val="both"/>
      </w:pPr>
      <w:r>
        <w:rPr>
          <w:rFonts w:ascii="Times New Roman"/>
          <w:b w:val="false"/>
          <w:i w:val="false"/>
          <w:color w:val="000000"/>
          <w:sz w:val="28"/>
        </w:rPr>
        <w:t>
      "1-1. Көрінеу он алты жасқа толмаған адамдарға қатысты күш қолданбай азғындық әрекеттер жасау, –</w:t>
      </w:r>
    </w:p>
    <w:p>
      <w:pPr>
        <w:spacing w:after="0"/>
        <w:ind w:left="0"/>
        <w:jc w:val="both"/>
      </w:pPr>
      <w:r>
        <w:rPr>
          <w:rFonts w:ascii="Times New Roman"/>
          <w:b w:val="false"/>
          <w:i w:val="false"/>
          <w:color w:val="000000"/>
          <w:sz w:val="28"/>
        </w:rPr>
        <w:t xml:space="preserve">
      белгілі бір лауазымдарды атқару немесе белгілі бір қызметпен айналысу құқығынан бес жылдан жеті жылға дейінгі мерзімге айыра отырып, екі </w:t>
      </w:r>
      <w:r>
        <w:br/>
      </w:r>
      <w:r>
        <w:rPr>
          <w:rFonts w:ascii="Times New Roman"/>
          <w:b w:val="false"/>
          <w:i w:val="false"/>
          <w:color w:val="000000"/>
          <w:sz w:val="28"/>
        </w:rPr>
        <w:t>жылдан бес жылға дейінгі мерзімге бас бостандығынан айыруға жазаланады.";</w:t>
      </w:r>
    </w:p>
    <w:p>
      <w:pPr>
        <w:spacing w:after="0"/>
        <w:ind w:left="0"/>
        <w:jc w:val="both"/>
      </w:pPr>
      <w:r>
        <w:rPr>
          <w:rFonts w:ascii="Times New Roman"/>
          <w:b w:val="false"/>
          <w:i w:val="false"/>
          <w:color w:val="000000"/>
          <w:sz w:val="28"/>
        </w:rPr>
        <w:t>
      екінші бөліктің бірінші абзацы мынадай редакцияда жазылсын:</w:t>
      </w:r>
    </w:p>
    <w:p>
      <w:pPr>
        <w:spacing w:after="0"/>
        <w:ind w:left="0"/>
        <w:jc w:val="both"/>
      </w:pPr>
      <w:r>
        <w:rPr>
          <w:rFonts w:ascii="Times New Roman"/>
          <w:b w:val="false"/>
          <w:i w:val="false"/>
          <w:color w:val="000000"/>
          <w:sz w:val="28"/>
        </w:rPr>
        <w:t>
      "2. Ата-анасы, өгей әкесі, өгей шешесі, педагог не оны тәрбиелеу жөніндегі міндеттер Қазақстан Республикасының заңымен жүктелген өзге адам жасаған осы баптың бірінші, 1-1-бөліктерінде көзделген іс-әрекеттер –";</w:t>
      </w:r>
    </w:p>
    <w:p>
      <w:pPr>
        <w:spacing w:after="0"/>
        <w:ind w:left="0"/>
        <w:jc w:val="both"/>
      </w:pPr>
      <w:r>
        <w:rPr>
          <w:rFonts w:ascii="Times New Roman"/>
          <w:b w:val="false"/>
          <w:i w:val="false"/>
          <w:color w:val="000000"/>
          <w:sz w:val="28"/>
        </w:rPr>
        <w:t>
      үшінші бөліктің бірінші абзацы мынадай редакцияда жазылсын:</w:t>
      </w:r>
    </w:p>
    <w:p>
      <w:pPr>
        <w:spacing w:after="0"/>
        <w:ind w:left="0"/>
        <w:jc w:val="both"/>
      </w:pPr>
      <w:r>
        <w:rPr>
          <w:rFonts w:ascii="Times New Roman"/>
          <w:b w:val="false"/>
          <w:i w:val="false"/>
          <w:color w:val="000000"/>
          <w:sz w:val="28"/>
        </w:rPr>
        <w:t xml:space="preserve">
      "3. Осы баптың бірінші, 1-1 немесе екінші бөліктерінде көзделген, бірнеше рет жасалған іс-әрекеттер –"; </w:t>
      </w:r>
    </w:p>
    <w:p>
      <w:pPr>
        <w:spacing w:after="0"/>
        <w:ind w:left="0"/>
        <w:jc w:val="both"/>
      </w:pPr>
      <w:r>
        <w:rPr>
          <w:rFonts w:ascii="Times New Roman"/>
          <w:b w:val="false"/>
          <w:i w:val="false"/>
          <w:color w:val="000000"/>
          <w:sz w:val="28"/>
        </w:rPr>
        <w:t>
      21) 125-баптың екінші бөлігінде:</w:t>
      </w:r>
    </w:p>
    <w:p>
      <w:pPr>
        <w:spacing w:after="0"/>
        <w:ind w:left="0"/>
        <w:jc w:val="both"/>
      </w:pPr>
      <w:r>
        <w:rPr>
          <w:rFonts w:ascii="Times New Roman"/>
          <w:b w:val="false"/>
          <w:i w:val="false"/>
          <w:color w:val="000000"/>
          <w:sz w:val="28"/>
        </w:rPr>
        <w:t>
      8) тармақ мынадай редакцияда жазылсын:</w:t>
      </w:r>
    </w:p>
    <w:p>
      <w:pPr>
        <w:spacing w:after="0"/>
        <w:ind w:left="0"/>
        <w:jc w:val="both"/>
      </w:pPr>
      <w:r>
        <w:rPr>
          <w:rFonts w:ascii="Times New Roman"/>
          <w:b w:val="false"/>
          <w:i w:val="false"/>
          <w:color w:val="000000"/>
          <w:sz w:val="28"/>
        </w:rPr>
        <w:t xml:space="preserve">
      "8) пайдакүнемдiк ниетпен;";  </w:t>
      </w:r>
    </w:p>
    <w:p>
      <w:pPr>
        <w:spacing w:after="0"/>
        <w:ind w:left="0"/>
        <w:jc w:val="both"/>
      </w:pPr>
      <w:r>
        <w:rPr>
          <w:rFonts w:ascii="Times New Roman"/>
          <w:b w:val="false"/>
          <w:i w:val="false"/>
          <w:color w:val="000000"/>
          <w:sz w:val="28"/>
        </w:rPr>
        <w:t>
      мынадай мазмұндағы 9) және 10) тармақтармен толықтырылсын:</w:t>
      </w:r>
    </w:p>
    <w:p>
      <w:pPr>
        <w:spacing w:after="0"/>
        <w:ind w:left="0"/>
        <w:jc w:val="both"/>
      </w:pPr>
      <w:r>
        <w:rPr>
          <w:rFonts w:ascii="Times New Roman"/>
          <w:b w:val="false"/>
          <w:i w:val="false"/>
          <w:color w:val="000000"/>
          <w:sz w:val="28"/>
        </w:rPr>
        <w:t>
      "9) адам өзінің қызмет бабын пайдалана отырып;</w:t>
      </w:r>
    </w:p>
    <w:p>
      <w:pPr>
        <w:spacing w:after="0"/>
        <w:ind w:left="0"/>
        <w:jc w:val="both"/>
      </w:pPr>
      <w:r>
        <w:rPr>
          <w:rFonts w:ascii="Times New Roman"/>
          <w:b w:val="false"/>
          <w:i w:val="false"/>
          <w:color w:val="000000"/>
          <w:sz w:val="28"/>
        </w:rPr>
        <w:t>
      10) жәбірленушінің жеке басын куәландыратын құжаттарды бұрмалап, жасырып не жойып жасалған дәл сол іс-әрекет, –";</w:t>
      </w:r>
    </w:p>
    <w:p>
      <w:pPr>
        <w:spacing w:after="0"/>
        <w:ind w:left="0"/>
        <w:jc w:val="both"/>
      </w:pPr>
      <w:r>
        <w:rPr>
          <w:rFonts w:ascii="Times New Roman"/>
          <w:b w:val="false"/>
          <w:i w:val="false"/>
          <w:color w:val="000000"/>
          <w:sz w:val="28"/>
        </w:rPr>
        <w:t>
      22) 126-баптың екінші бөлігінде:</w:t>
      </w:r>
    </w:p>
    <w:p>
      <w:pPr>
        <w:spacing w:after="0"/>
        <w:ind w:left="0"/>
        <w:jc w:val="both"/>
      </w:pPr>
      <w:r>
        <w:rPr>
          <w:rFonts w:ascii="Times New Roman"/>
          <w:b w:val="false"/>
          <w:i w:val="false"/>
          <w:color w:val="000000"/>
          <w:sz w:val="28"/>
        </w:rPr>
        <w:t>
      9) тармақ мынадай редакцияда жазылсын:</w:t>
      </w:r>
    </w:p>
    <w:p>
      <w:pPr>
        <w:spacing w:after="0"/>
        <w:ind w:left="0"/>
        <w:jc w:val="both"/>
      </w:pPr>
      <w:r>
        <w:rPr>
          <w:rFonts w:ascii="Times New Roman"/>
          <w:b w:val="false"/>
          <w:i w:val="false"/>
          <w:color w:val="000000"/>
          <w:sz w:val="28"/>
        </w:rPr>
        <w:t>
      "9) жәбiрленушiнiң материалдық немесе өзгедей тәуелдiлiгiн пайдаланып";</w:t>
      </w:r>
    </w:p>
    <w:p>
      <w:pPr>
        <w:spacing w:after="0"/>
        <w:ind w:left="0"/>
        <w:jc w:val="both"/>
      </w:pPr>
      <w:r>
        <w:rPr>
          <w:rFonts w:ascii="Times New Roman"/>
          <w:b w:val="false"/>
          <w:i w:val="false"/>
          <w:color w:val="000000"/>
          <w:sz w:val="28"/>
        </w:rPr>
        <w:t xml:space="preserve">
      мынадай мазмұндағы 10) және 11) тармақтармен толықтырылсын: </w:t>
      </w:r>
    </w:p>
    <w:p>
      <w:pPr>
        <w:spacing w:after="0"/>
        <w:ind w:left="0"/>
        <w:jc w:val="both"/>
      </w:pPr>
      <w:r>
        <w:rPr>
          <w:rFonts w:ascii="Times New Roman"/>
          <w:b w:val="false"/>
          <w:i w:val="false"/>
          <w:color w:val="000000"/>
          <w:sz w:val="28"/>
        </w:rPr>
        <w:t xml:space="preserve">
      "10) адам өзінің қызмет бабын пайдалана отырып; </w:t>
      </w:r>
    </w:p>
    <w:p>
      <w:pPr>
        <w:spacing w:after="0"/>
        <w:ind w:left="0"/>
        <w:jc w:val="both"/>
      </w:pPr>
      <w:r>
        <w:rPr>
          <w:rFonts w:ascii="Times New Roman"/>
          <w:b w:val="false"/>
          <w:i w:val="false"/>
          <w:color w:val="000000"/>
          <w:sz w:val="28"/>
        </w:rPr>
        <w:t>
      11) жәбірленушінің жеке басын куәландыратын құжаттарды бұрмалаумен, жасырумен не жоюмен жасалған дәл сол іс-әрекет, –";</w:t>
      </w:r>
    </w:p>
    <w:p>
      <w:pPr>
        <w:spacing w:after="0"/>
        <w:ind w:left="0"/>
        <w:jc w:val="both"/>
      </w:pPr>
      <w:r>
        <w:rPr>
          <w:rFonts w:ascii="Times New Roman"/>
          <w:b w:val="false"/>
          <w:i w:val="false"/>
          <w:color w:val="000000"/>
          <w:sz w:val="28"/>
        </w:rPr>
        <w:t>
      23) 144-баптың екінші абзацы "қамаққа алуға" деген сөздерден кейін "не шетелдікті немесе азаматтығы жоқ адамды Қазақстан Республикасының шегінен тысқары жерге бес жыл мерзімге шығарып жібере отырып" деген сөздермен толықтырылсын.";</w:t>
      </w:r>
    </w:p>
    <w:p>
      <w:pPr>
        <w:spacing w:after="0"/>
        <w:ind w:left="0"/>
        <w:jc w:val="both"/>
      </w:pPr>
      <w:r>
        <w:rPr>
          <w:rFonts w:ascii="Times New Roman"/>
          <w:b w:val="false"/>
          <w:i w:val="false"/>
          <w:color w:val="000000"/>
          <w:sz w:val="28"/>
        </w:rPr>
        <w:t>
      24) 149-баптың бірінші бөлігінің екінші абзацы "қамаққа алуға" деген сөздерден кейін "не шетелдікті немесе азаматтығы жоқ адамды Қазақстан Республикасының шегінен тысқары жерге бес жыл мерзімге шығарып жібере отырып" деген сөздермен толықтырылсын.;</w:t>
      </w:r>
    </w:p>
    <w:p>
      <w:pPr>
        <w:spacing w:after="0"/>
        <w:ind w:left="0"/>
        <w:jc w:val="both"/>
      </w:pPr>
      <w:r>
        <w:rPr>
          <w:rFonts w:ascii="Times New Roman"/>
          <w:b w:val="false"/>
          <w:i w:val="false"/>
          <w:color w:val="000000"/>
          <w:sz w:val="28"/>
        </w:rPr>
        <w:t>
      25) 188-бапта:</w:t>
      </w:r>
    </w:p>
    <w:p>
      <w:pPr>
        <w:spacing w:after="0"/>
        <w:ind w:left="0"/>
        <w:jc w:val="both"/>
      </w:pPr>
      <w:r>
        <w:rPr>
          <w:rFonts w:ascii="Times New Roman"/>
          <w:b w:val="false"/>
          <w:i w:val="false"/>
          <w:color w:val="000000"/>
          <w:sz w:val="28"/>
        </w:rPr>
        <w:t>
      екінші бөліктің 3) тармағы алып тасталсын;</w:t>
      </w:r>
    </w:p>
    <w:p>
      <w:pPr>
        <w:spacing w:after="0"/>
        <w:ind w:left="0"/>
        <w:jc w:val="both"/>
      </w:pPr>
      <w:r>
        <w:rPr>
          <w:rFonts w:ascii="Times New Roman"/>
          <w:b w:val="false"/>
          <w:i w:val="false"/>
          <w:color w:val="000000"/>
          <w:sz w:val="28"/>
        </w:rPr>
        <w:t>
      үшінші бөлік мынадай редакцияда жазылсын:</w:t>
      </w:r>
    </w:p>
    <w:p>
      <w:pPr>
        <w:spacing w:after="0"/>
        <w:ind w:left="0"/>
        <w:jc w:val="both"/>
      </w:pPr>
      <w:r>
        <w:rPr>
          <w:rFonts w:ascii="Times New Roman"/>
          <w:b w:val="false"/>
          <w:i w:val="false"/>
          <w:color w:val="000000"/>
          <w:sz w:val="28"/>
        </w:rPr>
        <w:t>
      "3. Мынадай:</w:t>
      </w:r>
    </w:p>
    <w:p>
      <w:pPr>
        <w:spacing w:after="0"/>
        <w:ind w:left="0"/>
        <w:jc w:val="both"/>
      </w:pPr>
      <w:r>
        <w:rPr>
          <w:rFonts w:ascii="Times New Roman"/>
          <w:b w:val="false"/>
          <w:i w:val="false"/>
          <w:color w:val="000000"/>
          <w:sz w:val="28"/>
        </w:rPr>
        <w:t>
      1) ірi мөлшерде;</w:t>
      </w:r>
    </w:p>
    <w:p>
      <w:pPr>
        <w:spacing w:after="0"/>
        <w:ind w:left="0"/>
        <w:jc w:val="both"/>
      </w:pPr>
      <w:r>
        <w:rPr>
          <w:rFonts w:ascii="Times New Roman"/>
          <w:b w:val="false"/>
          <w:i w:val="false"/>
          <w:color w:val="000000"/>
          <w:sz w:val="28"/>
        </w:rPr>
        <w:t>
      2) бірнеше рет:</w:t>
      </w:r>
    </w:p>
    <w:p>
      <w:pPr>
        <w:spacing w:after="0"/>
        <w:ind w:left="0"/>
        <w:jc w:val="both"/>
      </w:pPr>
      <w:r>
        <w:rPr>
          <w:rFonts w:ascii="Times New Roman"/>
          <w:b w:val="false"/>
          <w:i w:val="false"/>
          <w:color w:val="000000"/>
          <w:sz w:val="28"/>
        </w:rPr>
        <w:t>
      3) тұрғын, қызметтiк немесе өндiрiстiк үй-жайға, қоймаға не көлік құралына заңсыз кiрумен жасалған ұрлық –</w:t>
      </w:r>
    </w:p>
    <w:p>
      <w:pPr>
        <w:spacing w:after="0"/>
        <w:ind w:left="0"/>
        <w:jc w:val="both"/>
      </w:pPr>
      <w:r>
        <w:rPr>
          <w:rFonts w:ascii="Times New Roman"/>
          <w:b w:val="false"/>
          <w:i w:val="false"/>
          <w:color w:val="000000"/>
          <w:sz w:val="28"/>
        </w:rPr>
        <w:t>
      мүлкi тәркiленiп, екі жылдан жетi жылға дейiнгi мерзiмге бас бостандығын шектеуге не сол мерзімге бас бостандығынан айыруға жазаланады.";</w:t>
      </w:r>
    </w:p>
    <w:p>
      <w:pPr>
        <w:spacing w:after="0"/>
        <w:ind w:left="0"/>
        <w:jc w:val="both"/>
      </w:pPr>
      <w:r>
        <w:rPr>
          <w:rFonts w:ascii="Times New Roman"/>
          <w:b w:val="false"/>
          <w:i w:val="false"/>
          <w:color w:val="000000"/>
          <w:sz w:val="28"/>
        </w:rPr>
        <w:t>
      26) мынадай редакциядағы 188-1-баппен толықтырылсын:</w:t>
      </w:r>
    </w:p>
    <w:p>
      <w:pPr>
        <w:spacing w:after="0"/>
        <w:ind w:left="0"/>
        <w:jc w:val="both"/>
      </w:pPr>
      <w:r>
        <w:rPr>
          <w:rFonts w:ascii="Times New Roman"/>
          <w:b w:val="false"/>
          <w:i w:val="false"/>
          <w:color w:val="000000"/>
          <w:sz w:val="28"/>
        </w:rPr>
        <w:t>
      "188-1-бап. Мал ұрлау</w:t>
      </w:r>
    </w:p>
    <w:p>
      <w:pPr>
        <w:spacing w:after="0"/>
        <w:ind w:left="0"/>
        <w:jc w:val="both"/>
      </w:pPr>
      <w:r>
        <w:rPr>
          <w:rFonts w:ascii="Times New Roman"/>
          <w:b w:val="false"/>
          <w:i w:val="false"/>
          <w:color w:val="000000"/>
          <w:sz w:val="28"/>
        </w:rPr>
        <w:t>
      1. Мал ұрлау, яғни бөтеннің малын жасырын жымқыру –</w:t>
      </w:r>
    </w:p>
    <w:p>
      <w:pPr>
        <w:spacing w:after="0"/>
        <w:ind w:left="0"/>
        <w:jc w:val="both"/>
      </w:pPr>
      <w:r>
        <w:rPr>
          <w:rFonts w:ascii="Times New Roman"/>
          <w:b w:val="false"/>
          <w:i w:val="false"/>
          <w:color w:val="000000"/>
          <w:sz w:val="28"/>
        </w:rPr>
        <w:t>
      мүлкі тәркіленіп, үш мың айлық есептiк көрсеткiшке дейiнгi мөлшерде айыппұл салуға не сол мөлшерде түзеу жұмыстарына, не бес жылға дейiнгі мерзімге бас бостандығын шектеуге не сол мерзімге бас бостандығынан айыруға жазаланады.</w:t>
      </w:r>
    </w:p>
    <w:p>
      <w:pPr>
        <w:spacing w:after="0"/>
        <w:ind w:left="0"/>
        <w:jc w:val="both"/>
      </w:pPr>
      <w:r>
        <w:rPr>
          <w:rFonts w:ascii="Times New Roman"/>
          <w:b w:val="false"/>
          <w:i w:val="false"/>
          <w:color w:val="000000"/>
          <w:sz w:val="28"/>
        </w:rPr>
        <w:t>
      2. Мынадай:</w:t>
      </w:r>
    </w:p>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бірнеше рет;</w:t>
      </w:r>
    </w:p>
    <w:p>
      <w:pPr>
        <w:spacing w:after="0"/>
        <w:ind w:left="0"/>
        <w:jc w:val="both"/>
      </w:pPr>
      <w:r>
        <w:rPr>
          <w:rFonts w:ascii="Times New Roman"/>
          <w:b w:val="false"/>
          <w:i w:val="false"/>
          <w:color w:val="000000"/>
          <w:sz w:val="28"/>
        </w:rPr>
        <w:t>
      3) тұрғын үй-жайға, мекеме, кәсіпорын, ұйым, мал қора, қаша немесе басқа қоймаға заңсыз кiрумен;</w:t>
      </w:r>
    </w:p>
    <w:p>
      <w:pPr>
        <w:spacing w:after="0"/>
        <w:ind w:left="0"/>
        <w:jc w:val="both"/>
      </w:pPr>
      <w:r>
        <w:rPr>
          <w:rFonts w:ascii="Times New Roman"/>
          <w:b w:val="false"/>
          <w:i w:val="false"/>
          <w:color w:val="000000"/>
          <w:sz w:val="28"/>
        </w:rPr>
        <w:t>
      4) ірi мөлшерде жасалған ұрлық –</w:t>
      </w:r>
    </w:p>
    <w:p>
      <w:pPr>
        <w:spacing w:after="0"/>
        <w:ind w:left="0"/>
        <w:jc w:val="both"/>
      </w:pPr>
      <w:r>
        <w:rPr>
          <w:rFonts w:ascii="Times New Roman"/>
          <w:b w:val="false"/>
          <w:i w:val="false"/>
          <w:color w:val="000000"/>
          <w:sz w:val="28"/>
        </w:rPr>
        <w:t>
      мүлкi тәркiленiп, үш жылдан жеті жылға дейiнгi мерзiмге бас бостандығынан айыруға жазаланады.</w:t>
      </w:r>
    </w:p>
    <w:p>
      <w:pPr>
        <w:spacing w:after="0"/>
        <w:ind w:left="0"/>
        <w:jc w:val="both"/>
      </w:pPr>
      <w:r>
        <w:rPr>
          <w:rFonts w:ascii="Times New Roman"/>
          <w:b w:val="false"/>
          <w:i w:val="false"/>
          <w:color w:val="000000"/>
          <w:sz w:val="28"/>
        </w:rPr>
        <w:t>
      3. Мынадай:</w:t>
      </w:r>
    </w:p>
    <w:p>
      <w:pPr>
        <w:spacing w:after="0"/>
        <w:ind w:left="0"/>
        <w:jc w:val="both"/>
      </w:pPr>
      <w:r>
        <w:rPr>
          <w:rFonts w:ascii="Times New Roman"/>
          <w:b w:val="false"/>
          <w:i w:val="false"/>
          <w:color w:val="000000"/>
          <w:sz w:val="28"/>
        </w:rPr>
        <w:t>
      1) қылмыстық топ жасаған;</w:t>
      </w:r>
    </w:p>
    <w:p>
      <w:pPr>
        <w:spacing w:after="0"/>
        <w:ind w:left="0"/>
        <w:jc w:val="both"/>
      </w:pPr>
      <w:r>
        <w:rPr>
          <w:rFonts w:ascii="Times New Roman"/>
          <w:b w:val="false"/>
          <w:i w:val="false"/>
          <w:color w:val="000000"/>
          <w:sz w:val="28"/>
        </w:rPr>
        <w:t>
      2) аса iрi мөлшерде жасалған ұрлық –</w:t>
      </w:r>
    </w:p>
    <w:p>
      <w:pPr>
        <w:spacing w:after="0"/>
        <w:ind w:left="0"/>
        <w:jc w:val="both"/>
      </w:pPr>
      <w:r>
        <w:rPr>
          <w:rFonts w:ascii="Times New Roman"/>
          <w:b w:val="false"/>
          <w:i w:val="false"/>
          <w:color w:val="000000"/>
          <w:sz w:val="28"/>
        </w:rPr>
        <w:t xml:space="preserve">
      мүлкi тәркiленiп, бес жылдан он жылға дейiнгi мерзiмге бас бостандығынан айыруға жазаланады."; </w:t>
      </w:r>
    </w:p>
    <w:p>
      <w:pPr>
        <w:spacing w:after="0"/>
        <w:ind w:left="0"/>
        <w:jc w:val="both"/>
      </w:pPr>
      <w:r>
        <w:rPr>
          <w:rFonts w:ascii="Times New Roman"/>
          <w:b w:val="false"/>
          <w:i w:val="false"/>
          <w:color w:val="000000"/>
          <w:sz w:val="28"/>
        </w:rPr>
        <w:t>
      27) 191-бапта:</w:t>
      </w:r>
    </w:p>
    <w:p>
      <w:pPr>
        <w:spacing w:after="0"/>
        <w:ind w:left="0"/>
        <w:jc w:val="both"/>
      </w:pPr>
      <w:r>
        <w:rPr>
          <w:rFonts w:ascii="Times New Roman"/>
          <w:b w:val="false"/>
          <w:i w:val="false"/>
          <w:color w:val="000000"/>
          <w:sz w:val="28"/>
        </w:rPr>
        <w:t>
      2) және 4) тармақтар алып тасталсын;</w:t>
      </w:r>
    </w:p>
    <w:p>
      <w:pPr>
        <w:spacing w:after="0"/>
        <w:ind w:left="0"/>
        <w:jc w:val="both"/>
      </w:pPr>
      <w:r>
        <w:rPr>
          <w:rFonts w:ascii="Times New Roman"/>
          <w:b w:val="false"/>
          <w:i w:val="false"/>
          <w:color w:val="000000"/>
          <w:sz w:val="28"/>
        </w:rPr>
        <w:t>
      үшінші бөлік мынадай редакцияда жазылсын:</w:t>
      </w:r>
    </w:p>
    <w:p>
      <w:pPr>
        <w:spacing w:after="0"/>
        <w:ind w:left="0"/>
        <w:jc w:val="both"/>
      </w:pPr>
      <w:r>
        <w:rPr>
          <w:rFonts w:ascii="Times New Roman"/>
          <w:b w:val="false"/>
          <w:i w:val="false"/>
          <w:color w:val="000000"/>
          <w:sz w:val="28"/>
        </w:rPr>
        <w:t>
      "3. Мынадай:</w:t>
      </w:r>
    </w:p>
    <w:p>
      <w:pPr>
        <w:spacing w:after="0"/>
        <w:ind w:left="0"/>
        <w:jc w:val="both"/>
      </w:pPr>
      <w:r>
        <w:rPr>
          <w:rFonts w:ascii="Times New Roman"/>
          <w:b w:val="false"/>
          <w:i w:val="false"/>
          <w:color w:val="000000"/>
          <w:sz w:val="28"/>
        </w:rPr>
        <w:t>
      1) ірi мөлшерде;</w:t>
      </w:r>
    </w:p>
    <w:p>
      <w:pPr>
        <w:spacing w:after="0"/>
        <w:ind w:left="0"/>
        <w:jc w:val="both"/>
      </w:pPr>
      <w:r>
        <w:rPr>
          <w:rFonts w:ascii="Times New Roman"/>
          <w:b w:val="false"/>
          <w:i w:val="false"/>
          <w:color w:val="000000"/>
          <w:sz w:val="28"/>
        </w:rPr>
        <w:t>
      2) бірнеше рет;</w:t>
      </w:r>
    </w:p>
    <w:p>
      <w:pPr>
        <w:spacing w:after="0"/>
        <w:ind w:left="0"/>
        <w:jc w:val="both"/>
      </w:pPr>
      <w:r>
        <w:rPr>
          <w:rFonts w:ascii="Times New Roman"/>
          <w:b w:val="false"/>
          <w:i w:val="false"/>
          <w:color w:val="000000"/>
          <w:sz w:val="28"/>
        </w:rPr>
        <w:t>
      3) тұрғын, қызметтiк, өндiрiстiк үй-жайға не қоймаға заңсыз кiріп жасалған тонау –</w:t>
      </w:r>
    </w:p>
    <w:p>
      <w:pPr>
        <w:spacing w:after="0"/>
        <w:ind w:left="0"/>
        <w:jc w:val="both"/>
      </w:pPr>
      <w:r>
        <w:rPr>
          <w:rFonts w:ascii="Times New Roman"/>
          <w:b w:val="false"/>
          <w:i w:val="false"/>
          <w:color w:val="000000"/>
          <w:sz w:val="28"/>
        </w:rPr>
        <w:t>
      мүлкi тәркiленiп, бес жылдан он жылға дейiнгi мерзiмге бас бостандығынан айыруға жазаланады.";</w:t>
      </w:r>
    </w:p>
    <w:p>
      <w:pPr>
        <w:spacing w:after="0"/>
        <w:ind w:left="0"/>
        <w:jc w:val="both"/>
      </w:pPr>
      <w:r>
        <w:rPr>
          <w:rFonts w:ascii="Times New Roman"/>
          <w:b w:val="false"/>
          <w:i w:val="false"/>
          <w:color w:val="000000"/>
          <w:sz w:val="28"/>
        </w:rPr>
        <w:t>
      28) 192-бапта:</w:t>
      </w:r>
    </w:p>
    <w:p>
      <w:pPr>
        <w:spacing w:after="0"/>
        <w:ind w:left="0"/>
        <w:jc w:val="both"/>
      </w:pPr>
      <w:r>
        <w:rPr>
          <w:rFonts w:ascii="Times New Roman"/>
          <w:b w:val="false"/>
          <w:i w:val="false"/>
          <w:color w:val="000000"/>
          <w:sz w:val="28"/>
        </w:rPr>
        <w:t>
      2) және 3) тармақтар алып тасталсын;</w:t>
      </w:r>
    </w:p>
    <w:p>
      <w:pPr>
        <w:spacing w:after="0"/>
        <w:ind w:left="0"/>
        <w:jc w:val="both"/>
      </w:pPr>
      <w:r>
        <w:rPr>
          <w:rFonts w:ascii="Times New Roman"/>
          <w:b w:val="false"/>
          <w:i w:val="false"/>
          <w:color w:val="000000"/>
          <w:sz w:val="28"/>
        </w:rPr>
        <w:t>
      үшінші бөлік мынадай редакцияда жазылсын:</w:t>
      </w:r>
    </w:p>
    <w:p>
      <w:pPr>
        <w:spacing w:after="0"/>
        <w:ind w:left="0"/>
        <w:jc w:val="both"/>
      </w:pPr>
      <w:r>
        <w:rPr>
          <w:rFonts w:ascii="Times New Roman"/>
          <w:b w:val="false"/>
          <w:i w:val="false"/>
          <w:color w:val="000000"/>
          <w:sz w:val="28"/>
        </w:rPr>
        <w:t>
      "3. Мынадай:</w:t>
      </w:r>
    </w:p>
    <w:p>
      <w:pPr>
        <w:spacing w:after="0"/>
        <w:ind w:left="0"/>
        <w:jc w:val="both"/>
      </w:pPr>
      <w:r>
        <w:rPr>
          <w:rFonts w:ascii="Times New Roman"/>
          <w:b w:val="false"/>
          <w:i w:val="false"/>
          <w:color w:val="000000"/>
          <w:sz w:val="28"/>
        </w:rPr>
        <w:t>
      1) денсаулыққа ауыр зиян келтіре отырып, абайсызда жәбірленушінің өліміне әкеп соққан;</w:t>
      </w:r>
    </w:p>
    <w:p>
      <w:pPr>
        <w:spacing w:after="0"/>
        <w:ind w:left="0"/>
        <w:jc w:val="both"/>
      </w:pPr>
      <w:r>
        <w:rPr>
          <w:rFonts w:ascii="Times New Roman"/>
          <w:b w:val="false"/>
          <w:i w:val="false"/>
          <w:color w:val="000000"/>
          <w:sz w:val="28"/>
        </w:rPr>
        <w:t>
      2) iрi мөлшердегі мүлiктi жымқыру мақсатында;</w:t>
      </w:r>
    </w:p>
    <w:p>
      <w:pPr>
        <w:spacing w:after="0"/>
        <w:ind w:left="0"/>
        <w:jc w:val="both"/>
      </w:pPr>
      <w:r>
        <w:rPr>
          <w:rFonts w:ascii="Times New Roman"/>
          <w:b w:val="false"/>
          <w:i w:val="false"/>
          <w:color w:val="000000"/>
          <w:sz w:val="28"/>
        </w:rPr>
        <w:t>
      3) бiрнеше рет;</w:t>
      </w:r>
    </w:p>
    <w:p>
      <w:pPr>
        <w:spacing w:after="0"/>
        <w:ind w:left="0"/>
        <w:jc w:val="both"/>
      </w:pPr>
      <w:r>
        <w:rPr>
          <w:rFonts w:ascii="Times New Roman"/>
          <w:b w:val="false"/>
          <w:i w:val="false"/>
          <w:color w:val="000000"/>
          <w:sz w:val="28"/>
        </w:rPr>
        <w:t>
      4) тұрғын, қызметтiк, өндiрiстiк үй-жайға не қоймаға заңсыз кiріп жасалған қарақшылық –</w:t>
      </w:r>
    </w:p>
    <w:p>
      <w:pPr>
        <w:spacing w:after="0"/>
        <w:ind w:left="0"/>
        <w:jc w:val="both"/>
      </w:pPr>
      <w:r>
        <w:rPr>
          <w:rFonts w:ascii="Times New Roman"/>
          <w:b w:val="false"/>
          <w:i w:val="false"/>
          <w:color w:val="000000"/>
          <w:sz w:val="28"/>
        </w:rPr>
        <w:t>
      мүлкi тәркiленiп, жетi жылдан он екi жылға дейiнгi мерзiмге бас бостандығынан айыруға жазаланады.";</w:t>
      </w:r>
    </w:p>
    <w:p>
      <w:pPr>
        <w:spacing w:after="0"/>
        <w:ind w:left="0"/>
        <w:jc w:val="both"/>
      </w:pPr>
      <w:r>
        <w:rPr>
          <w:rFonts w:ascii="Times New Roman"/>
          <w:b w:val="false"/>
          <w:i w:val="false"/>
          <w:color w:val="000000"/>
          <w:sz w:val="28"/>
        </w:rPr>
        <w:t>
      29) 203-бапта:</w:t>
      </w:r>
    </w:p>
    <w:p>
      <w:pPr>
        <w:spacing w:after="0"/>
        <w:ind w:left="0"/>
        <w:jc w:val="both"/>
      </w:pPr>
      <w:r>
        <w:rPr>
          <w:rFonts w:ascii="Times New Roman"/>
          <w:b w:val="false"/>
          <w:i w:val="false"/>
          <w:color w:val="000000"/>
          <w:sz w:val="28"/>
        </w:rPr>
        <w:t>
      тақырыбы мынадай редакцияда жазылсын:</w:t>
      </w:r>
    </w:p>
    <w:p>
      <w:pPr>
        <w:spacing w:after="0"/>
        <w:ind w:left="0"/>
        <w:jc w:val="both"/>
      </w:pPr>
      <w:r>
        <w:rPr>
          <w:rFonts w:ascii="Times New Roman"/>
          <w:b w:val="false"/>
          <w:i w:val="false"/>
          <w:color w:val="000000"/>
          <w:sz w:val="28"/>
        </w:rPr>
        <w:t>
      "203-бап. Ерекше құндылығы бар заттарды қасақана жою, әкету немесе бүлдіру";</w:t>
      </w:r>
    </w:p>
    <w:p>
      <w:pPr>
        <w:spacing w:after="0"/>
        <w:ind w:left="0"/>
        <w:jc w:val="both"/>
      </w:pPr>
      <w:r>
        <w:rPr>
          <w:rFonts w:ascii="Times New Roman"/>
          <w:b w:val="false"/>
          <w:i w:val="false"/>
          <w:color w:val="000000"/>
          <w:sz w:val="28"/>
        </w:rPr>
        <w:t xml:space="preserve">
      мынадай мазмұндағы 1-1-бөлікпен толықтырылсын: </w:t>
      </w:r>
    </w:p>
    <w:p>
      <w:pPr>
        <w:spacing w:after="0"/>
        <w:ind w:left="0"/>
        <w:jc w:val="both"/>
      </w:pPr>
      <w:r>
        <w:rPr>
          <w:rFonts w:ascii="Times New Roman"/>
          <w:b w:val="false"/>
          <w:i w:val="false"/>
          <w:color w:val="000000"/>
          <w:sz w:val="28"/>
        </w:rPr>
        <w:t xml:space="preserve">
      "1-1. Мәдени құндылықтарды және ұлттық мәдени игіліктер объектілерін Қазақстан Республикасынан тысқары жерлерге заңсыз әкету немесе оларды Қазақстан Республикасына қайтармау - </w:t>
      </w:r>
    </w:p>
    <w:p>
      <w:pPr>
        <w:spacing w:after="0"/>
        <w:ind w:left="0"/>
        <w:jc w:val="both"/>
      </w:pPr>
      <w:r>
        <w:rPr>
          <w:rFonts w:ascii="Times New Roman"/>
          <w:b w:val="false"/>
          <w:i w:val="false"/>
          <w:color w:val="000000"/>
          <w:sz w:val="28"/>
        </w:rPr>
        <w:t>
      үш жылдан жеті жылға дейінгі мерзімге бас бостандығынан айыруға жазаланады.";</w:t>
      </w:r>
    </w:p>
    <w:p>
      <w:pPr>
        <w:spacing w:after="0"/>
        <w:ind w:left="0"/>
        <w:jc w:val="both"/>
      </w:pPr>
      <w:r>
        <w:rPr>
          <w:rFonts w:ascii="Times New Roman"/>
          <w:b w:val="false"/>
          <w:i w:val="false"/>
          <w:color w:val="000000"/>
          <w:sz w:val="28"/>
        </w:rPr>
        <w:t>
      екінші бөліктің бірінші абзацы мынадай редакцияда жазылсын:</w:t>
      </w:r>
    </w:p>
    <w:p>
      <w:pPr>
        <w:spacing w:after="0"/>
        <w:ind w:left="0"/>
        <w:jc w:val="both"/>
      </w:pPr>
      <w:r>
        <w:rPr>
          <w:rFonts w:ascii="Times New Roman"/>
          <w:b w:val="false"/>
          <w:i w:val="false"/>
          <w:color w:val="000000"/>
          <w:sz w:val="28"/>
        </w:rPr>
        <w:t>
      "2. Осы баптың бірінші бөлігінде көзделген:";</w:t>
      </w:r>
    </w:p>
    <w:p>
      <w:pPr>
        <w:spacing w:after="0"/>
        <w:ind w:left="0"/>
        <w:jc w:val="both"/>
      </w:pPr>
      <w:r>
        <w:rPr>
          <w:rFonts w:ascii="Times New Roman"/>
          <w:b w:val="false"/>
          <w:i w:val="false"/>
          <w:color w:val="000000"/>
          <w:sz w:val="28"/>
        </w:rPr>
        <w:t xml:space="preserve">
      30) 239-бапта: </w:t>
      </w:r>
    </w:p>
    <w:p>
      <w:pPr>
        <w:spacing w:after="0"/>
        <w:ind w:left="0"/>
        <w:jc w:val="both"/>
      </w:pPr>
      <w:r>
        <w:rPr>
          <w:rFonts w:ascii="Times New Roman"/>
          <w:b w:val="false"/>
          <w:i w:val="false"/>
          <w:color w:val="000000"/>
          <w:sz w:val="28"/>
        </w:rPr>
        <w:t>
      екінші бөліктің екінші абзацы мынадай редакцияда жазылсын:</w:t>
      </w:r>
    </w:p>
    <w:p>
      <w:pPr>
        <w:spacing w:after="0"/>
        <w:ind w:left="0"/>
        <w:jc w:val="both"/>
      </w:pPr>
      <w:r>
        <w:rPr>
          <w:rFonts w:ascii="Times New Roman"/>
          <w:b w:val="false"/>
          <w:i w:val="false"/>
          <w:color w:val="000000"/>
          <w:sz w:val="28"/>
        </w:rPr>
        <w:t xml:space="preserve">
      "мүлкi тәркілене отырып, белгiлi бiр лауазымдарды атқару немесе белгiлi бiр қызметпен айналысу құқығынан бес жылдан қаржы ұйымының, банк және (немесе) сақтандыру холдингінің басшы қызметкері лауазымын атқаруға және қаржы ұйымының ірі қатысушысы (ірі </w:t>
      </w:r>
      <w:r>
        <w:br/>
      </w:r>
      <w:r>
        <w:rPr>
          <w:rFonts w:ascii="Times New Roman"/>
          <w:b w:val="false"/>
          <w:i w:val="false"/>
          <w:color w:val="000000"/>
          <w:sz w:val="28"/>
        </w:rPr>
        <w:t>акционері) болуға өмір бойына тыйым салу белгіленгенге дейінгі мерзімге айыра отырып, үш жылдан жеті жылға дейінгі мерзімге бас бостандығын шектеуге не сол мерзімге бас бостандығынан айыруға жазаланады.";</w:t>
      </w:r>
    </w:p>
    <w:p>
      <w:pPr>
        <w:spacing w:after="0"/>
        <w:ind w:left="0"/>
        <w:jc w:val="both"/>
      </w:pPr>
      <w:r>
        <w:rPr>
          <w:rFonts w:ascii="Times New Roman"/>
          <w:b w:val="false"/>
          <w:i w:val="false"/>
          <w:color w:val="000000"/>
          <w:sz w:val="28"/>
        </w:rPr>
        <w:t>
      үшінші бөлік алып тасталсын;</w:t>
      </w:r>
    </w:p>
    <w:p>
      <w:pPr>
        <w:spacing w:after="0"/>
        <w:ind w:left="0"/>
        <w:jc w:val="both"/>
      </w:pPr>
      <w:r>
        <w:rPr>
          <w:rFonts w:ascii="Times New Roman"/>
          <w:b w:val="false"/>
          <w:i w:val="false"/>
          <w:color w:val="000000"/>
          <w:sz w:val="28"/>
        </w:rPr>
        <w:t>
      31) 249-баптың екінші бөлігінің бесінші абзацы мынадай редакцияда жазылсын:</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жылға дейiнгi мерзiмге айыра отырып, мүлкi тәркiленiп, үш жылдан жетi жылға дейiнгi мерзiмге бас бостандығынан айыруға жазаланады.";</w:t>
      </w:r>
    </w:p>
    <w:p>
      <w:pPr>
        <w:spacing w:after="0"/>
        <w:ind w:left="0"/>
        <w:jc w:val="both"/>
      </w:pPr>
      <w:r>
        <w:rPr>
          <w:rFonts w:ascii="Times New Roman"/>
          <w:b w:val="false"/>
          <w:i w:val="false"/>
          <w:color w:val="000000"/>
          <w:sz w:val="28"/>
        </w:rPr>
        <w:t>
      32) 287-бапта:</w:t>
      </w:r>
    </w:p>
    <w:p>
      <w:pPr>
        <w:spacing w:after="0"/>
        <w:ind w:left="0"/>
        <w:jc w:val="both"/>
      </w:pPr>
      <w:r>
        <w:rPr>
          <w:rFonts w:ascii="Times New Roman"/>
          <w:b w:val="false"/>
          <w:i w:val="false"/>
          <w:color w:val="000000"/>
          <w:sz w:val="28"/>
        </w:rPr>
        <w:t>
      бірінші бөлігінің екінші абзацы "қамаққа алуға" деген сөздерден кейін "не шетелдік немесе азаматтығы жоқ адам Қазақстан Республикасының шегінен тысқары жерге бес жыл мерзімге шығарып жіберуге" деген сөздермен толықтырылсын;</w:t>
      </w:r>
    </w:p>
    <w:p>
      <w:pPr>
        <w:spacing w:after="0"/>
        <w:ind w:left="0"/>
        <w:jc w:val="both"/>
      </w:pPr>
      <w:r>
        <w:rPr>
          <w:rFonts w:ascii="Times New Roman"/>
          <w:b w:val="false"/>
          <w:i w:val="false"/>
          <w:color w:val="000000"/>
          <w:sz w:val="28"/>
        </w:rPr>
        <w:t>
      екінші бөліктің екінші абзацы мынадай редакцияда жазылсын:</w:t>
      </w:r>
    </w:p>
    <w:p>
      <w:pPr>
        <w:spacing w:after="0"/>
        <w:ind w:left="0"/>
        <w:jc w:val="both"/>
      </w:pPr>
      <w:r>
        <w:rPr>
          <w:rFonts w:ascii="Times New Roman"/>
          <w:b w:val="false"/>
          <w:i w:val="false"/>
          <w:color w:val="000000"/>
          <w:sz w:val="28"/>
        </w:rPr>
        <w:t>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pPr>
        <w:spacing w:after="0"/>
        <w:ind w:left="0"/>
        <w:jc w:val="both"/>
      </w:pPr>
      <w:r>
        <w:rPr>
          <w:rFonts w:ascii="Times New Roman"/>
          <w:b w:val="false"/>
          <w:i w:val="false"/>
          <w:color w:val="000000"/>
          <w:sz w:val="28"/>
        </w:rPr>
        <w:t>
      33) 288-баптың төртінші бөлігінің екінші абзацы мынадай редакцияда жазылсын:</w:t>
      </w:r>
    </w:p>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екі жүз қырық сағатқа дейiнгi мерзiмге қоғамдық жұмыстарға тартуға не елу тәулікке дейінгі мерзімге қамаққа алуға не шетелдік немесе азаматтығы жоқ адам Қазақстан Республикасының шегінен тысқары жерге бес жыл мерзімге шығарып жіберуге жазаланады.";</w:t>
      </w:r>
    </w:p>
    <w:p>
      <w:pPr>
        <w:spacing w:after="0"/>
        <w:ind w:left="0"/>
        <w:jc w:val="both"/>
      </w:pPr>
      <w:r>
        <w:rPr>
          <w:rFonts w:ascii="Times New Roman"/>
          <w:b w:val="false"/>
          <w:i w:val="false"/>
          <w:color w:val="000000"/>
          <w:sz w:val="28"/>
        </w:rPr>
        <w:t>
      34) 294-баптың екінші абзацы "қамаққа алуға" деген сөздерден кейін "не шетелдік немесе азаматтығы жоқ адам Қазақстан Республикасының шегінен тысқары жерге бес жыл мерзімге шығарып жіберуге" деген сөздермен толықтырылсын;</w:t>
      </w:r>
    </w:p>
    <w:p>
      <w:pPr>
        <w:spacing w:after="0"/>
        <w:ind w:left="0"/>
        <w:jc w:val="both"/>
      </w:pPr>
      <w:r>
        <w:rPr>
          <w:rFonts w:ascii="Times New Roman"/>
          <w:b w:val="false"/>
          <w:i w:val="false"/>
          <w:color w:val="000000"/>
          <w:sz w:val="28"/>
        </w:rPr>
        <w:t>
      35) 296-бапта:</w:t>
      </w:r>
    </w:p>
    <w:p>
      <w:pPr>
        <w:spacing w:after="0"/>
        <w:ind w:left="0"/>
        <w:jc w:val="both"/>
      </w:pPr>
      <w:r>
        <w:rPr>
          <w:rFonts w:ascii="Times New Roman"/>
          <w:b w:val="false"/>
          <w:i w:val="false"/>
          <w:color w:val="000000"/>
          <w:sz w:val="28"/>
        </w:rPr>
        <w:t xml:space="preserve">
      бірінші бөлік алып тасталсын; </w:t>
      </w:r>
    </w:p>
    <w:p>
      <w:pPr>
        <w:spacing w:after="0"/>
        <w:ind w:left="0"/>
        <w:jc w:val="both"/>
      </w:pPr>
      <w:r>
        <w:rPr>
          <w:rFonts w:ascii="Times New Roman"/>
          <w:b w:val="false"/>
          <w:i w:val="false"/>
          <w:color w:val="000000"/>
          <w:sz w:val="28"/>
        </w:rPr>
        <w:t>
      үшінші бөліктің екінші абзацы "қамаққа алуға" деген сөздерден кейін "не шетелдік немесе азаматтығы жоқ адам Қазақстан Республикасының шегінен тысқары жерге бес жыл мерзімге шығарып жіберуге" деген сөздермен толықтырылсын;</w:t>
      </w:r>
    </w:p>
    <w:p>
      <w:pPr>
        <w:spacing w:after="0"/>
        <w:ind w:left="0"/>
        <w:jc w:val="both"/>
      </w:pPr>
      <w:r>
        <w:rPr>
          <w:rFonts w:ascii="Times New Roman"/>
          <w:b w:val="false"/>
          <w:i w:val="false"/>
          <w:color w:val="000000"/>
          <w:sz w:val="28"/>
        </w:rPr>
        <w:t xml:space="preserve">
      36) 297-баптың үшінші бөлігінде: </w:t>
      </w:r>
    </w:p>
    <w:p>
      <w:pPr>
        <w:spacing w:after="0"/>
        <w:ind w:left="0"/>
        <w:jc w:val="both"/>
      </w:pPr>
      <w:r>
        <w:rPr>
          <w:rFonts w:ascii="Times New Roman"/>
          <w:b w:val="false"/>
          <w:i w:val="false"/>
          <w:color w:val="000000"/>
          <w:sz w:val="28"/>
        </w:rPr>
        <w:t>
      4) тармақ мынадай редакцияда жазылсын:</w:t>
      </w:r>
    </w:p>
    <w:p>
      <w:pPr>
        <w:spacing w:after="0"/>
        <w:ind w:left="0"/>
        <w:jc w:val="both"/>
      </w:pPr>
      <w:r>
        <w:rPr>
          <w:rFonts w:ascii="Times New Roman"/>
          <w:b w:val="false"/>
          <w:i w:val="false"/>
          <w:color w:val="000000"/>
          <w:sz w:val="28"/>
        </w:rPr>
        <w:t>
      "4) лауазымды адам қызмет бабын пайдалана отырып;";</w:t>
      </w:r>
    </w:p>
    <w:p>
      <w:pPr>
        <w:spacing w:after="0"/>
        <w:ind w:left="0"/>
        <w:jc w:val="both"/>
      </w:pPr>
      <w:r>
        <w:rPr>
          <w:rFonts w:ascii="Times New Roman"/>
          <w:b w:val="false"/>
          <w:i w:val="false"/>
          <w:color w:val="000000"/>
          <w:sz w:val="28"/>
        </w:rPr>
        <w:t>
      мынадай редакциядағы 5) тармақпен толықтырылсын:</w:t>
      </w:r>
    </w:p>
    <w:p>
      <w:pPr>
        <w:spacing w:after="0"/>
        <w:ind w:left="0"/>
        <w:jc w:val="both"/>
      </w:pPr>
      <w:r>
        <w:rPr>
          <w:rFonts w:ascii="Times New Roman"/>
          <w:b w:val="false"/>
          <w:i w:val="false"/>
          <w:color w:val="000000"/>
          <w:sz w:val="28"/>
        </w:rPr>
        <w:t xml:space="preserve">
      "5) электрондық ақпараттық ресурстарды пайдалану арқылы жасаған </w:t>
      </w:r>
      <w:r>
        <w:br/>
      </w:r>
      <w:r>
        <w:rPr>
          <w:rFonts w:ascii="Times New Roman"/>
          <w:b w:val="false"/>
          <w:i w:val="false"/>
          <w:color w:val="000000"/>
          <w:sz w:val="28"/>
        </w:rPr>
        <w:t>іс-әрекеттер";</w:t>
      </w:r>
    </w:p>
    <w:p>
      <w:pPr>
        <w:spacing w:after="0"/>
        <w:ind w:left="0"/>
        <w:jc w:val="both"/>
      </w:pPr>
      <w:r>
        <w:rPr>
          <w:rFonts w:ascii="Times New Roman"/>
          <w:b w:val="false"/>
          <w:i w:val="false"/>
          <w:color w:val="000000"/>
          <w:sz w:val="28"/>
        </w:rPr>
        <w:t>
      37) 299-баптың екінші бөлігінде:</w:t>
      </w:r>
    </w:p>
    <w:p>
      <w:pPr>
        <w:spacing w:after="0"/>
        <w:ind w:left="0"/>
        <w:jc w:val="both"/>
      </w:pPr>
      <w:r>
        <w:rPr>
          <w:rFonts w:ascii="Times New Roman"/>
          <w:b w:val="false"/>
          <w:i w:val="false"/>
          <w:color w:val="000000"/>
          <w:sz w:val="28"/>
        </w:rPr>
        <w:t>
      2) тармақ мынадай редакцияда жазылсын:</w:t>
      </w:r>
    </w:p>
    <w:p>
      <w:pPr>
        <w:spacing w:after="0"/>
        <w:ind w:left="0"/>
        <w:jc w:val="both"/>
      </w:pPr>
      <w:r>
        <w:rPr>
          <w:rFonts w:ascii="Times New Roman"/>
          <w:b w:val="false"/>
          <w:i w:val="false"/>
          <w:color w:val="000000"/>
          <w:sz w:val="28"/>
        </w:rPr>
        <w:t>
      "2) бірнеше рет;";</w:t>
      </w:r>
    </w:p>
    <w:p>
      <w:pPr>
        <w:spacing w:after="0"/>
        <w:ind w:left="0"/>
        <w:jc w:val="both"/>
      </w:pPr>
      <w:r>
        <w:rPr>
          <w:rFonts w:ascii="Times New Roman"/>
          <w:b w:val="false"/>
          <w:i w:val="false"/>
          <w:color w:val="000000"/>
          <w:sz w:val="28"/>
        </w:rPr>
        <w:t>
      3) тармақпен толықтырылсын:</w:t>
      </w:r>
    </w:p>
    <w:p>
      <w:pPr>
        <w:spacing w:after="0"/>
        <w:ind w:left="0"/>
        <w:jc w:val="both"/>
      </w:pPr>
      <w:r>
        <w:rPr>
          <w:rFonts w:ascii="Times New Roman"/>
          <w:b w:val="false"/>
          <w:i w:val="false"/>
          <w:color w:val="000000"/>
          <w:sz w:val="28"/>
        </w:rPr>
        <w:t xml:space="preserve">
      "3) электрондық ақпараттық ресурстарды пайдалану арқылы жасаған </w:t>
      </w:r>
      <w:r>
        <w:br/>
      </w:r>
      <w:r>
        <w:rPr>
          <w:rFonts w:ascii="Times New Roman"/>
          <w:b w:val="false"/>
          <w:i w:val="false"/>
          <w:color w:val="000000"/>
          <w:sz w:val="28"/>
        </w:rPr>
        <w:t>іс-әрекеттер – ";</w:t>
      </w:r>
    </w:p>
    <w:p>
      <w:pPr>
        <w:spacing w:after="0"/>
        <w:ind w:left="0"/>
        <w:jc w:val="both"/>
      </w:pPr>
      <w:r>
        <w:rPr>
          <w:rFonts w:ascii="Times New Roman"/>
          <w:b w:val="false"/>
          <w:i w:val="false"/>
          <w:color w:val="000000"/>
          <w:sz w:val="28"/>
        </w:rPr>
        <w:t>
      38) 303-баптың бірінші бөлігінің екінші абзацы мынадай редакцияда жазылсын:</w:t>
      </w:r>
    </w:p>
    <w:p>
      <w:pPr>
        <w:spacing w:after="0"/>
        <w:ind w:left="0"/>
        <w:jc w:val="both"/>
      </w:pPr>
      <w:r>
        <w:rPr>
          <w:rFonts w:ascii="Times New Roman"/>
          <w:b w:val="false"/>
          <w:i w:val="false"/>
          <w:color w:val="000000"/>
          <w:sz w:val="28"/>
        </w:rPr>
        <w:t xml:space="preserve">
      "белгiлi бiр лауазымдарды атқару немесе белгiлi бiр қызметпен айналысу құқығынан үш жылға дейiнгi мерзiмге айыра отырып немесе онсыз,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не шетелдік немесе азаматтығы жоқ адам Қазақстан Республикасынан тысқары жерге бес жыл мерзімге шығарып жіберуге жазаланады."; </w:t>
      </w:r>
    </w:p>
    <w:p>
      <w:pPr>
        <w:spacing w:after="0"/>
        <w:ind w:left="0"/>
        <w:jc w:val="both"/>
      </w:pPr>
      <w:r>
        <w:rPr>
          <w:rFonts w:ascii="Times New Roman"/>
          <w:b w:val="false"/>
          <w:i w:val="false"/>
          <w:color w:val="000000"/>
          <w:sz w:val="28"/>
        </w:rPr>
        <w:t>
      39) 316-бапта:</w:t>
      </w:r>
    </w:p>
    <w:p>
      <w:pPr>
        <w:spacing w:after="0"/>
        <w:ind w:left="0"/>
        <w:jc w:val="both"/>
      </w:pPr>
      <w:r>
        <w:rPr>
          <w:rFonts w:ascii="Times New Roman"/>
          <w:b w:val="false"/>
          <w:i w:val="false"/>
          <w:color w:val="000000"/>
          <w:sz w:val="28"/>
        </w:rPr>
        <w:t>
      бірінші бөліктің екінші абзацы "қамаққа алуға" деген сөздерден кейін "не шетелдік немесе азаматтығы жоқ адам Қазақстан Республикасының шегінен тысқары жерге бес жыл мерзімге шығарып жіберуге" деген сөздермен толықтырылсын;</w:t>
      </w:r>
    </w:p>
    <w:p>
      <w:pPr>
        <w:spacing w:after="0"/>
        <w:ind w:left="0"/>
        <w:jc w:val="both"/>
      </w:pPr>
      <w:r>
        <w:rPr>
          <w:rFonts w:ascii="Times New Roman"/>
          <w:b w:val="false"/>
          <w:i w:val="false"/>
          <w:color w:val="000000"/>
          <w:sz w:val="28"/>
        </w:rPr>
        <w:t>
      екінші бөліктің екінші абзацы "қамаққа алуға" деген сөздерден кейін "не шетелдік немесе азаматтығы жоқ адам Қазақстан Республикасының шегінен тысқары жерге бес жыл мерзімге шығарып жіберуге" деген сөздермен толықтырылсын;</w:t>
      </w:r>
    </w:p>
    <w:p>
      <w:pPr>
        <w:spacing w:after="0"/>
        <w:ind w:left="0"/>
        <w:jc w:val="both"/>
      </w:pPr>
      <w:r>
        <w:rPr>
          <w:rFonts w:ascii="Times New Roman"/>
          <w:b w:val="false"/>
          <w:i w:val="false"/>
          <w:color w:val="000000"/>
          <w:sz w:val="28"/>
        </w:rPr>
        <w:t>
      40) 328-баптың бірінші бөлігінің екінші абзацы "қамаққа алуға" деген сөздерден кейін "не шетелдік немесе азаматтығы жоқ адам Қазақстан Республикасының шегінен тысқары жерге бес жыл мерзімге шығарып жіберуге" деген сөздермен толықтырылсын;</w:t>
      </w:r>
    </w:p>
    <w:p>
      <w:pPr>
        <w:spacing w:after="0"/>
        <w:ind w:left="0"/>
        <w:jc w:val="both"/>
      </w:pPr>
      <w:r>
        <w:rPr>
          <w:rFonts w:ascii="Times New Roman"/>
          <w:b w:val="false"/>
          <w:i w:val="false"/>
          <w:color w:val="000000"/>
          <w:sz w:val="28"/>
        </w:rPr>
        <w:t>
      41) 331-баптың екінші бөлігінің екінші абзацы мынадай редакцияда жазылсын:</w:t>
      </w:r>
    </w:p>
    <w:p>
      <w:pPr>
        <w:spacing w:after="0"/>
        <w:ind w:left="0"/>
        <w:jc w:val="both"/>
      </w:pPr>
      <w:r>
        <w:rPr>
          <w:rFonts w:ascii="Times New Roman"/>
          <w:b w:val="false"/>
          <w:i w:val="false"/>
          <w:color w:val="000000"/>
          <w:sz w:val="28"/>
        </w:rPr>
        <w:t xml:space="preserve">
      "белгiлi бiр лауазымдарды атқару немесе белгiлi бiр қызметпен айналысу құқығынан бес жылға дейiнгi мерзiмге айыра отырып не онсыз, екі жүз айлық есептiк көрсеткiшке дейiнгi мөлшерде айыппұл салуға не сол мөлшерде түзеу жұмыстарына не екі жүз сағатқа дейiнгi </w:t>
      </w:r>
      <w:r>
        <w:br/>
      </w:r>
      <w:r>
        <w:rPr>
          <w:rFonts w:ascii="Times New Roman"/>
          <w:b w:val="false"/>
          <w:i w:val="false"/>
          <w:color w:val="000000"/>
          <w:sz w:val="28"/>
        </w:rPr>
        <w:t>мөлшерде қоғамдық жұмыстарға тартуға не елу тәулікке дейінгі мерзімге қамаққа алуға не шетелдік немесе азаматтығы жоқ адам Қазақстан Республикасының шегінен тысқары жерге бес жыл мерзімге шығарып жіберуге жазаланады.";</w:t>
      </w:r>
    </w:p>
    <w:p>
      <w:pPr>
        <w:spacing w:after="0"/>
        <w:ind w:left="0"/>
        <w:jc w:val="both"/>
      </w:pPr>
      <w:r>
        <w:rPr>
          <w:rFonts w:ascii="Times New Roman"/>
          <w:b w:val="false"/>
          <w:i w:val="false"/>
          <w:color w:val="000000"/>
          <w:sz w:val="28"/>
        </w:rPr>
        <w:t xml:space="preserve">
      42) 334-баптың бірінші бөлігінің екінші абзацы мынадай редакцияда жазылсын: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айыра отырып не онсыз,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не шетелдік немесе азаматтығы жоқ адам Қазақстан Республикасының шегінен тысқары жерге бес жыл мерзімге шығарып жіберуге жазаланады.";</w:t>
      </w:r>
    </w:p>
    <w:p>
      <w:pPr>
        <w:spacing w:after="0"/>
        <w:ind w:left="0"/>
        <w:jc w:val="both"/>
      </w:pPr>
      <w:r>
        <w:rPr>
          <w:rFonts w:ascii="Times New Roman"/>
          <w:b w:val="false"/>
          <w:i w:val="false"/>
          <w:color w:val="000000"/>
          <w:sz w:val="28"/>
        </w:rPr>
        <w:t>
      43) 335-бапта:</w:t>
      </w:r>
    </w:p>
    <w:p>
      <w:pPr>
        <w:spacing w:after="0"/>
        <w:ind w:left="0"/>
        <w:jc w:val="both"/>
      </w:pPr>
      <w:r>
        <w:rPr>
          <w:rFonts w:ascii="Times New Roman"/>
          <w:b w:val="false"/>
          <w:i w:val="false"/>
          <w:color w:val="000000"/>
          <w:sz w:val="28"/>
        </w:rPr>
        <w:t>
      бірінші бөліктің төртінші абзацы мынадай редакцияда жазылсын:</w:t>
      </w:r>
    </w:p>
    <w:p>
      <w:pPr>
        <w:spacing w:after="0"/>
        <w:ind w:left="0"/>
        <w:jc w:val="both"/>
      </w:pPr>
      <w:r>
        <w:rPr>
          <w:rFonts w:ascii="Times New Roman"/>
          <w:b w:val="false"/>
          <w:i w:val="false"/>
          <w:color w:val="000000"/>
          <w:sz w:val="28"/>
        </w:rPr>
        <w:t xml:space="preserve">
      "мүлкi тәркіленіп, белгiлi бiр лауазымдарды атқару немесе белгiлi </w:t>
      </w:r>
      <w:r>
        <w:br/>
      </w:r>
      <w:r>
        <w:rPr>
          <w:rFonts w:ascii="Times New Roman"/>
          <w:b w:val="false"/>
          <w:i w:val="false"/>
          <w:color w:val="000000"/>
          <w:sz w:val="28"/>
        </w:rPr>
        <w:t>бiр қызметпен айналысу құқығынан бес жылға дейiнгi мерзiмге айыра отырып, үш мың айлық есептiк көрсеткiшке дейiнгi мөлшерде айыппұл салуға не сол мөлшерде түзеу жұмыстарына не сегіз жүз сағатқа дейiнгi мерзiмге қоғамдық жұмыстарға тартуға не үш жылға дейінгі мерзімге бас бостандығын шектеуге не сол мерзімге бас бостандығынан айыруға жазаланады.";</w:t>
      </w:r>
    </w:p>
    <w:p>
      <w:pPr>
        <w:spacing w:after="0"/>
        <w:ind w:left="0"/>
        <w:jc w:val="both"/>
      </w:pPr>
      <w:r>
        <w:rPr>
          <w:rFonts w:ascii="Times New Roman"/>
          <w:b w:val="false"/>
          <w:i w:val="false"/>
          <w:color w:val="000000"/>
          <w:sz w:val="28"/>
        </w:rPr>
        <w:t>
      екінші бөліктің екінші абзацы мынадай редакцияда жазылсын:</w:t>
      </w:r>
    </w:p>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бес жылға дейiнгi мерзiмге айыра отырып, төрт мың айлық есептiк көрсеткiшке дейiнгi мөлшерде айыппұл салуға не сол мөлшерде түзеу жұмыстарына не бір мың сағатқа дейiнгi мерзiмге қоғамдық жұмыстарға тартуға не төрт жылға дейінгі мерзімге бас бостандығын шектеуге не сол мерзімге бас бостандығынан айыруға жазаланады.";</w:t>
      </w:r>
    </w:p>
    <w:p>
      <w:pPr>
        <w:spacing w:after="0"/>
        <w:ind w:left="0"/>
        <w:jc w:val="both"/>
      </w:pPr>
      <w:r>
        <w:rPr>
          <w:rFonts w:ascii="Times New Roman"/>
          <w:b w:val="false"/>
          <w:i w:val="false"/>
          <w:color w:val="000000"/>
          <w:sz w:val="28"/>
        </w:rPr>
        <w:t>
      үшінші бөліктің сегізінші абзацы мынадай редакцияда жазылсын:</w:t>
      </w:r>
    </w:p>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жеті жылға дейінгі мерзiмге айыра отырып, алты мың айлық есептiк көрсеткiшке дейiнгi мөлшерде айыппұл салуға не сол мөлшерде түзеу жұмыстарына не үш жылдан алты жылға дейінгі мерзімге бас бостандығын шектеуге не сол мерзімге бас бостандығынан айыруға жазаланады.";</w:t>
      </w:r>
    </w:p>
    <w:p>
      <w:pPr>
        <w:spacing w:after="0"/>
        <w:ind w:left="0"/>
        <w:jc w:val="both"/>
      </w:pPr>
      <w:r>
        <w:rPr>
          <w:rFonts w:ascii="Times New Roman"/>
          <w:b w:val="false"/>
          <w:i w:val="false"/>
          <w:color w:val="000000"/>
          <w:sz w:val="28"/>
        </w:rPr>
        <w:t>
      төртінші бөлік мынадай редакцияда жазылсын:</w:t>
      </w:r>
    </w:p>
    <w:p>
      <w:pPr>
        <w:spacing w:after="0"/>
        <w:ind w:left="0"/>
        <w:jc w:val="both"/>
      </w:pPr>
      <w:r>
        <w:rPr>
          <w:rFonts w:ascii="Times New Roman"/>
          <w:b w:val="false"/>
          <w:i w:val="false"/>
          <w:color w:val="000000"/>
          <w:sz w:val="28"/>
        </w:rPr>
        <w:t>
      "4. Осы баптың бiрiншi, екiншi немесе үшінші бөлiктерiнде көзделген:</w:t>
      </w:r>
    </w:p>
    <w:p>
      <w:pPr>
        <w:spacing w:after="0"/>
        <w:ind w:left="0"/>
        <w:jc w:val="both"/>
      </w:pPr>
      <w:r>
        <w:rPr>
          <w:rFonts w:ascii="Times New Roman"/>
          <w:b w:val="false"/>
          <w:i w:val="false"/>
          <w:color w:val="000000"/>
          <w:sz w:val="28"/>
        </w:rPr>
        <w:t xml:space="preserve">
      1) iрi залал келтiре отырып;  </w:t>
      </w:r>
    </w:p>
    <w:p>
      <w:pPr>
        <w:spacing w:after="0"/>
        <w:ind w:left="0"/>
        <w:jc w:val="both"/>
      </w:pPr>
      <w:r>
        <w:rPr>
          <w:rFonts w:ascii="Times New Roman"/>
          <w:b w:val="false"/>
          <w:i w:val="false"/>
          <w:color w:val="000000"/>
          <w:sz w:val="28"/>
        </w:rPr>
        <w:t>
      2) қылмыстық топ жасаған;</w:t>
      </w:r>
    </w:p>
    <w:p>
      <w:pPr>
        <w:spacing w:after="0"/>
        <w:ind w:left="0"/>
        <w:jc w:val="both"/>
      </w:pPr>
      <w:r>
        <w:rPr>
          <w:rFonts w:ascii="Times New Roman"/>
          <w:b w:val="false"/>
          <w:i w:val="false"/>
          <w:color w:val="000000"/>
          <w:sz w:val="28"/>
        </w:rPr>
        <w:t>
      3) балық ресурстарын, басқа да су жануарларын немесе өсiмдiктерді алу жөніндегі қызметпен айналысу құқығынан айырылған адам жасаған іс-әрекеттер, –</w:t>
      </w:r>
    </w:p>
    <w:p>
      <w:pPr>
        <w:spacing w:after="0"/>
        <w:ind w:left="0"/>
        <w:jc w:val="both"/>
      </w:pPr>
      <w:r>
        <w:rPr>
          <w:rFonts w:ascii="Times New Roman"/>
          <w:b w:val="false"/>
          <w:i w:val="false"/>
          <w:color w:val="000000"/>
          <w:sz w:val="28"/>
        </w:rPr>
        <w:t xml:space="preserve">
      мүлкі тәркіленіп, белгiлi бiр лауазымдарды атқару немесе белгiлi бiр қызметпен айналысу құқығынан он жылға дейiнгi мерзiмге айыра отырып, алты жылдан он жылға дейінгі мерзімге бас бостандығынан айыруға жазаланады."; </w:t>
      </w:r>
    </w:p>
    <w:p>
      <w:pPr>
        <w:spacing w:after="0"/>
        <w:ind w:left="0"/>
        <w:jc w:val="both"/>
      </w:pPr>
      <w:r>
        <w:rPr>
          <w:rFonts w:ascii="Times New Roman"/>
          <w:b w:val="false"/>
          <w:i w:val="false"/>
          <w:color w:val="000000"/>
          <w:sz w:val="28"/>
        </w:rPr>
        <w:t>
      44) 337-бапта:</w:t>
      </w:r>
    </w:p>
    <w:p>
      <w:pPr>
        <w:spacing w:after="0"/>
        <w:ind w:left="0"/>
        <w:jc w:val="both"/>
      </w:pPr>
      <w:r>
        <w:rPr>
          <w:rFonts w:ascii="Times New Roman"/>
          <w:b w:val="false"/>
          <w:i w:val="false"/>
          <w:color w:val="000000"/>
          <w:sz w:val="28"/>
        </w:rPr>
        <w:t>
      бірінші бөліктің екінші абзацы мынадай редакцияда жазылсын:</w:t>
      </w:r>
    </w:p>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үш жылға дейiнгi мерзiмге айыра отырып, үш мың айлық есептiк көрсеткiшке дейiнгi мөлшерде айыппұл салуға не сол мөлшерде түзеу жұмыстарына не сегіз жүз сағатқа дейiнгi мерзiмге қоғамдық жұмыстарға тартуға не үш жылға дейінгі мерзімге бас бостандығын шектеуге не сол мерзімге бас бостандығынан айыруға жазаланады.";</w:t>
      </w:r>
    </w:p>
    <w:p>
      <w:pPr>
        <w:spacing w:after="0"/>
        <w:ind w:left="0"/>
        <w:jc w:val="both"/>
      </w:pPr>
      <w:r>
        <w:rPr>
          <w:rFonts w:ascii="Times New Roman"/>
          <w:b w:val="false"/>
          <w:i w:val="false"/>
          <w:color w:val="000000"/>
          <w:sz w:val="28"/>
        </w:rPr>
        <w:t>
      екінші бөліктің екінші абзацы мынадай редакцияда жазылсын:</w:t>
      </w:r>
    </w:p>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үш жылға дейiнгi мерзiмге айыра отырып, төрт мың айлық есептiк көрсеткiшке дейiнгi мөлшерде айыппұл салуға не сол мөлшерде түзеу жұмыстарына не бір мың сағатқа дейiнгi мерзiмге қоғамдық жұмыстарға тартуға не төрт жылға дейінгі мерзімге бас бостандығын шектеуге не сол мерзімге бас бостандығынан айыруға жазаланады.";</w:t>
      </w:r>
    </w:p>
    <w:p>
      <w:pPr>
        <w:spacing w:after="0"/>
        <w:ind w:left="0"/>
        <w:jc w:val="both"/>
      </w:pPr>
      <w:r>
        <w:rPr>
          <w:rFonts w:ascii="Times New Roman"/>
          <w:b w:val="false"/>
          <w:i w:val="false"/>
          <w:color w:val="000000"/>
          <w:sz w:val="28"/>
        </w:rPr>
        <w:t>
      үшінші бөліктің екінші абзацы мынадай редакцияда жазылсын:</w:t>
      </w:r>
    </w:p>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бес жылға дейінгі мерзімге айыра отырып,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 шектеуге не сол мерзімге бас бостандығынан айыруға жазаланады.";</w:t>
      </w:r>
    </w:p>
    <w:p>
      <w:pPr>
        <w:spacing w:after="0"/>
        <w:ind w:left="0"/>
        <w:jc w:val="both"/>
      </w:pPr>
      <w:r>
        <w:rPr>
          <w:rFonts w:ascii="Times New Roman"/>
          <w:b w:val="false"/>
          <w:i w:val="false"/>
          <w:color w:val="000000"/>
          <w:sz w:val="28"/>
        </w:rPr>
        <w:t>
      төртінші бөліктің алтыншы абзацы мынадай редакцияда жазылсын:</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жеті жылға дейінгі мерзімге айыра отырып, алты мың айлық есептiк көрсеткiшке дейiнгi мөлшерде айыппұл салуға не сол мөлшерде түзеу жұмыстарына не үш жылдан алты жылға дейiнгi мерзiмге бас бостандығын шектеуге не сол мерзімге бас бостандығынан айыруға жазаланады.";</w:t>
      </w:r>
    </w:p>
    <w:p>
      <w:pPr>
        <w:spacing w:after="0"/>
        <w:ind w:left="0"/>
        <w:jc w:val="both"/>
      </w:pPr>
      <w:r>
        <w:rPr>
          <w:rFonts w:ascii="Times New Roman"/>
          <w:b w:val="false"/>
          <w:i w:val="false"/>
          <w:color w:val="000000"/>
          <w:sz w:val="28"/>
        </w:rPr>
        <w:t>
      бесінші бөлік мынадай редакцияда жазылсын:</w:t>
      </w:r>
    </w:p>
    <w:p>
      <w:pPr>
        <w:spacing w:after="0"/>
        <w:ind w:left="0"/>
        <w:jc w:val="both"/>
      </w:pPr>
      <w:r>
        <w:rPr>
          <w:rFonts w:ascii="Times New Roman"/>
          <w:b w:val="false"/>
          <w:i w:val="false"/>
          <w:color w:val="000000"/>
          <w:sz w:val="28"/>
        </w:rPr>
        <w:t>
      "5. Осы баптың бірінші, екінші, үшінші немесе төртінші бөліктерінде көзделген:</w:t>
      </w:r>
    </w:p>
    <w:p>
      <w:pPr>
        <w:spacing w:after="0"/>
        <w:ind w:left="0"/>
        <w:jc w:val="both"/>
      </w:pPr>
      <w:r>
        <w:rPr>
          <w:rFonts w:ascii="Times New Roman"/>
          <w:b w:val="false"/>
          <w:i w:val="false"/>
          <w:color w:val="000000"/>
          <w:sz w:val="28"/>
        </w:rPr>
        <w:t>
      1) қылмыстық топ жасаған;</w:t>
      </w:r>
    </w:p>
    <w:p>
      <w:pPr>
        <w:spacing w:after="0"/>
        <w:ind w:left="0"/>
        <w:jc w:val="both"/>
      </w:pPr>
      <w:r>
        <w:rPr>
          <w:rFonts w:ascii="Times New Roman"/>
          <w:b w:val="false"/>
          <w:i w:val="false"/>
          <w:color w:val="000000"/>
          <w:sz w:val="28"/>
        </w:rPr>
        <w:t xml:space="preserve">
      2) аса ірі залал келтіре отырып жасалған; </w:t>
      </w:r>
    </w:p>
    <w:p>
      <w:pPr>
        <w:spacing w:after="0"/>
        <w:ind w:left="0"/>
        <w:jc w:val="both"/>
      </w:pPr>
      <w:r>
        <w:rPr>
          <w:rFonts w:ascii="Times New Roman"/>
          <w:b w:val="false"/>
          <w:i w:val="false"/>
          <w:color w:val="000000"/>
          <w:sz w:val="28"/>
        </w:rPr>
        <w:t>
      3) аңшылықпен айналысу құқығынан айырылған адам жасаған іс-әрекеттер –</w:t>
      </w:r>
    </w:p>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он жылға дейiнгi мерзiмге айыра отырып, алты жылдан он жылға дейінгі мерзімге бас бостандығынан айыруға жазаланады.";</w:t>
      </w:r>
    </w:p>
    <w:p>
      <w:pPr>
        <w:spacing w:after="0"/>
        <w:ind w:left="0"/>
        <w:jc w:val="both"/>
      </w:pPr>
      <w:r>
        <w:rPr>
          <w:rFonts w:ascii="Times New Roman"/>
          <w:b w:val="false"/>
          <w:i w:val="false"/>
          <w:color w:val="000000"/>
          <w:sz w:val="28"/>
        </w:rPr>
        <w:t>
      45) 339-бап мынадай редакцияда жазылсын:</w:t>
      </w:r>
    </w:p>
    <w:p>
      <w:pPr>
        <w:spacing w:after="0"/>
        <w:ind w:left="0"/>
        <w:jc w:val="both"/>
      </w:pPr>
      <w:r>
        <w:rPr>
          <w:rFonts w:ascii="Times New Roman"/>
          <w:b w:val="false"/>
          <w:i w:val="false"/>
          <w:color w:val="000000"/>
          <w:sz w:val="28"/>
        </w:rPr>
        <w:t>
      "1. Өсiмдiктердің немесе жануарлардың сирек кездесетiн және құрып кету қаупi төнген түрлерiн, олардың бөліктерін немесе дериваттарын, оның ішінде олармен айналысу Қазақстан Республикасының халықаралық шарттарымен реттелетін түрлерін, сондай-ақ пайдалануға тыйым салынған өсімдіктерді немесе жануарларды, олардың бөліктерін немесе дериваттарын заңсыз алу, иемдену, сақтау, өткізу, әкелу, әкету, салып жіберу, тасымалдау немесе жою, сол сияқты олардың мекендейтiн жерлерін жою –</w:t>
      </w:r>
    </w:p>
    <w:p>
      <w:pPr>
        <w:spacing w:after="0"/>
        <w:ind w:left="0"/>
        <w:jc w:val="both"/>
      </w:pPr>
      <w:r>
        <w:rPr>
          <w:rFonts w:ascii="Times New Roman"/>
          <w:b w:val="false"/>
          <w:i w:val="false"/>
          <w:color w:val="000000"/>
          <w:sz w:val="28"/>
        </w:rPr>
        <w:t>
      мүлкі тәркіленіп,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p>
      <w:pPr>
        <w:spacing w:after="0"/>
        <w:ind w:left="0"/>
        <w:jc w:val="both"/>
      </w:pPr>
      <w:r>
        <w:rPr>
          <w:rFonts w:ascii="Times New Roman"/>
          <w:b w:val="false"/>
          <w:i w:val="false"/>
          <w:color w:val="000000"/>
          <w:sz w:val="28"/>
        </w:rPr>
        <w:t xml:space="preserve">
      2. Ақбөкенді, оның бөліктерін немесе дериваттарын, оның ішінде ақбөкеннің мүйізін заңсыз алу, иемдену, сақтау, өткізу, әкелу, әкету, салып жіберу, тасымалдау немесе жою - </w:t>
      </w:r>
    </w:p>
    <w:p>
      <w:pPr>
        <w:spacing w:after="0"/>
        <w:ind w:left="0"/>
        <w:jc w:val="both"/>
      </w:pPr>
      <w:r>
        <w:rPr>
          <w:rFonts w:ascii="Times New Roman"/>
          <w:b w:val="false"/>
          <w:i w:val="false"/>
          <w:color w:val="000000"/>
          <w:sz w:val="28"/>
        </w:rPr>
        <w:t>
      мүлкі тәркіленіп, үш жылдан бес жылға дейінгі мерзімге бас бостандығын шектеуге не сол мерзімге бас бостандығынан айыруға жазаланады.";</w:t>
      </w:r>
    </w:p>
    <w:p>
      <w:pPr>
        <w:spacing w:after="0"/>
        <w:ind w:left="0"/>
        <w:jc w:val="both"/>
      </w:pPr>
      <w:r>
        <w:rPr>
          <w:rFonts w:ascii="Times New Roman"/>
          <w:b w:val="false"/>
          <w:i w:val="false"/>
          <w:color w:val="000000"/>
          <w:sz w:val="28"/>
        </w:rPr>
        <w:t>
      46) 343-баптың бірінші бөлігінің екінші абзацы "қамаққа алуға" деген сөздерден кейін "не шетелдік немесе азаматтығы жоқ адам Қазақстан Республикасының шегінен тысқары жерге бес жыл мерзімге шығарып жіберуге" деген сөздермен толықтырылсын;</w:t>
      </w:r>
    </w:p>
    <w:p>
      <w:pPr>
        <w:spacing w:after="0"/>
        <w:ind w:left="0"/>
        <w:jc w:val="both"/>
      </w:pPr>
      <w:r>
        <w:rPr>
          <w:rFonts w:ascii="Times New Roman"/>
          <w:b w:val="false"/>
          <w:i w:val="false"/>
          <w:color w:val="000000"/>
          <w:sz w:val="28"/>
        </w:rPr>
        <w:t>
      47) 346-баптың бірінші бөлігі мынадай редакцияда жазылсын:</w:t>
      </w:r>
    </w:p>
    <w:p>
      <w:pPr>
        <w:spacing w:after="0"/>
        <w:ind w:left="0"/>
        <w:jc w:val="both"/>
      </w:pPr>
      <w:r>
        <w:rPr>
          <w:rFonts w:ascii="Times New Roman"/>
          <w:b w:val="false"/>
          <w:i w:val="false"/>
          <w:color w:val="000000"/>
          <w:sz w:val="28"/>
        </w:rPr>
        <w:t>
      "1. Көлік құралдарын басқару құқығынан айырылған және алкогольдік, есірткілік және (немесе) уытқұмарлық масаң күйдегі адамның көлік құралын басқаруы не көлік құралын басқаруды осындай адамға беру, сол сияқты осындай адамның көлік құралын басқаруына лауазымды адамның немесе көлік құралы меншік иесінің не иеленушісінің жол беруі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 мерзiмге айыра отырып,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не шетелдік немесе азаматтығы жоқ адам Қазақстан Республикасының шегінен тысқары жерге бес жыл мерзімге шығарып жіберуге жазаланады.";</w:t>
      </w:r>
    </w:p>
    <w:p>
      <w:pPr>
        <w:spacing w:after="0"/>
        <w:ind w:left="0"/>
        <w:jc w:val="both"/>
      </w:pPr>
      <w:r>
        <w:rPr>
          <w:rFonts w:ascii="Times New Roman"/>
          <w:b w:val="false"/>
          <w:i w:val="false"/>
          <w:color w:val="000000"/>
          <w:sz w:val="28"/>
        </w:rPr>
        <w:t>
      48) 358-баптың бірінші бөлігінің екінші абзацы мынадай редакцияда жазылсын:</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екі жылға дейiнгi мерзiмге айыра отырып, екі жүз айлық есептiк көрсеткiш мөлшерінде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не шетелдік немесе азаматтығы жоқ адам Қазақстан Республикасының шегінен тысқары жерге бес жыл мерзімге шығарып жіберуге жазаланады.";</w:t>
      </w:r>
    </w:p>
    <w:p>
      <w:pPr>
        <w:spacing w:after="0"/>
        <w:ind w:left="0"/>
        <w:jc w:val="both"/>
      </w:pPr>
      <w:r>
        <w:rPr>
          <w:rFonts w:ascii="Times New Roman"/>
          <w:b w:val="false"/>
          <w:i w:val="false"/>
          <w:color w:val="000000"/>
          <w:sz w:val="28"/>
        </w:rPr>
        <w:t>
      49) 376-баптың бірінші бөлігінің екінші абзацы "қамаққа алуға" деген сөздерден кейін "не шетелдік немесе азаматтығы жоқ адам Қазақстан Республикасының шегінен тысқары жерге бес жыл мерзімге шығарып жіберуге" деген сөздермен толықтырылсын;</w:t>
      </w:r>
    </w:p>
    <w:p>
      <w:pPr>
        <w:spacing w:after="0"/>
        <w:ind w:left="0"/>
        <w:jc w:val="both"/>
      </w:pPr>
      <w:r>
        <w:rPr>
          <w:rFonts w:ascii="Times New Roman"/>
          <w:b w:val="false"/>
          <w:i w:val="false"/>
          <w:color w:val="000000"/>
          <w:sz w:val="28"/>
        </w:rPr>
        <w:t xml:space="preserve">
      50) 378-бапта: </w:t>
      </w:r>
    </w:p>
    <w:p>
      <w:pPr>
        <w:spacing w:after="0"/>
        <w:ind w:left="0"/>
        <w:jc w:val="both"/>
      </w:pPr>
      <w:r>
        <w:rPr>
          <w:rFonts w:ascii="Times New Roman"/>
          <w:b w:val="false"/>
          <w:i w:val="false"/>
          <w:color w:val="000000"/>
          <w:sz w:val="28"/>
        </w:rPr>
        <w:t>
      бірінші бөліктің екінші абзацы "қамаққа алуға" деген сөздерден кейін "не шетелдік немесе азаматтығы жоқ адам Қазақстан Республикасының шегінен тысқары жерге бес жыл мерзімге шығарып жіберуге" деген сөздермен толықтырылсын;</w:t>
      </w:r>
    </w:p>
    <w:p>
      <w:pPr>
        <w:spacing w:after="0"/>
        <w:ind w:left="0"/>
        <w:jc w:val="both"/>
      </w:pPr>
      <w:r>
        <w:rPr>
          <w:rFonts w:ascii="Times New Roman"/>
          <w:b w:val="false"/>
          <w:i w:val="false"/>
          <w:color w:val="000000"/>
          <w:sz w:val="28"/>
        </w:rPr>
        <w:t>
      екінші бөліктің екінші абзацы "қамаққа алуға" деген сөздерден кейін "не шетелдік немесе азаматтығы жоқ адам Қазақстан Республикасының шегінен тысқары жерге бес жыл мерзімге шығарып жіберуге" деген сөздермен толықтырылсын;</w:t>
      </w:r>
    </w:p>
    <w:p>
      <w:pPr>
        <w:spacing w:after="0"/>
        <w:ind w:left="0"/>
        <w:jc w:val="both"/>
      </w:pPr>
      <w:r>
        <w:rPr>
          <w:rFonts w:ascii="Times New Roman"/>
          <w:b w:val="false"/>
          <w:i w:val="false"/>
          <w:color w:val="000000"/>
          <w:sz w:val="28"/>
        </w:rPr>
        <w:t>
      51) 380-1-бапта баптың тақырыбы мен бірінші бөлігінің бірінші абзацы мынадай редакцияда жазылсын:</w:t>
      </w:r>
    </w:p>
    <w:p>
      <w:pPr>
        <w:spacing w:after="0"/>
        <w:ind w:left="0"/>
        <w:jc w:val="both"/>
      </w:pPr>
      <w:r>
        <w:rPr>
          <w:rFonts w:ascii="Times New Roman"/>
          <w:b w:val="false"/>
          <w:i w:val="false"/>
          <w:color w:val="000000"/>
          <w:sz w:val="28"/>
        </w:rPr>
        <w:t>
      "380-1-бап. Құқық қорғау органы, арнаулы мемлекеттік орган қызметкерінің, әскери қызметшінің, жануарлар дүниесін қорғау жөніндегі мемлекеттік инспектордың, жануарлар дүниесін қорғау жөніндегі мамандандырылған ұйым инспекторының өміріне қолсұғушылық</w:t>
      </w:r>
    </w:p>
    <w:p>
      <w:pPr>
        <w:spacing w:after="0"/>
        <w:ind w:left="0"/>
        <w:jc w:val="both"/>
      </w:pPr>
      <w:r>
        <w:rPr>
          <w:rFonts w:ascii="Times New Roman"/>
          <w:b w:val="false"/>
          <w:i w:val="false"/>
          <w:color w:val="000000"/>
          <w:sz w:val="28"/>
        </w:rPr>
        <w:t xml:space="preserve">
      1. Құқық қорғау органы, арнаулы мемлекеттік орган қызметкерінің, әскери қызметшінің, жануарлар дүниесін қорғау жөніндегі мемлекеттік инспектордың, жануарлар дүниесін қорғау жөніндегі мамандандырылған ұйым инспекторының өз қызметтік міндеттерін атқаруына байланысты не қызметтік міндеттерін орындағаны үшін олардан кек алу мақсатында олардың немесе жақындарының өміріне қолсұғушылық, яғни қазаға ұшыратуға бағытталған қасақана әрекеттер –"; </w:t>
      </w:r>
    </w:p>
    <w:p>
      <w:pPr>
        <w:spacing w:after="0"/>
        <w:ind w:left="0"/>
        <w:jc w:val="both"/>
      </w:pPr>
      <w:r>
        <w:rPr>
          <w:rFonts w:ascii="Times New Roman"/>
          <w:b w:val="false"/>
          <w:i w:val="false"/>
          <w:color w:val="000000"/>
          <w:sz w:val="28"/>
        </w:rPr>
        <w:t>
      52) мынадай мазмұндағы 380-2-баппен толықтырылсын:</w:t>
      </w:r>
    </w:p>
    <w:p>
      <w:pPr>
        <w:spacing w:after="0"/>
        <w:ind w:left="0"/>
        <w:jc w:val="both"/>
      </w:pPr>
      <w:r>
        <w:rPr>
          <w:rFonts w:ascii="Times New Roman"/>
          <w:b w:val="false"/>
          <w:i w:val="false"/>
          <w:color w:val="000000"/>
          <w:sz w:val="28"/>
        </w:rPr>
        <w:t>
      "380-2-бап. Жануарлар дүниесін қорғау жөніндегі мемлекеттік инспекторға, жануарлар дүниесін қорғау жөніндегі мамандандырылған ұйым инспекторына қатысты күш қолдану</w:t>
      </w:r>
    </w:p>
    <w:p>
      <w:pPr>
        <w:spacing w:after="0"/>
        <w:ind w:left="0"/>
        <w:jc w:val="both"/>
      </w:pPr>
      <w:r>
        <w:rPr>
          <w:rFonts w:ascii="Times New Roman"/>
          <w:b w:val="false"/>
          <w:i w:val="false"/>
          <w:color w:val="000000"/>
          <w:sz w:val="28"/>
        </w:rPr>
        <w:t xml:space="preserve">
      1. Жануарлар дүниесін қорғау жөніндегі мемлекеттік инспекторға, жануарлар дүниесін қорғау жөніндегі мамандандырылған ұйым инспекторына өз қызметтік міндеттерін атқаруына байланысты не қызметтік міндеттерін орындағаны үшін олардан кек алу мақсатында оларға немесе жақындарына қатысты өмірі мен денсаулығы үшін қауіпті емес күш қолдану не күш қолдану қатерін төндіру – </w:t>
      </w:r>
    </w:p>
    <w:p>
      <w:pPr>
        <w:spacing w:after="0"/>
        <w:ind w:left="0"/>
        <w:jc w:val="both"/>
      </w:pPr>
      <w:r>
        <w:rPr>
          <w:rFonts w:ascii="Times New Roman"/>
          <w:b w:val="false"/>
          <w:i w:val="false"/>
          <w:color w:val="000000"/>
          <w:sz w:val="28"/>
        </w:rPr>
        <w:t>
      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мерзімге бас бостандығынан айыруға жазаланады.</w:t>
      </w:r>
    </w:p>
    <w:p>
      <w:pPr>
        <w:spacing w:after="0"/>
        <w:ind w:left="0"/>
        <w:jc w:val="both"/>
      </w:pPr>
      <w:r>
        <w:rPr>
          <w:rFonts w:ascii="Times New Roman"/>
          <w:b w:val="false"/>
          <w:i w:val="false"/>
          <w:color w:val="000000"/>
          <w:sz w:val="28"/>
        </w:rPr>
        <w:t xml:space="preserve">
      2. Осы баптың бірінші бөлігінде көрсетілген адамдарға қатысты олардың өмірі мен денсаулығына қауіпті күш қолдану - </w:t>
      </w:r>
    </w:p>
    <w:p>
      <w:pPr>
        <w:spacing w:after="0"/>
        <w:ind w:left="0"/>
        <w:jc w:val="both"/>
      </w:pPr>
      <w:r>
        <w:rPr>
          <w:rFonts w:ascii="Times New Roman"/>
          <w:b w:val="false"/>
          <w:i w:val="false"/>
          <w:color w:val="000000"/>
          <w:sz w:val="28"/>
        </w:rPr>
        <w:t xml:space="preserve">
      бес жылдан он жылға дейiнгi мерзiмге бас бостандығынан айыруға жазаланады. </w:t>
      </w:r>
    </w:p>
    <w:p>
      <w:pPr>
        <w:spacing w:after="0"/>
        <w:ind w:left="0"/>
        <w:jc w:val="both"/>
      </w:pPr>
      <w:r>
        <w:rPr>
          <w:rFonts w:ascii="Times New Roman"/>
          <w:b w:val="false"/>
          <w:i w:val="false"/>
          <w:color w:val="000000"/>
          <w:sz w:val="28"/>
        </w:rPr>
        <w:t xml:space="preserve">
      3. Осы баптың екінші бөлігінде көзделген: </w:t>
      </w:r>
    </w:p>
    <w:p>
      <w:pPr>
        <w:spacing w:after="0"/>
        <w:ind w:left="0"/>
        <w:jc w:val="both"/>
      </w:pPr>
      <w:r>
        <w:rPr>
          <w:rFonts w:ascii="Times New Roman"/>
          <w:b w:val="false"/>
          <w:i w:val="false"/>
          <w:color w:val="000000"/>
          <w:sz w:val="28"/>
        </w:rPr>
        <w:t>
      1) екi немесе одан көп адамға қатысты;</w:t>
      </w:r>
    </w:p>
    <w:p>
      <w:pPr>
        <w:spacing w:after="0"/>
        <w:ind w:left="0"/>
        <w:jc w:val="both"/>
      </w:pPr>
      <w:r>
        <w:rPr>
          <w:rFonts w:ascii="Times New Roman"/>
          <w:b w:val="false"/>
          <w:i w:val="false"/>
          <w:color w:val="000000"/>
          <w:sz w:val="28"/>
        </w:rPr>
        <w:t>
      2) кінәлі адамға дәрменсiз күйде екенi көрінеу белгiлi болған адамға қатысты жасалған, сол сияқты адамды ұрлаумен не кепілге алумен ұштасқан;</w:t>
      </w:r>
    </w:p>
    <w:p>
      <w:pPr>
        <w:spacing w:after="0"/>
        <w:ind w:left="0"/>
        <w:jc w:val="both"/>
      </w:pPr>
      <w:r>
        <w:rPr>
          <w:rFonts w:ascii="Times New Roman"/>
          <w:b w:val="false"/>
          <w:i w:val="false"/>
          <w:color w:val="000000"/>
          <w:sz w:val="28"/>
        </w:rPr>
        <w:t>
      3) аса қатыгездiкпен;</w:t>
      </w:r>
    </w:p>
    <w:p>
      <w:pPr>
        <w:spacing w:after="0"/>
        <w:ind w:left="0"/>
        <w:jc w:val="both"/>
      </w:pPr>
      <w:r>
        <w:rPr>
          <w:rFonts w:ascii="Times New Roman"/>
          <w:b w:val="false"/>
          <w:i w:val="false"/>
          <w:color w:val="000000"/>
          <w:sz w:val="28"/>
        </w:rPr>
        <w:t>
      4) адамдар тобы, алдын ала сөз байласу арқылы адамдар тобы жасаған;</w:t>
      </w:r>
    </w:p>
    <w:p>
      <w:pPr>
        <w:spacing w:after="0"/>
        <w:ind w:left="0"/>
        <w:jc w:val="both"/>
      </w:pPr>
      <w:r>
        <w:rPr>
          <w:rFonts w:ascii="Times New Roman"/>
          <w:b w:val="false"/>
          <w:i w:val="false"/>
          <w:color w:val="000000"/>
          <w:sz w:val="28"/>
        </w:rPr>
        <w:t>
      5) басқа қылмысты жасыру немесе оны жасауды жеңiлдету мақсатымен;</w:t>
      </w:r>
    </w:p>
    <w:p>
      <w:pPr>
        <w:spacing w:after="0"/>
        <w:ind w:left="0"/>
        <w:jc w:val="both"/>
      </w:pPr>
      <w:r>
        <w:rPr>
          <w:rFonts w:ascii="Times New Roman"/>
          <w:b w:val="false"/>
          <w:i w:val="false"/>
          <w:color w:val="000000"/>
          <w:sz w:val="28"/>
        </w:rPr>
        <w:t>
      6) бірнеше рет;</w:t>
      </w:r>
    </w:p>
    <w:p>
      <w:pPr>
        <w:spacing w:after="0"/>
        <w:ind w:left="0"/>
        <w:jc w:val="both"/>
      </w:pPr>
      <w:r>
        <w:rPr>
          <w:rFonts w:ascii="Times New Roman"/>
          <w:b w:val="false"/>
          <w:i w:val="false"/>
          <w:color w:val="000000"/>
          <w:sz w:val="28"/>
        </w:rPr>
        <w:t>
      7) көрінеу кәмелетке толмаған адамға қатысты;</w:t>
      </w:r>
    </w:p>
    <w:p>
      <w:pPr>
        <w:spacing w:after="0"/>
        <w:ind w:left="0"/>
        <w:jc w:val="both"/>
      </w:pPr>
      <w:r>
        <w:rPr>
          <w:rFonts w:ascii="Times New Roman"/>
          <w:b w:val="false"/>
          <w:i w:val="false"/>
          <w:color w:val="000000"/>
          <w:sz w:val="28"/>
        </w:rPr>
        <w:t>
      8) төтенше жағдай кезiнде немесе жаппай тәртiпсiздiк барысында;</w:t>
      </w:r>
    </w:p>
    <w:p>
      <w:pPr>
        <w:spacing w:after="0"/>
        <w:ind w:left="0"/>
        <w:jc w:val="both"/>
      </w:pPr>
      <w:r>
        <w:rPr>
          <w:rFonts w:ascii="Times New Roman"/>
          <w:b w:val="false"/>
          <w:i w:val="false"/>
          <w:color w:val="000000"/>
          <w:sz w:val="28"/>
        </w:rPr>
        <w:t>
      9) төтенше жағдай жарияланған жерде немесе терроризмге қарсы операция жүргізу аймағында жасалған іс-әрекет, -</w:t>
      </w:r>
    </w:p>
    <w:p>
      <w:pPr>
        <w:spacing w:after="0"/>
        <w:ind w:left="0"/>
        <w:jc w:val="both"/>
      </w:pPr>
      <w:r>
        <w:rPr>
          <w:rFonts w:ascii="Times New Roman"/>
          <w:b w:val="false"/>
          <w:i w:val="false"/>
          <w:color w:val="000000"/>
          <w:sz w:val="28"/>
        </w:rPr>
        <w:t>
      жеті жылдан он екі жылға дейінгі мерзімге бас бостандығынан айыруға жазаланады.";</w:t>
      </w:r>
    </w:p>
    <w:p>
      <w:pPr>
        <w:spacing w:after="0"/>
        <w:ind w:left="0"/>
        <w:jc w:val="both"/>
      </w:pPr>
      <w:r>
        <w:rPr>
          <w:rFonts w:ascii="Times New Roman"/>
          <w:b w:val="false"/>
          <w:i w:val="false"/>
          <w:color w:val="000000"/>
          <w:sz w:val="28"/>
        </w:rPr>
        <w:t>
      53) 381-баптың екінші абзацы "қамаққа алуға" деген сөздерден кейін "не шетелдік немесе азаматтығы жоқ адам Қазақстан Республикасының шегінен тысқары жерге бес жыл мерзімге шығарып жіберуге" деген сөздермен толықтырылсын;</w:t>
      </w:r>
    </w:p>
    <w:p>
      <w:pPr>
        <w:spacing w:after="0"/>
        <w:ind w:left="0"/>
        <w:jc w:val="both"/>
      </w:pPr>
      <w:r>
        <w:rPr>
          <w:rFonts w:ascii="Times New Roman"/>
          <w:b w:val="false"/>
          <w:i w:val="false"/>
          <w:color w:val="000000"/>
          <w:sz w:val="28"/>
        </w:rPr>
        <w:t>
      54) 383-баптың екінші абзацы "қамаққа алуға" деген сөздерден кейін "не шетелдік немесе азаматтығы жоқ адам Қазақстан Республикасының шегінен тысқары жерге бес жыл мерзімге шығарып жіберуге" деген сөздермен толықтырылсын;</w:t>
      </w:r>
    </w:p>
    <w:p>
      <w:pPr>
        <w:spacing w:after="0"/>
        <w:ind w:left="0"/>
        <w:jc w:val="both"/>
      </w:pPr>
      <w:r>
        <w:rPr>
          <w:rFonts w:ascii="Times New Roman"/>
          <w:b w:val="false"/>
          <w:i w:val="false"/>
          <w:color w:val="000000"/>
          <w:sz w:val="28"/>
        </w:rPr>
        <w:t>
      55) 384-бапта:</w:t>
      </w:r>
    </w:p>
    <w:p>
      <w:pPr>
        <w:spacing w:after="0"/>
        <w:ind w:left="0"/>
        <w:jc w:val="both"/>
      </w:pPr>
      <w:r>
        <w:rPr>
          <w:rFonts w:ascii="Times New Roman"/>
          <w:b w:val="false"/>
          <w:i w:val="false"/>
          <w:color w:val="000000"/>
          <w:sz w:val="28"/>
        </w:rPr>
        <w:t>
      бірінші бөліктің екінші абзацы "қамаққа алуға" деген сөздерден кейін "не шетелдікті немесе азаматтығы жоқ адамды Қазақстан Республикасының шегінен тысқары жерге бес жыл мерзімге шығарып жіберуге" деген сөздермен толықтырылсын;</w:t>
      </w:r>
    </w:p>
    <w:p>
      <w:pPr>
        <w:spacing w:after="0"/>
        <w:ind w:left="0"/>
        <w:jc w:val="both"/>
      </w:pPr>
      <w:r>
        <w:rPr>
          <w:rFonts w:ascii="Times New Roman"/>
          <w:b w:val="false"/>
          <w:i w:val="false"/>
          <w:color w:val="000000"/>
          <w:sz w:val="28"/>
        </w:rPr>
        <w:t>
      екінші бөліктің екінші абзацы "қамаққа алуға" деген сөздерден кейін "не шетелдікті немесе азаматтығы жоқ адамды Қазақстан Республикасының шегінен тысқары жерге бес жыл мерзімге шығарып жіберуге" деген сөздермен толықтырылсын;</w:t>
      </w:r>
    </w:p>
    <w:p>
      <w:pPr>
        <w:spacing w:after="0"/>
        <w:ind w:left="0"/>
        <w:jc w:val="both"/>
      </w:pPr>
      <w:r>
        <w:rPr>
          <w:rFonts w:ascii="Times New Roman"/>
          <w:b w:val="false"/>
          <w:i w:val="false"/>
          <w:color w:val="000000"/>
          <w:sz w:val="28"/>
        </w:rPr>
        <w:t>
      үшінші бөліктің екінші абзацы "қамаққа алуға" деген сөздерден кейін "не шетелдікті немесе азаматтығы жоқ адамды Қазақстан Республикасының шегінен тысқары жерге бес жыл мерзімге шығарып жіберуге" деген сөздермен толықтырылсын;</w:t>
      </w:r>
    </w:p>
    <w:p>
      <w:pPr>
        <w:spacing w:after="0"/>
        <w:ind w:left="0"/>
        <w:jc w:val="both"/>
      </w:pPr>
      <w:r>
        <w:rPr>
          <w:rFonts w:ascii="Times New Roman"/>
          <w:b w:val="false"/>
          <w:i w:val="false"/>
          <w:color w:val="000000"/>
          <w:sz w:val="28"/>
        </w:rPr>
        <w:t>
      56) 385-баптың үшінші бөлігінің екінші абзацы "қамаққа алуға" деген сөздерден кейін "не шетелдікті немесе азаматтығы жоқ адамды Қазақстан Республикасының шегінен тысқары жерге бес жыл мерзімге шығарып жіберуге" деген сөздермен толықтырылсын;</w:t>
      </w:r>
    </w:p>
    <w:p>
      <w:pPr>
        <w:spacing w:after="0"/>
        <w:ind w:left="0"/>
        <w:jc w:val="both"/>
      </w:pPr>
      <w:r>
        <w:rPr>
          <w:rFonts w:ascii="Times New Roman"/>
          <w:b w:val="false"/>
          <w:i w:val="false"/>
          <w:color w:val="000000"/>
          <w:sz w:val="28"/>
        </w:rPr>
        <w:t>
      57) 390-баптың бірінші бөлігінің екінші абзацы "қамаққа алуға" деген сөздерден кейін "не шетелдікті немесе азаматтығы жоқ адамды Қазақстан Республикасының шегінен тысқары жерге бес жыл мерзімге шығарып жіберуге" деген сөздермен толықтырылсын;</w:t>
      </w:r>
    </w:p>
    <w:p>
      <w:pPr>
        <w:spacing w:after="0"/>
        <w:ind w:left="0"/>
        <w:jc w:val="both"/>
      </w:pPr>
      <w:r>
        <w:rPr>
          <w:rFonts w:ascii="Times New Roman"/>
          <w:b w:val="false"/>
          <w:i w:val="false"/>
          <w:color w:val="000000"/>
          <w:sz w:val="28"/>
        </w:rPr>
        <w:t>
      58) 391-баптың екінші абзацы "қамаққа алуға" деген сөздерден кейін "не шетелдік немесе азаматтығы жоқ адамды Қазақстан Республикасының шегінен тысқары жерге бес жыл мерзімге шығарып жіберуге" деген сөздермен толықтырылсын;</w:t>
      </w:r>
    </w:p>
    <w:p>
      <w:pPr>
        <w:spacing w:after="0"/>
        <w:ind w:left="0"/>
        <w:jc w:val="both"/>
      </w:pPr>
      <w:r>
        <w:rPr>
          <w:rFonts w:ascii="Times New Roman"/>
          <w:b w:val="false"/>
          <w:i w:val="false"/>
          <w:color w:val="000000"/>
          <w:sz w:val="28"/>
        </w:rPr>
        <w:t>
      59) 397-баптың екінші абзацы "қамаққа алуға" деген сөздерден кейін "не шетелдік немесе азаматтығы жоқ адамды Қазақстан Республикасының шегінен тысқары жерге бес жыл мерзімге шығарып жіберуге" деген сөздермен толықтырылсын;</w:t>
      </w:r>
    </w:p>
    <w:p>
      <w:pPr>
        <w:spacing w:after="0"/>
        <w:ind w:left="0"/>
        <w:jc w:val="both"/>
      </w:pPr>
      <w:r>
        <w:rPr>
          <w:rFonts w:ascii="Times New Roman"/>
          <w:b w:val="false"/>
          <w:i w:val="false"/>
          <w:color w:val="000000"/>
          <w:sz w:val="28"/>
        </w:rPr>
        <w:t>
      60) 400-баптың екінші абзацы "қамаққа алуға" деген сөздерден кейін "не шетелдік немесе азаматтығы жоқ адамды Қазақстан Республикасының шегінен тысқары жерге бес жыл мерзімге шығарып жіберуге" деген сөздермен толықтырылсын;</w:t>
      </w:r>
    </w:p>
    <w:p>
      <w:pPr>
        <w:spacing w:after="0"/>
        <w:ind w:left="0"/>
        <w:jc w:val="both"/>
      </w:pPr>
      <w:r>
        <w:rPr>
          <w:rFonts w:ascii="Times New Roman"/>
          <w:b w:val="false"/>
          <w:i w:val="false"/>
          <w:color w:val="000000"/>
          <w:sz w:val="28"/>
        </w:rPr>
        <w:t>
      61) 403-бапта:</w:t>
      </w:r>
    </w:p>
    <w:p>
      <w:pPr>
        <w:spacing w:after="0"/>
        <w:ind w:left="0"/>
        <w:jc w:val="both"/>
      </w:pPr>
      <w:r>
        <w:rPr>
          <w:rFonts w:ascii="Times New Roman"/>
          <w:b w:val="false"/>
          <w:i w:val="false"/>
          <w:color w:val="000000"/>
          <w:sz w:val="28"/>
        </w:rPr>
        <w:t xml:space="preserve">
      бірінші бөліктің екінші абзацы мынадай редакцияда жазылсын:  </w:t>
      </w:r>
    </w:p>
    <w:p>
      <w:pPr>
        <w:spacing w:after="0"/>
        <w:ind w:left="0"/>
        <w:jc w:val="both"/>
      </w:pPr>
      <w:r>
        <w:rPr>
          <w:rFonts w:ascii="Times New Roman"/>
          <w:b w:val="false"/>
          <w:i w:val="false"/>
          <w:color w:val="000000"/>
          <w:sz w:val="28"/>
        </w:rPr>
        <w:t>
      "жүз алпыс айлық есептік көрсеткішке дейін айыппұлға немесе сол мөлшердегі түзеу жұмыстарымен немесе жүз алпыс сағатқа дейін мерзімге қоғамдық жұмысқа немесе қырық тәулікке дейін қамаққа алу не шетелдік немесе азаматтығы жоқ адамды Қазақстан Республикасының шегінен тысқары жерге бес жыл мерзімге шығарып жіберуге, белгілі бір лауазымдарды атқару немесе белгілі бір қызметпен айналысу құқығынан бір жылға дейін мерзімге айырып немесе онсыз жазалансын.";</w:t>
      </w:r>
    </w:p>
    <w:p>
      <w:pPr>
        <w:spacing w:after="0"/>
        <w:ind w:left="0"/>
        <w:jc w:val="both"/>
      </w:pPr>
      <w:r>
        <w:rPr>
          <w:rFonts w:ascii="Times New Roman"/>
          <w:b w:val="false"/>
          <w:i w:val="false"/>
          <w:color w:val="000000"/>
          <w:sz w:val="28"/>
        </w:rPr>
        <w:t xml:space="preserve">
      екінші бөліктің екінші абзацы мынадай редакцияда жазылсын: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не шетелдік немесе азаматтығы жоқ адамды Қазақстан Республикасының шегінен тысқары жерге бес жыл мерзімге шығарып жіберуге жазаланады.";</w:t>
      </w:r>
    </w:p>
    <w:p>
      <w:pPr>
        <w:spacing w:after="0"/>
        <w:ind w:left="0"/>
        <w:jc w:val="both"/>
      </w:pPr>
      <w:r>
        <w:rPr>
          <w:rFonts w:ascii="Times New Roman"/>
          <w:b w:val="false"/>
          <w:i w:val="false"/>
          <w:color w:val="000000"/>
          <w:sz w:val="28"/>
        </w:rPr>
        <w:t>
      62) 406-баптың екінші абзацы "қамаққа алуға" деген сөздерден кейін "не шетелдік немесе азаматтығы жоқ адамды Қазақстан Республикасының шегінен тысқары жерге бес жыл мерзімге шығарып жіберуге" деген сөздермен толықтырылсын;</w:t>
      </w:r>
    </w:p>
    <w:p>
      <w:pPr>
        <w:spacing w:after="0"/>
        <w:ind w:left="0"/>
        <w:jc w:val="both"/>
      </w:pPr>
      <w:r>
        <w:rPr>
          <w:rFonts w:ascii="Times New Roman"/>
          <w:b w:val="false"/>
          <w:i w:val="false"/>
          <w:color w:val="000000"/>
          <w:sz w:val="28"/>
        </w:rPr>
        <w:t>
      63) 407-баптың екінші бөлігінің екінші абзацы "қамаққа алуға" деген сөздерден кейін "не шетелдік немесе азаматтығы жоқ адамды Қазақстан Республикасының шегінен тысқары жерге бес жыл мерзімге шығарып жіберуге" деген сөздермен толықтырылсын;</w:t>
      </w:r>
    </w:p>
    <w:p>
      <w:pPr>
        <w:spacing w:after="0"/>
        <w:ind w:left="0"/>
        <w:jc w:val="both"/>
      </w:pPr>
      <w:r>
        <w:rPr>
          <w:rFonts w:ascii="Times New Roman"/>
          <w:b w:val="false"/>
          <w:i w:val="false"/>
          <w:color w:val="000000"/>
          <w:sz w:val="28"/>
        </w:rPr>
        <w:t>
      64) 410-бапта:</w:t>
      </w:r>
    </w:p>
    <w:p>
      <w:pPr>
        <w:spacing w:after="0"/>
        <w:ind w:left="0"/>
        <w:jc w:val="both"/>
      </w:pPr>
      <w:r>
        <w:rPr>
          <w:rFonts w:ascii="Times New Roman"/>
          <w:b w:val="false"/>
          <w:i w:val="false"/>
          <w:color w:val="000000"/>
          <w:sz w:val="28"/>
        </w:rPr>
        <w:t>
      бірінші бөліктің екінші абзацы "қамаққа алуға" деген сөздерден кейін "не шетелдік немесе азаматтығы жоқ адамды Қазақстан Республикасының шегінен тысқары жерге бес жыл мерзімге шығарып жіберуге" деген сөздермен толықтырылсын;</w:t>
      </w:r>
    </w:p>
    <w:p>
      <w:pPr>
        <w:spacing w:after="0"/>
        <w:ind w:left="0"/>
        <w:jc w:val="both"/>
      </w:pPr>
      <w:r>
        <w:rPr>
          <w:rFonts w:ascii="Times New Roman"/>
          <w:b w:val="false"/>
          <w:i w:val="false"/>
          <w:color w:val="000000"/>
          <w:sz w:val="28"/>
        </w:rPr>
        <w:t>
      екінші бөліктің екінші абзацы "қамаққа алуға" деген сөздерден кейін "не шетелдік немесе азаматтығы жоқ адамды Қазақстан Республикасының шегінен тысқары жерге бес жыл мерзімге шығарып жіберуге" деген сөздермен толықтырылсын;</w:t>
      </w:r>
    </w:p>
    <w:p>
      <w:pPr>
        <w:spacing w:after="0"/>
        <w:ind w:left="0"/>
        <w:jc w:val="both"/>
      </w:pPr>
      <w:r>
        <w:rPr>
          <w:rFonts w:ascii="Times New Roman"/>
          <w:b w:val="false"/>
          <w:i w:val="false"/>
          <w:color w:val="000000"/>
          <w:sz w:val="28"/>
        </w:rPr>
        <w:t>
      65) 416-баптың алтыншы бөлігінің бірінші абзацы мынадай редакцияда жазылсын:</w:t>
      </w:r>
    </w:p>
    <w:p>
      <w:pPr>
        <w:spacing w:after="0"/>
        <w:ind w:left="0"/>
        <w:jc w:val="both"/>
      </w:pPr>
      <w:r>
        <w:rPr>
          <w:rFonts w:ascii="Times New Roman"/>
          <w:b w:val="false"/>
          <w:i w:val="false"/>
          <w:color w:val="000000"/>
          <w:sz w:val="28"/>
        </w:rPr>
        <w:t xml:space="preserve">
      "6. Қылмыстық іс бойынша кәмелетке толмаған адамның </w:t>
      </w:r>
      <w:r>
        <w:br/>
      </w:r>
      <w:r>
        <w:rPr>
          <w:rFonts w:ascii="Times New Roman"/>
          <w:b w:val="false"/>
          <w:i w:val="false"/>
          <w:color w:val="000000"/>
          <w:sz w:val="28"/>
        </w:rPr>
        <w:t>жыныстық тиіспеушілігіне қарсы қылмыс туралы, ауыр немесе аса ауыр қылмыс туралы дәлелдемелерді, сол сияқты ауыр зардаптарға әкеп соққан бұрмалау –";</w:t>
      </w:r>
    </w:p>
    <w:p>
      <w:pPr>
        <w:spacing w:after="0"/>
        <w:ind w:left="0"/>
        <w:jc w:val="both"/>
      </w:pPr>
      <w:r>
        <w:rPr>
          <w:rFonts w:ascii="Times New Roman"/>
          <w:b w:val="false"/>
          <w:i w:val="false"/>
          <w:color w:val="000000"/>
          <w:sz w:val="28"/>
        </w:rPr>
        <w:t>
      66) 419-баптың бірінші бөлігінің екінші абзацы "қоғамдық жұмыстарға тартуға" деген сөздерден кейін "не шетелдік немесе азаматтығы жоқ адамды Қазақстан Республикасының шегінен тысқары жерге бес жыл мерзімге шығарып жіберуге" деген сөздермен толықтырылсын;</w:t>
      </w:r>
    </w:p>
    <w:p>
      <w:pPr>
        <w:spacing w:after="0"/>
        <w:ind w:left="0"/>
        <w:jc w:val="both"/>
      </w:pPr>
      <w:r>
        <w:rPr>
          <w:rFonts w:ascii="Times New Roman"/>
          <w:b w:val="false"/>
          <w:i w:val="false"/>
          <w:color w:val="000000"/>
          <w:sz w:val="28"/>
        </w:rPr>
        <w:t>
      67) 423-баптың тақырыбы және бірінші абзацы мынадай редакцияда жазылсын:</w:t>
      </w:r>
    </w:p>
    <w:p>
      <w:pPr>
        <w:spacing w:after="0"/>
        <w:ind w:left="0"/>
        <w:jc w:val="both"/>
      </w:pPr>
      <w:r>
        <w:rPr>
          <w:rFonts w:ascii="Times New Roman"/>
          <w:b w:val="false"/>
          <w:i w:val="false"/>
          <w:color w:val="000000"/>
          <w:sz w:val="28"/>
        </w:rPr>
        <w:t>
      "423-бап. Сотқа дейінгі іс жүргізудің және сот талқылауының деректерiн жария ету</w:t>
      </w:r>
    </w:p>
    <w:p>
      <w:pPr>
        <w:spacing w:after="0"/>
        <w:ind w:left="0"/>
        <w:jc w:val="both"/>
      </w:pPr>
      <w:r>
        <w:rPr>
          <w:rFonts w:ascii="Times New Roman"/>
          <w:b w:val="false"/>
          <w:i w:val="false"/>
          <w:color w:val="000000"/>
          <w:sz w:val="28"/>
        </w:rPr>
        <w:t xml:space="preserve">
      Жариялауға жол берілмейтіндігі туралы Қазақстан Республикасының заңында белгiленген тәртiппен ескертiлген адамның сотқа дейінгі іс жүргізудің немесе жабық сот талқылауының деректерiн жария етуi, егер сотқа дейінгі талқылаудың деректерін жария ету - прокурордың немесе сотқа дейінгі іс жүргізуді жүзеге асыратын адамның келiсімiнсiз, ал жабық сот талқылауының деректерін жария ету судьяның келісімінсіз жасалған болса,–"; </w:t>
      </w:r>
    </w:p>
    <w:p>
      <w:pPr>
        <w:spacing w:after="0"/>
        <w:ind w:left="0"/>
        <w:jc w:val="both"/>
      </w:pPr>
      <w:r>
        <w:rPr>
          <w:rFonts w:ascii="Times New Roman"/>
          <w:b w:val="false"/>
          <w:i w:val="false"/>
          <w:color w:val="000000"/>
          <w:sz w:val="28"/>
        </w:rPr>
        <w:t>
      68) 425-бап мынадай мазмұндағы үшінші, төртінші және бесінші бөліктермен толықтырылсын:</w:t>
      </w:r>
    </w:p>
    <w:p>
      <w:pPr>
        <w:spacing w:after="0"/>
        <w:ind w:left="0"/>
        <w:jc w:val="both"/>
      </w:pPr>
      <w:r>
        <w:rPr>
          <w:rFonts w:ascii="Times New Roman"/>
          <w:b w:val="false"/>
          <w:i w:val="false"/>
          <w:color w:val="000000"/>
          <w:sz w:val="28"/>
        </w:rPr>
        <w:t>
      "3. Осы баптың бірінші бөлігінде көзделген:</w:t>
      </w:r>
    </w:p>
    <w:p>
      <w:pPr>
        <w:spacing w:after="0"/>
        <w:ind w:left="0"/>
        <w:jc w:val="both"/>
      </w:pPr>
      <w:r>
        <w:rPr>
          <w:rFonts w:ascii="Times New Roman"/>
          <w:b w:val="false"/>
          <w:i w:val="false"/>
          <w:color w:val="000000"/>
          <w:sz w:val="28"/>
        </w:rPr>
        <w:t>
      1) алдын ала сөз байласу арқылы адамдар тобы жасаған;</w:t>
      </w:r>
    </w:p>
    <w:p>
      <w:pPr>
        <w:spacing w:after="0"/>
        <w:ind w:left="0"/>
        <w:jc w:val="both"/>
      </w:pPr>
      <w:r>
        <w:rPr>
          <w:rFonts w:ascii="Times New Roman"/>
          <w:b w:val="false"/>
          <w:i w:val="false"/>
          <w:color w:val="000000"/>
          <w:sz w:val="28"/>
        </w:rPr>
        <w:t>
      2) бiрнеше рет жасаған іс-әрекет,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немесе онсыз, мүлкі тәркіленіп, үш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дейінгі мерзімге бас бостандығын шектеуге не сол мерзімге бас бостандығынан айыруға жазаланады.</w:t>
      </w:r>
    </w:p>
    <w:p>
      <w:pPr>
        <w:spacing w:after="0"/>
        <w:ind w:left="0"/>
        <w:jc w:val="both"/>
      </w:pPr>
      <w:r>
        <w:rPr>
          <w:rFonts w:ascii="Times New Roman"/>
          <w:b w:val="false"/>
          <w:i w:val="false"/>
          <w:color w:val="000000"/>
          <w:sz w:val="28"/>
        </w:rPr>
        <w:t>
      4. Осы баптың бірінші немесе екінші бөліктерінде көзделген, ірі мөлшерде жасалған іс-әрекеттер –</w:t>
      </w:r>
    </w:p>
    <w:p>
      <w:pPr>
        <w:spacing w:after="0"/>
        <w:ind w:left="0"/>
        <w:jc w:val="both"/>
      </w:pPr>
      <w:r>
        <w:rPr>
          <w:rFonts w:ascii="Times New Roman"/>
          <w:b w:val="false"/>
          <w:i w:val="false"/>
          <w:color w:val="000000"/>
          <w:sz w:val="28"/>
        </w:rPr>
        <w:t>
      мүлкі тәркіленіп, екi жылдан жеті жылға дейiнгi мерзiмге бас бостандығын шектеуге не сол мерзiмге бас бостандығынан айыруға жазаланады.</w:t>
      </w:r>
    </w:p>
    <w:p>
      <w:pPr>
        <w:spacing w:after="0"/>
        <w:ind w:left="0"/>
        <w:jc w:val="both"/>
      </w:pPr>
      <w:r>
        <w:rPr>
          <w:rFonts w:ascii="Times New Roman"/>
          <w:b w:val="false"/>
          <w:i w:val="false"/>
          <w:color w:val="000000"/>
          <w:sz w:val="28"/>
        </w:rPr>
        <w:t>
      5. Осы баптың бірінші, екінші, үшінші немесе төртінші бөліктерінде көзделген іс-әрекеттер, егер оларды:</w:t>
      </w:r>
    </w:p>
    <w:p>
      <w:pPr>
        <w:spacing w:after="0"/>
        <w:ind w:left="0"/>
        <w:jc w:val="both"/>
      </w:pPr>
      <w:r>
        <w:rPr>
          <w:rFonts w:ascii="Times New Roman"/>
          <w:b w:val="false"/>
          <w:i w:val="false"/>
          <w:color w:val="000000"/>
          <w:sz w:val="28"/>
        </w:rPr>
        <w:t>
      1) қылмыстық топ жасаса;</w:t>
      </w:r>
    </w:p>
    <w:p>
      <w:pPr>
        <w:spacing w:after="0"/>
        <w:ind w:left="0"/>
        <w:jc w:val="both"/>
      </w:pPr>
      <w:r>
        <w:rPr>
          <w:rFonts w:ascii="Times New Roman"/>
          <w:b w:val="false"/>
          <w:i w:val="false"/>
          <w:color w:val="000000"/>
          <w:sz w:val="28"/>
        </w:rPr>
        <w:t>
      2) аса ірі мөлшерде жасалса, –</w:t>
      </w:r>
    </w:p>
    <w:p>
      <w:pPr>
        <w:spacing w:after="0"/>
        <w:ind w:left="0"/>
        <w:jc w:val="both"/>
      </w:pPr>
      <w:r>
        <w:rPr>
          <w:rFonts w:ascii="Times New Roman"/>
          <w:b w:val="false"/>
          <w:i w:val="false"/>
          <w:color w:val="000000"/>
          <w:sz w:val="28"/>
        </w:rPr>
        <w:t xml:space="preserve">
      мүлкі тәркіленіп, жеті жылдан он екі жылға дейінгі мерзімге бас бостандығынан айыруға жазаланады."; </w:t>
      </w:r>
    </w:p>
    <w:p>
      <w:pPr>
        <w:spacing w:after="0"/>
        <w:ind w:left="0"/>
        <w:jc w:val="both"/>
      </w:pPr>
      <w:r>
        <w:rPr>
          <w:rFonts w:ascii="Times New Roman"/>
          <w:b w:val="false"/>
          <w:i w:val="false"/>
          <w:color w:val="000000"/>
          <w:sz w:val="28"/>
        </w:rPr>
        <w:t>
      69) 432-баптың бірінші абзацы мынадай редакцияда жазылсын:</w:t>
      </w:r>
    </w:p>
    <w:p>
      <w:pPr>
        <w:spacing w:after="0"/>
        <w:ind w:left="0"/>
        <w:jc w:val="both"/>
      </w:pPr>
      <w:r>
        <w:rPr>
          <w:rFonts w:ascii="Times New Roman"/>
          <w:b w:val="false"/>
          <w:i w:val="false"/>
          <w:color w:val="000000"/>
          <w:sz w:val="28"/>
        </w:rPr>
        <w:t>
      "Сыбайлас жемқорлық, ауыр немесе аса ауыр қылмысты не кәмелетке толмаған адамның жыныстық тиіспеушілігіне қарсы қылмысты күні бұрын уәделеспей жасырып қалу –";</w:t>
      </w:r>
    </w:p>
    <w:p>
      <w:pPr>
        <w:spacing w:after="0"/>
        <w:ind w:left="0"/>
        <w:jc w:val="both"/>
      </w:pPr>
      <w:r>
        <w:rPr>
          <w:rFonts w:ascii="Times New Roman"/>
          <w:b w:val="false"/>
          <w:i w:val="false"/>
          <w:color w:val="000000"/>
          <w:sz w:val="28"/>
        </w:rPr>
        <w:t>
      70) 434-баптың бірінші абзацы мынадай редакцияда жазылсын:</w:t>
      </w:r>
    </w:p>
    <w:p>
      <w:pPr>
        <w:spacing w:after="0"/>
        <w:ind w:left="0"/>
        <w:jc w:val="both"/>
      </w:pPr>
      <w:r>
        <w:rPr>
          <w:rFonts w:ascii="Times New Roman"/>
          <w:b w:val="false"/>
          <w:i w:val="false"/>
          <w:color w:val="000000"/>
          <w:sz w:val="28"/>
        </w:rPr>
        <w:t>
      "Дайындалып жатқаны немесе жасалғаны анық белгiлi кәмелетке толмаған адамның жыныстық тиіспеушілігіне қарсы ауыр қылмыс, аса ауыр қылмыс не дайындалып жатқаны анық белгілі терроризм актісі туралы хабарламау –".</w:t>
      </w:r>
    </w:p>
    <w:p>
      <w:pPr>
        <w:spacing w:after="0"/>
        <w:ind w:left="0"/>
        <w:jc w:val="both"/>
      </w:pPr>
      <w:r>
        <w:rPr>
          <w:rFonts w:ascii="Times New Roman"/>
          <w:b w:val="false"/>
          <w:i w:val="false"/>
          <w:color w:val="000000"/>
          <w:sz w:val="28"/>
        </w:rPr>
        <w:t xml:space="preserve">
      2. 2014 жылғы 4 шілдедегі Қазақстан Республикасының Қылмыстық-процестік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Парламентінің Жаршысы, 2014 ж., № 15-I, 15-II, 88-құжат; № 19-І, 19-ІІ, 96-құжат; № 21, 122-құжат; 2015 ж., № 20-VII, 115-құжат; № 21-III, 137-құжат; № 22-V, 156-құжат; № 22-VI, 159-құжат; 2016 ж., № 7-II, 55-құжат; № 8-II, 67-құжат; № 12, 87-құжат; № 23, 118-құжат; № 24, 126, 129-құжаттар; 2017 ж., № 1-2,  3-құжат; № 8, 16-құжат; № 14, 50, 53-құжаттар; № 16, 56-құжат; № 21,  98, 102-құжаттар; № 24, 115-құжат; 2018 ж., № 1, 2-құжат; № 10, 32-құжат):</w:t>
      </w:r>
    </w:p>
    <w:p>
      <w:pPr>
        <w:spacing w:after="0"/>
        <w:ind w:left="0"/>
        <w:jc w:val="both"/>
      </w:pPr>
      <w:r>
        <w:rPr>
          <w:rFonts w:ascii="Times New Roman"/>
          <w:b w:val="false"/>
          <w:i w:val="false"/>
          <w:color w:val="000000"/>
          <w:sz w:val="28"/>
        </w:rPr>
        <w:t>
      1) мазмұнында:</w:t>
      </w:r>
    </w:p>
    <w:p>
      <w:pPr>
        <w:spacing w:after="0"/>
        <w:ind w:left="0"/>
        <w:jc w:val="both"/>
      </w:pPr>
      <w:r>
        <w:rPr>
          <w:rFonts w:ascii="Times New Roman"/>
          <w:b w:val="false"/>
          <w:i w:val="false"/>
          <w:color w:val="000000"/>
          <w:sz w:val="28"/>
        </w:rPr>
        <w:t>
      26-баптың тақырыбы мынадай редакцияда жазылсын:</w:t>
      </w:r>
    </w:p>
    <w:p>
      <w:pPr>
        <w:spacing w:after="0"/>
        <w:ind w:left="0"/>
        <w:jc w:val="both"/>
      </w:pPr>
      <w:r>
        <w:rPr>
          <w:rFonts w:ascii="Times New Roman"/>
          <w:b w:val="false"/>
          <w:i w:val="false"/>
          <w:color w:val="000000"/>
          <w:sz w:val="28"/>
        </w:rPr>
        <w:t>
      "26-бап. Қорғалуға құқығы бар куәнің, күдіктiнiң, айыпталушының қорғалу құқығын қамтамасыз ету";</w:t>
      </w:r>
    </w:p>
    <w:p>
      <w:pPr>
        <w:spacing w:after="0"/>
        <w:ind w:left="0"/>
        <w:jc w:val="both"/>
      </w:pPr>
      <w:r>
        <w:rPr>
          <w:rFonts w:ascii="Times New Roman"/>
          <w:b w:val="false"/>
          <w:i w:val="false"/>
          <w:color w:val="000000"/>
          <w:sz w:val="28"/>
        </w:rPr>
        <w:t>
      107-баптың тақырыбы мынадай редакцияда жазылсын:</w:t>
      </w:r>
    </w:p>
    <w:p>
      <w:pPr>
        <w:spacing w:after="0"/>
        <w:ind w:left="0"/>
        <w:jc w:val="both"/>
      </w:pPr>
      <w:r>
        <w:rPr>
          <w:rFonts w:ascii="Times New Roman"/>
          <w:b w:val="false"/>
          <w:i w:val="false"/>
          <w:color w:val="000000"/>
          <w:sz w:val="28"/>
        </w:rPr>
        <w:t xml:space="preserve">
      "107-бап. Тергеу судьясының қаулыларына, санкциясына шағым жасау, прокурордың өтінішхатын келтіру"; </w:t>
      </w:r>
    </w:p>
    <w:p>
      <w:pPr>
        <w:spacing w:after="0"/>
        <w:ind w:left="0"/>
        <w:jc w:val="both"/>
      </w:pPr>
      <w:r>
        <w:rPr>
          <w:rFonts w:ascii="Times New Roman"/>
          <w:b w:val="false"/>
          <w:i w:val="false"/>
          <w:color w:val="000000"/>
          <w:sz w:val="28"/>
        </w:rPr>
        <w:t>
      251-баптың тақырыбы алып тасталсын;</w:t>
      </w:r>
    </w:p>
    <w:p>
      <w:pPr>
        <w:spacing w:after="0"/>
        <w:ind w:left="0"/>
        <w:jc w:val="both"/>
      </w:pPr>
      <w:r>
        <w:rPr>
          <w:rFonts w:ascii="Times New Roman"/>
          <w:b w:val="false"/>
          <w:i w:val="false"/>
          <w:color w:val="000000"/>
          <w:sz w:val="28"/>
        </w:rPr>
        <w:t>
      2) 26-баптың тақырыбы, бірінші, төртінші және бесінші бөліктері мынадай редакцияда жазылсын:</w:t>
      </w:r>
    </w:p>
    <w:p>
      <w:pPr>
        <w:spacing w:after="0"/>
        <w:ind w:left="0"/>
        <w:jc w:val="both"/>
      </w:pPr>
      <w:r>
        <w:rPr>
          <w:rFonts w:ascii="Times New Roman"/>
          <w:b w:val="false"/>
          <w:i w:val="false"/>
          <w:color w:val="000000"/>
          <w:sz w:val="28"/>
        </w:rPr>
        <w:t>
      "26-бап. Қорғалуға құқығы бар куәнің, күдіктiнiң, айыпталушының қорғалу құқығын қамтамасыз ету</w:t>
      </w:r>
    </w:p>
    <w:p>
      <w:pPr>
        <w:spacing w:after="0"/>
        <w:ind w:left="0"/>
        <w:jc w:val="both"/>
      </w:pPr>
      <w:r>
        <w:rPr>
          <w:rFonts w:ascii="Times New Roman"/>
          <w:b w:val="false"/>
          <w:i w:val="false"/>
          <w:color w:val="000000"/>
          <w:sz w:val="28"/>
        </w:rPr>
        <w:t>
      1. Қорғалуға құқығы бар куәнің, күдіктiнiң, айыпталушының қорғалуға құқығы бар. Олар бұл құқықты осы Кодексте белгiленген тәртiппен жеке өздерi де, сол сияқты қорғаушының, заңды өкiлiнiң көмегiмен де жүзеге асыра алады.</w:t>
      </w:r>
    </w:p>
    <w:p>
      <w:pPr>
        <w:spacing w:after="0"/>
        <w:ind w:left="0"/>
        <w:jc w:val="both"/>
      </w:pPr>
      <w:r>
        <w:rPr>
          <w:rFonts w:ascii="Times New Roman"/>
          <w:b w:val="false"/>
          <w:i w:val="false"/>
          <w:color w:val="000000"/>
          <w:sz w:val="28"/>
        </w:rPr>
        <w:t>
      4. Қорғалуға құқығы бар куәнің, күдіктiнiң, айыпталушының қорғаушысының және заңды өкiлiнiң қылмыстық сот iсiн жүргiзуге қатысуы күдіктiге, айыпталушыға тиесiлi құқықтарды кемiтпейдi.</w:t>
      </w:r>
    </w:p>
    <w:p>
      <w:pPr>
        <w:spacing w:after="0"/>
        <w:ind w:left="0"/>
        <w:jc w:val="both"/>
      </w:pPr>
      <w:r>
        <w:rPr>
          <w:rFonts w:ascii="Times New Roman"/>
          <w:b w:val="false"/>
          <w:i w:val="false"/>
          <w:color w:val="000000"/>
          <w:sz w:val="28"/>
        </w:rPr>
        <w:t>
      5. Қорғалуға құқығы бар куә, күдіктi, айыпталушы айғақтар беруге, қылмыстық қудалау органдарына қандай да болсын материалдар беруге, оларға қандай да бiр жәрдем көрсетуге мәжбүр етiлмеуге тиiс.";</w:t>
      </w:r>
    </w:p>
    <w:p>
      <w:pPr>
        <w:spacing w:after="0"/>
        <w:ind w:left="0"/>
        <w:jc w:val="both"/>
      </w:pPr>
      <w:r>
        <w:rPr>
          <w:rFonts w:ascii="Times New Roman"/>
          <w:b w:val="false"/>
          <w:i w:val="false"/>
          <w:color w:val="000000"/>
          <w:sz w:val="28"/>
        </w:rPr>
        <w:t>
      3) 35-баптың төртінші бөлігінің бірінші абзацы мынадай редакцияда жазылсын:</w:t>
      </w:r>
    </w:p>
    <w:p>
      <w:pPr>
        <w:spacing w:after="0"/>
        <w:ind w:left="0"/>
        <w:jc w:val="both"/>
      </w:pPr>
      <w:r>
        <w:rPr>
          <w:rFonts w:ascii="Times New Roman"/>
          <w:b w:val="false"/>
          <w:i w:val="false"/>
          <w:color w:val="000000"/>
          <w:sz w:val="28"/>
        </w:rPr>
        <w:t>
      "4. Егер арыз иесі қылмыстық құқық бұзушылық жасаған адам ретінде тікелей көрсететін адам (қорғалуға құқығы бар куә), күдікті, айыпталушы, сондай-ақ сотталушы немесе оның заңды өкілдері, ал осы баптың бірінші бөлігінің 11) тармағында көзделген жағдайларда адвокатпен қатар күдіктіні, айыпталушыны, сотталушыны қорғауды жүзеге асыру құқығы бар, осы Кодекстің 66-бабының екінші бөлігінде санамаланған адамдар бұған қарсылық бiлдiрсе, қылмыстық істі осы баптың бiрiншi бөлiгiнiң 3), 4) және 11) тармақтарында көрсетiлген негiздер бойынша тоқтатуға жол берiлмейдi. Бұл жағдайда іс бойынша iс жүргiзу жалғастырылады және оған негiздер болған кезде адамды жазадан не қылмыстық жауаптылықтан босата отырып, айыптау үкiмiн шығару арқылы аяқталады.";</w:t>
      </w:r>
    </w:p>
    <w:p>
      <w:pPr>
        <w:spacing w:after="0"/>
        <w:ind w:left="0"/>
        <w:jc w:val="both"/>
      </w:pPr>
      <w:r>
        <w:rPr>
          <w:rFonts w:ascii="Times New Roman"/>
          <w:b w:val="false"/>
          <w:i w:val="false"/>
          <w:color w:val="000000"/>
          <w:sz w:val="28"/>
        </w:rPr>
        <w:t>
      4) 36-баптың алтыншы бөлігі мынадай редакцияда жазылсын:</w:t>
      </w:r>
    </w:p>
    <w:p>
      <w:pPr>
        <w:spacing w:after="0"/>
        <w:ind w:left="0"/>
        <w:jc w:val="both"/>
      </w:pPr>
      <w:r>
        <w:rPr>
          <w:rFonts w:ascii="Times New Roman"/>
          <w:b w:val="false"/>
          <w:i w:val="false"/>
          <w:color w:val="000000"/>
          <w:sz w:val="28"/>
        </w:rPr>
        <w:t>
      "6. Егер сот кеңесу бөлмесіне кеткенге дейін соттың депозитіне Қазақстан Республикасы Қылмыстық кодексінің 69-бабында көзделген кепіл енгізілген болса, сот кепілгерлікті белгілей отырып, адамды жазаны өтеуден босатып, айыптау үкімін шығаруға құқылы.</w:t>
      </w:r>
    </w:p>
    <w:p>
      <w:pPr>
        <w:spacing w:after="0"/>
        <w:ind w:left="0"/>
        <w:jc w:val="both"/>
      </w:pPr>
      <w:r>
        <w:rPr>
          <w:rFonts w:ascii="Times New Roman"/>
          <w:b w:val="false"/>
          <w:i w:val="false"/>
          <w:color w:val="000000"/>
          <w:sz w:val="28"/>
        </w:rPr>
        <w:t>
      Сот іс бойынша басқа түпкілікті шешім қабылдаған жағдайда, кепіл енгізген адамға кепіл нысанасы дереу қайтарылады. Кепіл нысанасы қайтарылған кезде, оның сақталуын қамтамасыз етуге жұмсалған сома кепіл берушіден өндіріп алынбайды. Кепілді қабылдау, бағалау, сақтау, қайтару, өткізу, нысанасына өндіріп алу және мемлекет кірісіне айналдыру тәртібін Қазақстан Республикасының Үкіметі айқындайды.</w:t>
      </w:r>
    </w:p>
    <w:p>
      <w:pPr>
        <w:spacing w:after="0"/>
        <w:ind w:left="0"/>
        <w:jc w:val="both"/>
      </w:pPr>
      <w:r>
        <w:rPr>
          <w:rFonts w:ascii="Times New Roman"/>
          <w:b w:val="false"/>
          <w:i w:val="false"/>
          <w:color w:val="000000"/>
          <w:sz w:val="28"/>
        </w:rPr>
        <w:t>
      Егер айыпталушы немесе жәбірленуші қарсы болса, кепілгерлікті белгілей отырып, адамды жазасын өтеуден босатуға жол берілмейді.";</w:t>
      </w:r>
    </w:p>
    <w:p>
      <w:pPr>
        <w:spacing w:after="0"/>
        <w:ind w:left="0"/>
        <w:jc w:val="both"/>
      </w:pPr>
      <w:r>
        <w:rPr>
          <w:rFonts w:ascii="Times New Roman"/>
          <w:b w:val="false"/>
          <w:i w:val="false"/>
          <w:color w:val="000000"/>
          <w:sz w:val="28"/>
        </w:rPr>
        <w:t>
      5) 39-баптың бірінші бөлігі мынадай редакцияда жазылсын:</w:t>
      </w:r>
    </w:p>
    <w:p>
      <w:pPr>
        <w:spacing w:after="0"/>
        <w:ind w:left="0"/>
        <w:jc w:val="both"/>
      </w:pPr>
      <w:r>
        <w:rPr>
          <w:rFonts w:ascii="Times New Roman"/>
          <w:b w:val="false"/>
          <w:i w:val="false"/>
          <w:color w:val="000000"/>
          <w:sz w:val="28"/>
        </w:rPr>
        <w:t>
      "1. Қылмыстық процестi жүргiзетін орган адамды толық немесе iшiнара ақтау туралы шешiм қабылдай отырып, оның зиянды өтеткізу құқығын тануға тиiс. Ақтау үкiмiнiң немесе сотқа дейінгі тергеп-тексеруді тоқтату туралы, өзге де заңсыз шешiмдердiң күшiн жою немесе оларды өзгерту туралы қаулының көшiрмесi мүдделi тұлғаға табыс етіледі не пошта арқылы жiберiледi. Сонымен бір мезгілде оған зиянның өтелу тәртiбi және өтеу туралы талап қою мерзімдері түсiндiрiлген хабарлама жіберіледі. Залалды өтеткізуге құқығы бар қайтыс болған адам мұрагерлерiнiң, туыстарының немесе асырауындағылардың тұрғылықты жері туралы мәлiметтер болмаған кезде оларға хабарлама қылмыстық процестi жүргiзетін органға олар өтiнiш жасаған күннен бастап бес тәуліктен кешiктiрiлмей жіберіледі.";</w:t>
      </w:r>
    </w:p>
    <w:p>
      <w:pPr>
        <w:spacing w:after="0"/>
        <w:ind w:left="0"/>
        <w:jc w:val="both"/>
      </w:pPr>
      <w:r>
        <w:rPr>
          <w:rFonts w:ascii="Times New Roman"/>
          <w:b w:val="false"/>
          <w:i w:val="false"/>
          <w:color w:val="000000"/>
          <w:sz w:val="28"/>
        </w:rPr>
        <w:t>
      6) 40-баптың бесінші бөлігі мынадай редакцияда жазылсын:</w:t>
      </w:r>
    </w:p>
    <w:p>
      <w:pPr>
        <w:spacing w:after="0"/>
        <w:ind w:left="0"/>
        <w:jc w:val="both"/>
      </w:pPr>
      <w:r>
        <w:rPr>
          <w:rFonts w:ascii="Times New Roman"/>
          <w:b w:val="false"/>
          <w:i w:val="false"/>
          <w:color w:val="000000"/>
          <w:sz w:val="28"/>
        </w:rPr>
        <w:t>
      "5. Мүліктік зиянды өтеу үшін төлем жүргізу туралы соттың заңды күшіне енген қаулысы Қазақстан Республикасының заңнамасына сәйкес орындалады.";</w:t>
      </w:r>
    </w:p>
    <w:p>
      <w:pPr>
        <w:spacing w:after="0"/>
        <w:ind w:left="0"/>
        <w:jc w:val="both"/>
      </w:pPr>
      <w:r>
        <w:rPr>
          <w:rFonts w:ascii="Times New Roman"/>
          <w:b w:val="false"/>
          <w:i w:val="false"/>
          <w:color w:val="000000"/>
          <w:sz w:val="28"/>
        </w:rPr>
        <w:t>
      7) 45-бапта:</w:t>
      </w:r>
    </w:p>
    <w:p>
      <w:pPr>
        <w:spacing w:after="0"/>
        <w:ind w:left="0"/>
        <w:jc w:val="both"/>
      </w:pPr>
      <w:r>
        <w:rPr>
          <w:rFonts w:ascii="Times New Roman"/>
          <w:b w:val="false"/>
          <w:i w:val="false"/>
          <w:color w:val="000000"/>
          <w:sz w:val="28"/>
        </w:rPr>
        <w:t xml:space="preserve">
      мынадай мазмұндағы 7-1-бөлікпен толықтырылсын: </w:t>
      </w:r>
    </w:p>
    <w:p>
      <w:pPr>
        <w:spacing w:after="0"/>
        <w:ind w:left="0"/>
        <w:jc w:val="both"/>
      </w:pPr>
      <w:r>
        <w:rPr>
          <w:rFonts w:ascii="Times New Roman"/>
          <w:b w:val="false"/>
          <w:i w:val="false"/>
          <w:color w:val="000000"/>
          <w:sz w:val="28"/>
        </w:rPr>
        <w:t>
      "7-1. Сотқа дейінгі тергеп-тексеру мерзімдерін тоқтата тұру іс бойынша "Жедел-іздестіру туралы" Заңға сәйкес қажетті іздестіру іс-шараларын жүргізуге және жасырын тергеу іс-қимылдарын жасауға және қылмыстық іс материалдарына олардың нәтижелерін қоса тіркеуге кедергі келтірмейді.";</w:t>
      </w:r>
    </w:p>
    <w:p>
      <w:pPr>
        <w:spacing w:after="0"/>
        <w:ind w:left="0"/>
        <w:jc w:val="both"/>
      </w:pPr>
      <w:r>
        <w:rPr>
          <w:rFonts w:ascii="Times New Roman"/>
          <w:b w:val="false"/>
          <w:i w:val="false"/>
          <w:color w:val="000000"/>
          <w:sz w:val="28"/>
        </w:rPr>
        <w:t>
      тоғызыншы бөлік мынадай мазмұндағы екінші абзацпен толықтырылсын:</w:t>
      </w:r>
    </w:p>
    <w:p>
      <w:pPr>
        <w:spacing w:after="0"/>
        <w:ind w:left="0"/>
        <w:jc w:val="both"/>
      </w:pPr>
      <w:r>
        <w:rPr>
          <w:rFonts w:ascii="Times New Roman"/>
          <w:b w:val="false"/>
          <w:i w:val="false"/>
          <w:color w:val="000000"/>
          <w:sz w:val="28"/>
        </w:rPr>
        <w:t>
      "Олар жойылған соң, сотқа дейінгі тергеуді жүзеге асыратын тұлғаның қаулысымен ол қайта басталады, бұл туралы прокурор жазбаша хабардар етіледі.";</w:t>
      </w:r>
    </w:p>
    <w:p>
      <w:pPr>
        <w:spacing w:after="0"/>
        <w:ind w:left="0"/>
        <w:jc w:val="both"/>
      </w:pPr>
      <w:r>
        <w:rPr>
          <w:rFonts w:ascii="Times New Roman"/>
          <w:b w:val="false"/>
          <w:i w:val="false"/>
          <w:color w:val="000000"/>
          <w:sz w:val="28"/>
        </w:rPr>
        <w:t>
      8) 55-бапта:</w:t>
      </w:r>
    </w:p>
    <w:p>
      <w:pPr>
        <w:spacing w:after="0"/>
        <w:ind w:left="0"/>
        <w:jc w:val="both"/>
      </w:pPr>
      <w:r>
        <w:rPr>
          <w:rFonts w:ascii="Times New Roman"/>
          <w:b w:val="false"/>
          <w:i w:val="false"/>
          <w:color w:val="000000"/>
          <w:sz w:val="28"/>
        </w:rPr>
        <w:t>
      бірінші бөлік мынадай мазмұндағы 5-2) тармақпен толықтырылсын:</w:t>
      </w:r>
    </w:p>
    <w:p>
      <w:pPr>
        <w:spacing w:after="0"/>
        <w:ind w:left="0"/>
        <w:jc w:val="both"/>
      </w:pPr>
      <w:r>
        <w:rPr>
          <w:rFonts w:ascii="Times New Roman"/>
          <w:b w:val="false"/>
          <w:i w:val="false"/>
          <w:color w:val="000000"/>
          <w:sz w:val="28"/>
        </w:rPr>
        <w:t>
      "5-2) осы Кодекстің 234-бабының үшінші бөлігінде көзделген жағдайларда прокурордың өтінішхаты бойынша жасырын тергеу әрекеттерін тоқтату;";</w:t>
      </w:r>
    </w:p>
    <w:p>
      <w:pPr>
        <w:spacing w:after="0"/>
        <w:ind w:left="0"/>
        <w:jc w:val="both"/>
      </w:pPr>
      <w:r>
        <w:rPr>
          <w:rFonts w:ascii="Times New Roman"/>
          <w:b w:val="false"/>
          <w:i w:val="false"/>
          <w:color w:val="000000"/>
          <w:sz w:val="28"/>
        </w:rPr>
        <w:t>
      үшінші бөлік алып тасталсын;</w:t>
      </w:r>
    </w:p>
    <w:p>
      <w:pPr>
        <w:spacing w:after="0"/>
        <w:ind w:left="0"/>
        <w:jc w:val="both"/>
      </w:pPr>
      <w:r>
        <w:rPr>
          <w:rFonts w:ascii="Times New Roman"/>
          <w:b w:val="false"/>
          <w:i w:val="false"/>
          <w:color w:val="000000"/>
          <w:sz w:val="28"/>
        </w:rPr>
        <w:t>
      9) 58-баптың төртінші бөлігі мынадай редакцияда жазылсын:</w:t>
      </w:r>
    </w:p>
    <w:p>
      <w:pPr>
        <w:spacing w:after="0"/>
        <w:ind w:left="0"/>
        <w:jc w:val="both"/>
      </w:pPr>
      <w:r>
        <w:rPr>
          <w:rFonts w:ascii="Times New Roman"/>
          <w:b w:val="false"/>
          <w:i w:val="false"/>
          <w:color w:val="000000"/>
          <w:sz w:val="28"/>
        </w:rPr>
        <w:t>
      "4. Прокурордың сотқа дейінгі тергеп-тексеру және соттың істі қарауы кезіндегі өкілеттіктері осы Кодекстің 186 (екінші және үшінші бөліктерінде), 187 (сегізінші бөлігінде), 190 (жетінші бөлігінде), 192, 193, 196 (екінші бөлігінде), 234 (екінші, үшінші және төртінші бөлігінде), 290, 301–305, 321 (алтыншы бөлігінде), 337, 414 (екінші бөлігінде), 428 (алтыншы бөлігінде), 429 (жетінші бөлігінде), 478 (бесінші бөлігінде), 480 (алтыншы бөлігінде) 484, 486, 494 (бесінші бөлігінде), 502 (бірінші бөлігінде), 518 (бесінші бөлігінде)-баптарында, 57, 58, 59, 60, 61, 62, 63-тарауларында, 628 (бірінші бөлігінде), 643 (сегізінші бөлігінде), 668 (алтыншы бөлігінде)-баптарында айқындалады.";</w:t>
      </w:r>
    </w:p>
    <w:p>
      <w:pPr>
        <w:spacing w:after="0"/>
        <w:ind w:left="0"/>
        <w:jc w:val="both"/>
      </w:pPr>
      <w:r>
        <w:rPr>
          <w:rFonts w:ascii="Times New Roman"/>
          <w:b w:val="false"/>
          <w:i w:val="false"/>
          <w:color w:val="000000"/>
          <w:sz w:val="28"/>
        </w:rPr>
        <w:t>
      10) 62-баптың бесінші бөлігінің бірінші абзацында "қылмыстық құқық бұзушылықтар жасады деп күдік келтiрiлген адамдарды ұстап алу туралы хаттаманы" деген сөздерден кейін, "сотқа дейінгі тергеп-тексеруді тоқтату туралы қаулыны" деген сөздермен толықтырылсын;</w:t>
      </w:r>
    </w:p>
    <w:p>
      <w:pPr>
        <w:spacing w:after="0"/>
        <w:ind w:left="0"/>
        <w:jc w:val="both"/>
      </w:pPr>
      <w:r>
        <w:rPr>
          <w:rFonts w:ascii="Times New Roman"/>
          <w:b w:val="false"/>
          <w:i w:val="false"/>
          <w:color w:val="000000"/>
          <w:sz w:val="28"/>
        </w:rPr>
        <w:t xml:space="preserve">
      11) 71-бап мынадай мазмұндағы 1-1-бөлікпен толықтырылсын: </w:t>
      </w:r>
    </w:p>
    <w:p>
      <w:pPr>
        <w:spacing w:after="0"/>
        <w:ind w:left="0"/>
        <w:jc w:val="both"/>
      </w:pPr>
      <w:r>
        <w:rPr>
          <w:rFonts w:ascii="Times New Roman"/>
          <w:b w:val="false"/>
          <w:i w:val="false"/>
          <w:color w:val="000000"/>
          <w:sz w:val="28"/>
        </w:rPr>
        <w:t xml:space="preserve">
      "1-1. Сотқа дейінгі тергеп-тексеруді жүзеге асыратын адам осы баптың бірінші бөлігінде көзделген жағдайларда адамды жәбірленуші деп дереу тануға міндетті."; </w:t>
      </w:r>
    </w:p>
    <w:p>
      <w:pPr>
        <w:spacing w:after="0"/>
        <w:ind w:left="0"/>
        <w:jc w:val="both"/>
      </w:pPr>
      <w:r>
        <w:rPr>
          <w:rFonts w:ascii="Times New Roman"/>
          <w:b w:val="false"/>
          <w:i w:val="false"/>
          <w:color w:val="000000"/>
          <w:sz w:val="28"/>
        </w:rPr>
        <w:t>
      12) 78-бапта:</w:t>
      </w:r>
    </w:p>
    <w:p>
      <w:pPr>
        <w:spacing w:after="0"/>
        <w:ind w:left="0"/>
        <w:jc w:val="both"/>
      </w:pPr>
      <w:r>
        <w:rPr>
          <w:rFonts w:ascii="Times New Roman"/>
          <w:b w:val="false"/>
          <w:i w:val="false"/>
          <w:color w:val="000000"/>
          <w:sz w:val="28"/>
        </w:rPr>
        <w:t>
      алтыншы бөліктің 1) тармағы мынадай редакцияда жазылсын:</w:t>
      </w:r>
    </w:p>
    <w:p>
      <w:pPr>
        <w:spacing w:after="0"/>
        <w:ind w:left="0"/>
        <w:jc w:val="both"/>
      </w:pPr>
      <w:r>
        <w:rPr>
          <w:rFonts w:ascii="Times New Roman"/>
          <w:b w:val="false"/>
          <w:i w:val="false"/>
          <w:color w:val="000000"/>
          <w:sz w:val="28"/>
        </w:rPr>
        <w:t>
      "1) айғақтар беруден бас тартуға;";</w:t>
      </w:r>
    </w:p>
    <w:p>
      <w:pPr>
        <w:spacing w:after="0"/>
        <w:ind w:left="0"/>
        <w:jc w:val="both"/>
      </w:pPr>
      <w:r>
        <w:rPr>
          <w:rFonts w:ascii="Times New Roman"/>
          <w:b w:val="false"/>
          <w:i w:val="false"/>
          <w:color w:val="000000"/>
          <w:sz w:val="28"/>
        </w:rPr>
        <w:t>
      сегізінші бөлік мынадай редакцияда жазылсын:</w:t>
      </w:r>
    </w:p>
    <w:p>
      <w:pPr>
        <w:spacing w:after="0"/>
        <w:ind w:left="0"/>
        <w:jc w:val="both"/>
      </w:pPr>
      <w:r>
        <w:rPr>
          <w:rFonts w:ascii="Times New Roman"/>
          <w:b w:val="false"/>
          <w:i w:val="false"/>
          <w:color w:val="000000"/>
          <w:sz w:val="28"/>
        </w:rPr>
        <w:t>
      "8. Куә жалған айғақтар бергенi, айғақтар беруден бас тартқаны үшін Қазақстан Республикасының Қылмыстық кодексiнде көзделген қылмыстық жауаптылықта болады. Айғақтар беруден жалтарғаны немесе қылмыстық процестi жүргізетін органның шақыруы бойынша дәлелді себептерсіз келмегені үшін куәға, сондай-ақ дәлелді себептерсіз келмеген жағдайда қорғалуға құқығы бар куәға осы Кодекстің 160-бабында белгіленген тәртіппен ақшалай өндіріп алу қолданылуы мүмкін.";</w:t>
      </w:r>
    </w:p>
    <w:p>
      <w:pPr>
        <w:spacing w:after="0"/>
        <w:ind w:left="0"/>
        <w:jc w:val="both"/>
      </w:pPr>
      <w:r>
        <w:rPr>
          <w:rFonts w:ascii="Times New Roman"/>
          <w:b w:val="false"/>
          <w:i w:val="false"/>
          <w:color w:val="000000"/>
          <w:sz w:val="28"/>
        </w:rPr>
        <w:t>
      13) 107-баптың тақырыбы, бірінші бөлігінің бірінші абзацы, 1-1-бөлігі, бесінші және жетінші бөлігі мынадай редакцияда жазылсын:</w:t>
      </w:r>
    </w:p>
    <w:p>
      <w:pPr>
        <w:spacing w:after="0"/>
        <w:ind w:left="0"/>
        <w:jc w:val="both"/>
      </w:pPr>
      <w:r>
        <w:rPr>
          <w:rFonts w:ascii="Times New Roman"/>
          <w:b w:val="false"/>
          <w:i w:val="false"/>
          <w:color w:val="000000"/>
          <w:sz w:val="28"/>
        </w:rPr>
        <w:t>
      "107-бап. Тергеу судьясының қаулыларына, санкцияларына шағым жасау, прокурордың өтінішхатын келтіру</w:t>
      </w:r>
    </w:p>
    <w:p>
      <w:pPr>
        <w:spacing w:after="0"/>
        <w:ind w:left="0"/>
        <w:jc w:val="both"/>
      </w:pPr>
      <w:r>
        <w:rPr>
          <w:rFonts w:ascii="Times New Roman"/>
          <w:b w:val="false"/>
          <w:i w:val="false"/>
          <w:color w:val="000000"/>
          <w:sz w:val="28"/>
        </w:rPr>
        <w:t>
      1. Сотқа дейінгі тергеп-тексеру барысында күдікті, оның қорғаушысы, заңды өкілі, жәбірленуші, оның заңды өкілі, өкілі, тергеу судьясының актісімен құқықтары мен бостандықтары тікелей қозғалатын адам тергеу судьясының мынадай:";</w:t>
      </w:r>
    </w:p>
    <w:p>
      <w:pPr>
        <w:spacing w:after="0"/>
        <w:ind w:left="0"/>
        <w:jc w:val="both"/>
      </w:pPr>
      <w:r>
        <w:rPr>
          <w:rFonts w:ascii="Times New Roman"/>
          <w:b w:val="false"/>
          <w:i w:val="false"/>
          <w:color w:val="000000"/>
          <w:sz w:val="28"/>
        </w:rPr>
        <w:t>
      1-1. Сотқа дейінгі тергеп-тексеру барысында прокурор тергеу судьясының:</w:t>
      </w:r>
    </w:p>
    <w:p>
      <w:pPr>
        <w:spacing w:after="0"/>
        <w:ind w:left="0"/>
        <w:jc w:val="both"/>
      </w:pPr>
      <w:r>
        <w:rPr>
          <w:rFonts w:ascii="Times New Roman"/>
          <w:b w:val="false"/>
          <w:i w:val="false"/>
          <w:color w:val="000000"/>
          <w:sz w:val="28"/>
        </w:rPr>
        <w:t>
      1) жасырын тергеу әрекеттерін санкциялау не санкциялаудан бас тарту туралы;</w:t>
      </w:r>
    </w:p>
    <w:p>
      <w:pPr>
        <w:spacing w:after="0"/>
        <w:ind w:left="0"/>
        <w:jc w:val="both"/>
      </w:pPr>
      <w:r>
        <w:rPr>
          <w:rFonts w:ascii="Times New Roman"/>
          <w:b w:val="false"/>
          <w:i w:val="false"/>
          <w:color w:val="000000"/>
          <w:sz w:val="28"/>
        </w:rPr>
        <w:t>
      2) жасырын тергеу әрекеттерінің мерзімдерін ұзарту не ұзартудан бас тарту туралы;</w:t>
      </w:r>
    </w:p>
    <w:p>
      <w:pPr>
        <w:spacing w:after="0"/>
        <w:ind w:left="0"/>
        <w:jc w:val="both"/>
      </w:pPr>
      <w:r>
        <w:rPr>
          <w:rFonts w:ascii="Times New Roman"/>
          <w:b w:val="false"/>
          <w:i w:val="false"/>
          <w:color w:val="000000"/>
          <w:sz w:val="28"/>
        </w:rPr>
        <w:t>
      3) адамды оған қатысты жүргізілген жасырын тергеу әрекеттері туралы хабардар ету мерзімдерін ұзарту не ұзартудан бас тарту туралы;</w:t>
      </w:r>
    </w:p>
    <w:p>
      <w:pPr>
        <w:spacing w:after="0"/>
        <w:ind w:left="0"/>
        <w:jc w:val="both"/>
      </w:pPr>
      <w:r>
        <w:rPr>
          <w:rFonts w:ascii="Times New Roman"/>
          <w:b w:val="false"/>
          <w:i w:val="false"/>
          <w:color w:val="000000"/>
          <w:sz w:val="28"/>
        </w:rPr>
        <w:t xml:space="preserve">
      4) адамның сотқа дейінгі тергеп-тексеру органының оған қатысты жүргізілген жасырын тергеу әрекеттері туралы хабардар етпеуге келісетіні туралы не сотқа дейінгі тергеп-тексеру органына мұндай келісім беруден бас тарту туралы; </w:t>
      </w:r>
    </w:p>
    <w:p>
      <w:pPr>
        <w:spacing w:after="0"/>
        <w:ind w:left="0"/>
        <w:jc w:val="both"/>
      </w:pPr>
      <w:r>
        <w:rPr>
          <w:rFonts w:ascii="Times New Roman"/>
          <w:b w:val="false"/>
          <w:i w:val="false"/>
          <w:color w:val="000000"/>
          <w:sz w:val="28"/>
        </w:rPr>
        <w:t>
      5) прокурордың жасырын тергеу әрекеттерін тоқтату туралы өтінішхатын қанағаттандырудан бас тарту туралы;</w:t>
      </w:r>
    </w:p>
    <w:p>
      <w:pPr>
        <w:spacing w:after="0"/>
        <w:ind w:left="0"/>
        <w:jc w:val="both"/>
      </w:pPr>
      <w:r>
        <w:rPr>
          <w:rFonts w:ascii="Times New Roman"/>
          <w:b w:val="false"/>
          <w:i w:val="false"/>
          <w:color w:val="000000"/>
          <w:sz w:val="28"/>
        </w:rPr>
        <w:t>
      6) осы Кодекстің 235-бабы тәртібімен жүргізілген жасырын тергеу әрекеттерін тоқтату және дәлелдемелер ретінде алынған нәтижелердің пайдаланылуына жол бермеу туралы қаулысына, санкциясына өтінішхат келтіруге құқылы.</w:t>
      </w:r>
    </w:p>
    <w:p>
      <w:pPr>
        <w:spacing w:after="0"/>
        <w:ind w:left="0"/>
        <w:jc w:val="both"/>
      </w:pPr>
      <w:r>
        <w:rPr>
          <w:rFonts w:ascii="Times New Roman"/>
          <w:b w:val="false"/>
          <w:i w:val="false"/>
          <w:color w:val="000000"/>
          <w:sz w:val="28"/>
        </w:rPr>
        <w:t xml:space="preserve">
      5. Облыстық немесе оған теңестірілген соттың судьясы осы баптың екінші және үшінші бөліктерінде көзделген қағидалар мен мерзімдерді сақтай отырып, шағым, прокурордың өтінішхаты сотқа келіп түскен кезден бастап үш тәуліктен кешіктірмей тергеу судьясы </w:t>
      </w:r>
      <w:r>
        <w:br/>
      </w:r>
      <w:r>
        <w:rPr>
          <w:rFonts w:ascii="Times New Roman"/>
          <w:b w:val="false"/>
          <w:i w:val="false"/>
          <w:color w:val="000000"/>
          <w:sz w:val="28"/>
        </w:rPr>
        <w:t>қаулысының, санкциясының заңдылығын және негізділігін тексеруді жүзеге асырады.</w:t>
      </w:r>
    </w:p>
    <w:p>
      <w:pPr>
        <w:spacing w:after="0"/>
        <w:ind w:left="0"/>
        <w:jc w:val="both"/>
      </w:pPr>
      <w:r>
        <w:rPr>
          <w:rFonts w:ascii="Times New Roman"/>
          <w:b w:val="false"/>
          <w:i w:val="false"/>
          <w:color w:val="000000"/>
          <w:sz w:val="28"/>
        </w:rPr>
        <w:t>
      Облыстық немесе оған теңестірілген сот судьясының шағымды, прокурордың өтінішхатын қарау нәтижелері бойынша шығарылған қаулысы жария етілген кезінен бастап заңды күшіне енеді.</w:t>
      </w:r>
    </w:p>
    <w:p>
      <w:pPr>
        <w:spacing w:after="0"/>
        <w:ind w:left="0"/>
        <w:jc w:val="both"/>
      </w:pPr>
      <w:r>
        <w:rPr>
          <w:rFonts w:ascii="Times New Roman"/>
          <w:b w:val="false"/>
          <w:i w:val="false"/>
          <w:color w:val="000000"/>
          <w:sz w:val="28"/>
        </w:rPr>
        <w:t>
      7. Сот тараптардың дәлелдерін тыңдап, ұсынылған материалдарды қарап, мынадай:</w:t>
      </w:r>
    </w:p>
    <w:p>
      <w:pPr>
        <w:spacing w:after="0"/>
        <w:ind w:left="0"/>
        <w:jc w:val="both"/>
      </w:pPr>
      <w:r>
        <w:rPr>
          <w:rFonts w:ascii="Times New Roman"/>
          <w:b w:val="false"/>
          <w:i w:val="false"/>
          <w:color w:val="000000"/>
          <w:sz w:val="28"/>
        </w:rPr>
        <w:t>
      1) тергеу судьясының қаулысын, санкциясын өзгеріссіз қалдыру туралы;</w:t>
      </w:r>
    </w:p>
    <w:p>
      <w:pPr>
        <w:spacing w:after="0"/>
        <w:ind w:left="0"/>
        <w:jc w:val="both"/>
      </w:pPr>
      <w:r>
        <w:rPr>
          <w:rFonts w:ascii="Times New Roman"/>
          <w:b w:val="false"/>
          <w:i w:val="false"/>
          <w:color w:val="000000"/>
          <w:sz w:val="28"/>
        </w:rPr>
        <w:t>
      2) тергеу судьясының қаулысын, санкциясын өзгерту туралы;</w:t>
      </w:r>
    </w:p>
    <w:p>
      <w:pPr>
        <w:spacing w:after="0"/>
        <w:ind w:left="0"/>
        <w:jc w:val="both"/>
      </w:pPr>
      <w:r>
        <w:rPr>
          <w:rFonts w:ascii="Times New Roman"/>
          <w:b w:val="false"/>
          <w:i w:val="false"/>
          <w:color w:val="000000"/>
          <w:sz w:val="28"/>
        </w:rPr>
        <w:t>
      3) тергеу судьясы қаулысының, санкциясының күшін жою және жаңа қаулы шығару не шағым жасалып отырған шешімді мәні бойынша шығару туралы уәжді қаулылардың бірін шығарады.";</w:t>
      </w:r>
    </w:p>
    <w:p>
      <w:pPr>
        <w:spacing w:after="0"/>
        <w:ind w:left="0"/>
        <w:jc w:val="both"/>
      </w:pPr>
      <w:r>
        <w:rPr>
          <w:rFonts w:ascii="Times New Roman"/>
          <w:b w:val="false"/>
          <w:i w:val="false"/>
          <w:color w:val="000000"/>
          <w:sz w:val="28"/>
        </w:rPr>
        <w:t>
      14) 113-баптың үшінші бөлігі мынадай редакцияда жазылсын:</w:t>
      </w:r>
    </w:p>
    <w:p>
      <w:pPr>
        <w:spacing w:after="0"/>
        <w:ind w:left="0"/>
        <w:jc w:val="both"/>
      </w:pPr>
      <w:r>
        <w:rPr>
          <w:rFonts w:ascii="Times New Roman"/>
          <w:b w:val="false"/>
          <w:i w:val="false"/>
          <w:color w:val="000000"/>
          <w:sz w:val="28"/>
        </w:rPr>
        <w:t xml:space="preserve">
      "3. Қылмыстық іс бойынша басқа да мән-жайлармен қатар Қазақстан Республикасы Қылмыстық кодексінің 48-бабына сәйкес тәркіленуге жататын мүліктің заңсыз, оның ішінде қылмыстық құқық бұзушылық жасау нәтижесінде алынғанын немесе осы мүліктен түскен </w:t>
      </w:r>
      <w:r>
        <w:br/>
      </w:r>
      <w:r>
        <w:rPr>
          <w:rFonts w:ascii="Times New Roman"/>
          <w:b w:val="false"/>
          <w:i w:val="false"/>
          <w:color w:val="000000"/>
          <w:sz w:val="28"/>
        </w:rPr>
        <w:t>табыс болып табылатынын не құқық бұзушылық жасау қаруы немесе құралы ретінде не экстремистік немесе террористік әрекетті не қылмыстық топты қаржыландыру немесе өзгедей қамтамасыз ету үшін пайдаланылғанын немесе пайдалануға арналғанын растайтын мән-жайлар дәлелденуге жатады.";</w:t>
      </w:r>
    </w:p>
    <w:p>
      <w:pPr>
        <w:spacing w:after="0"/>
        <w:ind w:left="0"/>
        <w:jc w:val="both"/>
      </w:pPr>
      <w:r>
        <w:rPr>
          <w:rFonts w:ascii="Times New Roman"/>
          <w:b w:val="false"/>
          <w:i w:val="false"/>
          <w:color w:val="000000"/>
          <w:sz w:val="28"/>
        </w:rPr>
        <w:t>
      15) 118-бапта:</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"1. Мыналар:</w:t>
      </w:r>
    </w:p>
    <w:p>
      <w:pPr>
        <w:spacing w:after="0"/>
        <w:ind w:left="0"/>
        <w:jc w:val="both"/>
      </w:pPr>
      <w:r>
        <w:rPr>
          <w:rFonts w:ascii="Times New Roman"/>
          <w:b w:val="false"/>
          <w:i w:val="false"/>
          <w:color w:val="000000"/>
          <w:sz w:val="28"/>
        </w:rPr>
        <w:t>
      1) егер қылмыстық құқық бұзушылық жасау қаруы немесе құралы болды деп пайымдауға негiз болса, мүлік;</w:t>
      </w:r>
    </w:p>
    <w:p>
      <w:pPr>
        <w:spacing w:after="0"/>
        <w:ind w:left="0"/>
        <w:jc w:val="both"/>
      </w:pPr>
      <w:r>
        <w:rPr>
          <w:rFonts w:ascii="Times New Roman"/>
          <w:b w:val="false"/>
          <w:i w:val="false"/>
          <w:color w:val="000000"/>
          <w:sz w:val="28"/>
        </w:rPr>
        <w:t>
      2) қылмыстық құқық бұзушылықтың iздерін сақтап қалған немесе сақтап қалуы мүмкін болған заттар;</w:t>
      </w:r>
    </w:p>
    <w:p>
      <w:pPr>
        <w:spacing w:after="0"/>
        <w:ind w:left="0"/>
        <w:jc w:val="both"/>
      </w:pPr>
      <w:r>
        <w:rPr>
          <w:rFonts w:ascii="Times New Roman"/>
          <w:b w:val="false"/>
          <w:i w:val="false"/>
          <w:color w:val="000000"/>
          <w:sz w:val="28"/>
        </w:rPr>
        <w:t>
      3) қоғамға қауіпті қолсұғушылық объектiлерi болған заттар;</w:t>
      </w:r>
    </w:p>
    <w:p>
      <w:pPr>
        <w:spacing w:after="0"/>
        <w:ind w:left="0"/>
        <w:jc w:val="both"/>
      </w:pPr>
      <w:r>
        <w:rPr>
          <w:rFonts w:ascii="Times New Roman"/>
          <w:b w:val="false"/>
          <w:i w:val="false"/>
          <w:color w:val="000000"/>
          <w:sz w:val="28"/>
        </w:rPr>
        <w:t>
      4) қылмыстық құқық бұзушылықты табу, iстiң нақты мән-жайларын анықтап алу, кiнәлi адамды анықтау не оның кінәлі екенін теріске шығару немесе жауаптылықты жеңiлдету құралы болуы мүмкiн ақша немесе өзге де құндылықтар, нәрселер мен құжаттар заттай дәлелдемелер болып танылады.";</w:t>
      </w:r>
    </w:p>
    <w:p>
      <w:pPr>
        <w:spacing w:after="0"/>
        <w:ind w:left="0"/>
        <w:jc w:val="both"/>
      </w:pPr>
      <w:r>
        <w:rPr>
          <w:rFonts w:ascii="Times New Roman"/>
          <w:b w:val="false"/>
          <w:i w:val="false"/>
          <w:color w:val="000000"/>
          <w:sz w:val="28"/>
        </w:rPr>
        <w:t>
      үшінші бөлік мынадай редакцияда жазылсын:</w:t>
      </w:r>
    </w:p>
    <w:p>
      <w:pPr>
        <w:spacing w:after="0"/>
        <w:ind w:left="0"/>
        <w:jc w:val="both"/>
      </w:pPr>
      <w:r>
        <w:rPr>
          <w:rFonts w:ascii="Times New Roman"/>
          <w:b w:val="false"/>
          <w:i w:val="false"/>
          <w:color w:val="000000"/>
          <w:sz w:val="28"/>
        </w:rPr>
        <w:t>
      "3. Қылмыстық істі тоқтату туралы шешім шығару немесе үкiм шығару кезінде заттай дәлелдемелер туралы мәселе шешiлуге тиiс. Бұл ретте:</w:t>
      </w:r>
    </w:p>
    <w:p>
      <w:pPr>
        <w:spacing w:after="0"/>
        <w:ind w:left="0"/>
        <w:jc w:val="both"/>
      </w:pPr>
      <w:r>
        <w:rPr>
          <w:rFonts w:ascii="Times New Roman"/>
          <w:b w:val="false"/>
          <w:i w:val="false"/>
          <w:color w:val="000000"/>
          <w:sz w:val="28"/>
        </w:rPr>
        <w:t>
      1) қылмыстық құқық бұзушылық жасаған адамға тиесілі қылмыстық құқық бұзушылық жасау қарулар және (немесе) құралдар Қазақстан Республикасы Қылмыстық кодексінің 48-бабы негізінде тәркiленуге жатады;</w:t>
      </w:r>
    </w:p>
    <w:p>
      <w:pPr>
        <w:spacing w:after="0"/>
        <w:ind w:left="0"/>
        <w:jc w:val="both"/>
      </w:pPr>
      <w:r>
        <w:rPr>
          <w:rFonts w:ascii="Times New Roman"/>
          <w:b w:val="false"/>
          <w:i w:val="false"/>
          <w:color w:val="000000"/>
          <w:sz w:val="28"/>
        </w:rPr>
        <w:t xml:space="preserve">
      1-1) мүлкін пайдаланудың құқыққа қарсы мақсаттары туралы адамның білмеген немесе білуге тиіс болмаған кезде адамға заңды негіздерде тиесілі қылмыстық құқық бұзушылықты жасау қарулары және (немесе) құралдары осы адамға қайтарылуға жатады; </w:t>
      </w:r>
    </w:p>
    <w:p>
      <w:pPr>
        <w:spacing w:after="0"/>
        <w:ind w:left="0"/>
        <w:jc w:val="both"/>
      </w:pPr>
      <w:r>
        <w:rPr>
          <w:rFonts w:ascii="Times New Roman"/>
          <w:b w:val="false"/>
          <w:i w:val="false"/>
          <w:color w:val="000000"/>
          <w:sz w:val="28"/>
        </w:rPr>
        <w:t>
      1-2) өзге жағдайларда қылмыстық құқық бұзушылық жасау қарулары немесе құралдары тиісті мекемелерге белгілі бір адамдарға беріледі немесе жойылады;</w:t>
      </w:r>
    </w:p>
    <w:p>
      <w:pPr>
        <w:spacing w:after="0"/>
        <w:ind w:left="0"/>
        <w:jc w:val="both"/>
      </w:pPr>
      <w:r>
        <w:rPr>
          <w:rFonts w:ascii="Times New Roman"/>
          <w:b w:val="false"/>
          <w:i w:val="false"/>
          <w:color w:val="000000"/>
          <w:sz w:val="28"/>
        </w:rPr>
        <w:t>
      2) ұстауға тыйым салынған немесе ұстауға шектеу қойылған заттар тиiстi мекемелерге берілуге жатады немесе жойылады;</w:t>
      </w:r>
    </w:p>
    <w:p>
      <w:pPr>
        <w:spacing w:after="0"/>
        <w:ind w:left="0"/>
        <w:jc w:val="both"/>
      </w:pPr>
      <w:r>
        <w:rPr>
          <w:rFonts w:ascii="Times New Roman"/>
          <w:b w:val="false"/>
          <w:i w:val="false"/>
          <w:color w:val="000000"/>
          <w:sz w:val="28"/>
        </w:rPr>
        <w:t>
      3) құндылығы жоқ және пайдалануға келмейтiн заттар жойылуға жатады, ал мүдделi тұлғалардың немесе мекемелердің өтінішхаты болған жағдайда, оларға берiлуi мүмкiн;</w:t>
      </w:r>
    </w:p>
    <w:p>
      <w:pPr>
        <w:spacing w:after="0"/>
        <w:ind w:left="0"/>
        <w:jc w:val="both"/>
      </w:pPr>
      <w:r>
        <w:rPr>
          <w:rFonts w:ascii="Times New Roman"/>
          <w:b w:val="false"/>
          <w:i w:val="false"/>
          <w:color w:val="000000"/>
          <w:sz w:val="28"/>
        </w:rPr>
        <w:t>
      4) қылмыстық жолмен табылған не қылмыстық жолмен табылған қаражатқа алынған ақша және өзге де мүлік, сондай-ақ заңсыз кәсiпкерлiктің және контрабанданың нәрселері соттың шешiмi бойынша мемлекеттiң кiрiсiне айналдырылуға жатады; қалған заттар заңды иелерiне берiледi, ал иелері анықталмаған кезде мемлекеттiң меншiгiне өтеді. Бұл заттардың тиесiлiгi туралы дау туындаған жағдайда, дау азаматтық сот iсiн жүргiзу тәртiбiмен шешілуге жатады;</w:t>
      </w:r>
    </w:p>
    <w:p>
      <w:pPr>
        <w:spacing w:after="0"/>
        <w:ind w:left="0"/>
        <w:jc w:val="both"/>
      </w:pPr>
      <w:r>
        <w:rPr>
          <w:rFonts w:ascii="Times New Roman"/>
          <w:b w:val="false"/>
          <w:i w:val="false"/>
          <w:color w:val="000000"/>
          <w:sz w:val="28"/>
        </w:rPr>
        <w:t>
      5) заттай дәлелдемелер болып табылатын құжаттар дәлелдемелерді сақтаудың бүкіл мерзiмi iшiнде іспен бiрге қалады не осы Кодекстiң 120-бабының төртінші бөлігінде көзделген тәртiппен мүдделi жеке немесе заңды тұлғаларға берiледi.";</w:t>
      </w:r>
    </w:p>
    <w:p>
      <w:pPr>
        <w:spacing w:after="0"/>
        <w:ind w:left="0"/>
        <w:jc w:val="both"/>
      </w:pPr>
      <w:r>
        <w:rPr>
          <w:rFonts w:ascii="Times New Roman"/>
          <w:b w:val="false"/>
          <w:i w:val="false"/>
          <w:color w:val="000000"/>
          <w:sz w:val="28"/>
        </w:rPr>
        <w:t>
      16) 131-баптың екінші бөлігінде:</w:t>
      </w:r>
    </w:p>
    <w:p>
      <w:pPr>
        <w:spacing w:after="0"/>
        <w:ind w:left="0"/>
        <w:jc w:val="both"/>
      </w:pPr>
      <w:r>
        <w:rPr>
          <w:rFonts w:ascii="Times New Roman"/>
          <w:b w:val="false"/>
          <w:i w:val="false"/>
          <w:color w:val="000000"/>
          <w:sz w:val="28"/>
        </w:rPr>
        <w:t>
      6) тармақ мынадай редакцияда жазылсын:</w:t>
      </w:r>
    </w:p>
    <w:p>
      <w:pPr>
        <w:spacing w:after="0"/>
        <w:ind w:left="0"/>
        <w:jc w:val="both"/>
      </w:pPr>
      <w:r>
        <w:rPr>
          <w:rFonts w:ascii="Times New Roman"/>
          <w:b w:val="false"/>
          <w:i w:val="false"/>
          <w:color w:val="000000"/>
          <w:sz w:val="28"/>
        </w:rPr>
        <w:t>
      "6) хаттаманың жасалған уақыты мен орны;";</w:t>
      </w:r>
    </w:p>
    <w:p>
      <w:pPr>
        <w:spacing w:after="0"/>
        <w:ind w:left="0"/>
        <w:jc w:val="both"/>
      </w:pPr>
      <w:r>
        <w:rPr>
          <w:rFonts w:ascii="Times New Roman"/>
          <w:b w:val="false"/>
          <w:i w:val="false"/>
          <w:color w:val="000000"/>
          <w:sz w:val="28"/>
        </w:rPr>
        <w:t>
      мынадай мазмұндағы 7) тармақпен толықтырылсын:</w:t>
      </w:r>
    </w:p>
    <w:p>
      <w:pPr>
        <w:spacing w:after="0"/>
        <w:ind w:left="0"/>
        <w:jc w:val="both"/>
      </w:pPr>
      <w:r>
        <w:rPr>
          <w:rFonts w:ascii="Times New Roman"/>
          <w:b w:val="false"/>
          <w:i w:val="false"/>
          <w:color w:val="000000"/>
          <w:sz w:val="28"/>
        </w:rPr>
        <w:t xml:space="preserve">
      "7) ұстау мерзімі.";  </w:t>
      </w:r>
    </w:p>
    <w:p>
      <w:pPr>
        <w:spacing w:after="0"/>
        <w:ind w:left="0"/>
        <w:jc w:val="both"/>
      </w:pPr>
      <w:r>
        <w:rPr>
          <w:rFonts w:ascii="Times New Roman"/>
          <w:b w:val="false"/>
          <w:i w:val="false"/>
          <w:color w:val="000000"/>
          <w:sz w:val="28"/>
        </w:rPr>
        <w:t>
      17) 145-бапта:</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xml:space="preserve">
      "1. Кепiл сотқа дейiнгi тергеп-тексерудi жүзеге асыратын адамның, прокурордың немесе соттың шақыруы бойынша оларға күдiктiнiң, айыпталушының келуi жөнiндегi мiндеттерiн орындауын қамтамасыз ету үшiн, сондай-ақ олардың жаңа қасақана қылмыстық құқық </w:t>
      </w:r>
      <w:r>
        <w:br/>
      </w:r>
      <w:r>
        <w:rPr>
          <w:rFonts w:ascii="Times New Roman"/>
          <w:b w:val="false"/>
          <w:i w:val="false"/>
          <w:color w:val="000000"/>
          <w:sz w:val="28"/>
        </w:rPr>
        <w:t>бұзушылықтар жасауының алдын алу мақсатында сот депозитiне күдiктiнiң, айыпталушының өзiнiң не басқа адамның ақша енгiзуiнен тұрады. Тыйым салынатын басқа да құндылықтар, жылжитын және жылжымайтын мүлiк кепiл ретiнде қабылдануы мүмкiн. Кепiлдiң құндылығын және ауыртпалықтың жоқ екендiгiн дәлелдеу кепiл берушіге жүктеледi. Осы Кодекстің 148-бабының тоғызыншы бөлігінде көзделген жағдайларда кепiл қолданылмайды.";</w:t>
      </w:r>
    </w:p>
    <w:p>
      <w:pPr>
        <w:spacing w:after="0"/>
        <w:ind w:left="0"/>
        <w:jc w:val="both"/>
      </w:pPr>
      <w:r>
        <w:rPr>
          <w:rFonts w:ascii="Times New Roman"/>
          <w:b w:val="false"/>
          <w:i w:val="false"/>
          <w:color w:val="000000"/>
          <w:sz w:val="28"/>
        </w:rPr>
        <w:t>
      үшінші бөліктің бесінші абзацы алып тасталсын;</w:t>
      </w:r>
    </w:p>
    <w:p>
      <w:pPr>
        <w:spacing w:after="0"/>
        <w:ind w:left="0"/>
        <w:jc w:val="both"/>
      </w:pPr>
      <w:r>
        <w:rPr>
          <w:rFonts w:ascii="Times New Roman"/>
          <w:b w:val="false"/>
          <w:i w:val="false"/>
          <w:color w:val="000000"/>
          <w:sz w:val="28"/>
        </w:rPr>
        <w:t>
      жетінші бөлік мынадай редакцияда жазылсын:</w:t>
      </w:r>
    </w:p>
    <w:p>
      <w:pPr>
        <w:spacing w:after="0"/>
        <w:ind w:left="0"/>
        <w:jc w:val="both"/>
      </w:pPr>
      <w:r>
        <w:rPr>
          <w:rFonts w:ascii="Times New Roman"/>
          <w:b w:val="false"/>
          <w:i w:val="false"/>
          <w:color w:val="000000"/>
          <w:sz w:val="28"/>
        </w:rPr>
        <w:t xml:space="preserve">
      "7. Кепiлдiң қабылданғаны туралы хаттама жасалады, онда күдіктіге, айыпталушыға шақыру бойынша келу туралы және қылмыстық құқық бұзушылық жасауға жол бермеу туралы міндеттердің түсiндiрiлгенi, ал кепiл берушiге күдікті, айыпталушы шақыру бойынша келуден жалтарған және қасақана құқық бұзушылық жасаған жағдайда кепiл мемлекеттiң кiрiсiне айналдырылатыны туралы ескертiлгенi көрсетіледі. Хаттамаға осы бұлтартпау шарасын таңдаған лауазымды адам, күдікті, айыпталушы, сондай-ақ кепіл беруші басқа тұлға болса, ол қол қояды. Хаттама және соттың депозитiне кепiлдің салынғаны туралы құжат iс материалдарына қосып </w:t>
      </w:r>
      <w:r>
        <w:br/>
      </w:r>
      <w:r>
        <w:rPr>
          <w:rFonts w:ascii="Times New Roman"/>
          <w:b w:val="false"/>
          <w:i w:val="false"/>
          <w:color w:val="000000"/>
          <w:sz w:val="28"/>
        </w:rPr>
        <w:t>тігіледі, ал кепiл берушiге хаттаманың көшiрмесi табыс етіледі.";</w:t>
      </w:r>
    </w:p>
    <w:p>
      <w:pPr>
        <w:spacing w:after="0"/>
        <w:ind w:left="0"/>
        <w:jc w:val="both"/>
      </w:pPr>
      <w:r>
        <w:rPr>
          <w:rFonts w:ascii="Times New Roman"/>
          <w:b w:val="false"/>
          <w:i w:val="false"/>
          <w:color w:val="000000"/>
          <w:sz w:val="28"/>
        </w:rPr>
        <w:t>
      он үшінші бөлік мынадай редакцияда жазылсын:</w:t>
      </w:r>
    </w:p>
    <w:p>
      <w:pPr>
        <w:spacing w:after="0"/>
        <w:ind w:left="0"/>
        <w:jc w:val="both"/>
      </w:pPr>
      <w:r>
        <w:rPr>
          <w:rFonts w:ascii="Times New Roman"/>
          <w:b w:val="false"/>
          <w:i w:val="false"/>
          <w:color w:val="000000"/>
          <w:sz w:val="28"/>
        </w:rPr>
        <w:t>
      "13. Кепілді қабылдау, бағалау, сақтау, қайтару, өткізу, кепіл затын өндіру және мемлекеттің кірісіне айналдыру тәртібін Қазақстан Республикасының Үкіметі айқындайды.";</w:t>
      </w:r>
    </w:p>
    <w:p>
      <w:pPr>
        <w:spacing w:after="0"/>
        <w:ind w:left="0"/>
        <w:jc w:val="both"/>
      </w:pPr>
      <w:r>
        <w:rPr>
          <w:rFonts w:ascii="Times New Roman"/>
          <w:b w:val="false"/>
          <w:i w:val="false"/>
          <w:color w:val="000000"/>
          <w:sz w:val="28"/>
        </w:rPr>
        <w:t>
      18) 147-баптың екінші бөлігінің үшінші абзацы мынадай редакцияда жазылсын:</w:t>
      </w:r>
    </w:p>
    <w:p>
      <w:pPr>
        <w:spacing w:after="0"/>
        <w:ind w:left="0"/>
        <w:jc w:val="both"/>
      </w:pPr>
      <w:r>
        <w:rPr>
          <w:rFonts w:ascii="Times New Roman"/>
          <w:b w:val="false"/>
          <w:i w:val="false"/>
          <w:color w:val="000000"/>
          <w:sz w:val="28"/>
        </w:rPr>
        <w:t xml:space="preserve">
      "Қылмыстық құқық бұзушылық жасады деп күдік келтірілген адам </w:t>
      </w:r>
      <w:r>
        <w:br/>
      </w:r>
      <w:r>
        <w:rPr>
          <w:rFonts w:ascii="Times New Roman"/>
          <w:b w:val="false"/>
          <w:i w:val="false"/>
          <w:color w:val="000000"/>
          <w:sz w:val="28"/>
        </w:rPr>
        <w:t>ұстап алынған мерзім ішінде прокурор осы Кодекстің 131-бабында көзделген тәртіппен өтінішхаттың негізділігін растайтын қылмыстық іс материалдарымен танысуға және күдіктіден оның ұсталған орны бойынша жауап алуға құқылы.";</w:t>
      </w:r>
    </w:p>
    <w:p>
      <w:pPr>
        <w:spacing w:after="0"/>
        <w:ind w:left="0"/>
        <w:jc w:val="both"/>
      </w:pPr>
      <w:r>
        <w:rPr>
          <w:rFonts w:ascii="Times New Roman"/>
          <w:b w:val="false"/>
          <w:i w:val="false"/>
          <w:color w:val="000000"/>
          <w:sz w:val="28"/>
        </w:rPr>
        <w:t>
      19) 148-баптың он төртінші бөлігі мынадай редакцияда жазылсын:</w:t>
      </w:r>
    </w:p>
    <w:p>
      <w:pPr>
        <w:spacing w:after="0"/>
        <w:ind w:left="0"/>
        <w:jc w:val="both"/>
      </w:pPr>
      <w:r>
        <w:rPr>
          <w:rFonts w:ascii="Times New Roman"/>
          <w:b w:val="false"/>
          <w:i w:val="false"/>
          <w:color w:val="000000"/>
          <w:sz w:val="28"/>
        </w:rPr>
        <w:t>
      "14. Сотқа дейінгі тергеп-тексеруді жүзеге асыратын адам осы Кодекстің 135-бабында белгіленген тәртіппен, күдіктіге бұлтартпау шарасы ретінде қамақта ұстау қолданылғаны туралы күдіктінің туыстарын, ал ол шетелдікке қатысты қолданылған жағдайда елшілікті, консулдықты немесе Қазақстан Республикасының Сыртқы істер министрлігі арқылы осы мемлекеттің өзге де өкілдігін хабардар етуге міндетті.";</w:t>
      </w:r>
    </w:p>
    <w:p>
      <w:pPr>
        <w:spacing w:after="0"/>
        <w:ind w:left="0"/>
        <w:jc w:val="both"/>
      </w:pPr>
      <w:r>
        <w:rPr>
          <w:rFonts w:ascii="Times New Roman"/>
          <w:b w:val="false"/>
          <w:i w:val="false"/>
          <w:color w:val="000000"/>
          <w:sz w:val="28"/>
        </w:rPr>
        <w:t>
      20) 151-баптың үшінші бөлігі мынадай редакцияда жазылсын:</w:t>
      </w:r>
    </w:p>
    <w:p>
      <w:pPr>
        <w:spacing w:after="0"/>
        <w:ind w:left="0"/>
        <w:jc w:val="both"/>
      </w:pPr>
      <w:r>
        <w:rPr>
          <w:rFonts w:ascii="Times New Roman"/>
          <w:b w:val="false"/>
          <w:i w:val="false"/>
          <w:color w:val="000000"/>
          <w:sz w:val="28"/>
        </w:rPr>
        <w:t>
      "3. Күзетпен ұстау мерзімін тоғыз айдан астам, бірақ он екі айдан аспайтын мерзімге дейін ұзартуды аудандық және оған теңестірілген соттың тергеу судьясы аса ауыр қылмыс, қылмыстық топтың құрамындағы қылмыстар, сондай-ақ өзге де террористік және (немесе) экстремистік қылмыстар жасады деп күдік келтірілген адамдарға қатысты істің ерекше күрделілігіне орай, қылмыстық iстi өзінің іс жүргізуіне қабылдаған тергеу бөлімі бастығының не прокурордың не тергеу, жедел-тергеу тобы басшысының облыс прокурорымен және оған теңестірілген прокурорлармен келісілген уәжді өтінішхаты бойынша жүзеге асыруы мүмкін.";</w:t>
      </w:r>
    </w:p>
    <w:p>
      <w:pPr>
        <w:spacing w:after="0"/>
        <w:ind w:left="0"/>
        <w:jc w:val="both"/>
      </w:pPr>
      <w:r>
        <w:rPr>
          <w:rFonts w:ascii="Times New Roman"/>
          <w:b w:val="false"/>
          <w:i w:val="false"/>
          <w:color w:val="000000"/>
          <w:sz w:val="28"/>
        </w:rPr>
        <w:t>
      21) 161-бапта:</w:t>
      </w:r>
    </w:p>
    <w:p>
      <w:pPr>
        <w:spacing w:after="0"/>
        <w:ind w:left="0"/>
        <w:jc w:val="both"/>
      </w:pPr>
      <w:r>
        <w:rPr>
          <w:rFonts w:ascii="Times New Roman"/>
          <w:b w:val="false"/>
          <w:i w:val="false"/>
          <w:color w:val="000000"/>
          <w:sz w:val="28"/>
        </w:rPr>
        <w:t>
      сегізінші бөлік мынадай редакцияда жазылсын:</w:t>
      </w:r>
    </w:p>
    <w:p>
      <w:pPr>
        <w:spacing w:after="0"/>
        <w:ind w:left="0"/>
        <w:jc w:val="both"/>
      </w:pPr>
      <w:r>
        <w:rPr>
          <w:rFonts w:ascii="Times New Roman"/>
          <w:b w:val="false"/>
          <w:i w:val="false"/>
          <w:color w:val="000000"/>
          <w:sz w:val="28"/>
        </w:rPr>
        <w:t xml:space="preserve">
      "8. Егер басқа тұлғалардағы мүлік күдіктінің, айыпталушының қылмыстық әрекеттері нәтижесінде алынған немесе қылмыстық құқық бұзушылық жасау қаруы немесе құралы ретінде не экстремизмді, терроризмді, ұйымдасқан топты, заңсыз әскери құралымды, қылмыстық </w:t>
      </w:r>
      <w:r>
        <w:br/>
      </w:r>
      <w:r>
        <w:rPr>
          <w:rFonts w:ascii="Times New Roman"/>
          <w:b w:val="false"/>
          <w:i w:val="false"/>
          <w:color w:val="000000"/>
          <w:sz w:val="28"/>
        </w:rPr>
        <w:t>қоғамдастықты қаржыландыру үшін пайдаланылған немесе пайдалануға арналған деп пайымдауға жеткілікті негіздер болса, ол мүлікке тыйым салынуы мүмкін.";</w:t>
      </w:r>
    </w:p>
    <w:p>
      <w:pPr>
        <w:spacing w:after="0"/>
        <w:ind w:left="0"/>
        <w:jc w:val="both"/>
      </w:pPr>
      <w:r>
        <w:rPr>
          <w:rFonts w:ascii="Times New Roman"/>
          <w:b w:val="false"/>
          <w:i w:val="false"/>
          <w:color w:val="000000"/>
          <w:sz w:val="28"/>
        </w:rPr>
        <w:t xml:space="preserve">
      тоғызыншы бөлік мынадай редакцияда жазылсын: </w:t>
      </w:r>
    </w:p>
    <w:p>
      <w:pPr>
        <w:spacing w:after="0"/>
        <w:ind w:left="0"/>
        <w:jc w:val="both"/>
      </w:pPr>
      <w:r>
        <w:rPr>
          <w:rFonts w:ascii="Times New Roman"/>
          <w:b w:val="false"/>
          <w:i w:val="false"/>
          <w:color w:val="000000"/>
          <w:sz w:val="28"/>
        </w:rPr>
        <w:t>
      "9. Тыйым салынуға жататын мүлік жасырылуы немесе жоғалтылуы мүмкін деп пайымдауға негіз болған жағдайларда, сотқа дейінгі тергеп-тексеруді жүзеге асыратын адам соттың санкциясын алғанға дейін мүлікпен мәмілелер және өзге де операциялар жасасуды тоқтата тұруға не прокурорды және сотты жиырма төрт сағаттың ішінде хабардар ете отырып, оны алып қоюға құқылы.";</w:t>
      </w:r>
    </w:p>
    <w:p>
      <w:pPr>
        <w:spacing w:after="0"/>
        <w:ind w:left="0"/>
        <w:jc w:val="both"/>
      </w:pPr>
      <w:r>
        <w:rPr>
          <w:rFonts w:ascii="Times New Roman"/>
          <w:b w:val="false"/>
          <w:i w:val="false"/>
          <w:color w:val="000000"/>
          <w:sz w:val="28"/>
        </w:rPr>
        <w:t>
      22) 184-баптың үшінші бөлігі мынадай редакцияда жазылсын:</w:t>
      </w:r>
    </w:p>
    <w:p>
      <w:pPr>
        <w:spacing w:after="0"/>
        <w:ind w:left="0"/>
        <w:jc w:val="both"/>
      </w:pPr>
      <w:r>
        <w:rPr>
          <w:rFonts w:ascii="Times New Roman"/>
          <w:b w:val="false"/>
          <w:i w:val="false"/>
          <w:color w:val="000000"/>
          <w:sz w:val="28"/>
        </w:rPr>
        <w:t xml:space="preserve">
      "3. Қылмыстық құқық бұзушылықтың анықталғаны туралы баянат тиісті мәліметтерді қамтитын соттың жекеше қаулысы, жекеше ұйғарымы келіп түскен жағдайда жасалуы мүмкін."; </w:t>
      </w:r>
    </w:p>
    <w:p>
      <w:pPr>
        <w:spacing w:after="0"/>
        <w:ind w:left="0"/>
        <w:jc w:val="both"/>
      </w:pPr>
      <w:r>
        <w:rPr>
          <w:rFonts w:ascii="Times New Roman"/>
          <w:b w:val="false"/>
          <w:i w:val="false"/>
          <w:color w:val="000000"/>
          <w:sz w:val="28"/>
        </w:rPr>
        <w:t>
      23) 187-бапта:</w:t>
      </w:r>
    </w:p>
    <w:p>
      <w:pPr>
        <w:spacing w:after="0"/>
        <w:ind w:left="0"/>
        <w:jc w:val="both"/>
      </w:pPr>
      <w:r>
        <w:rPr>
          <w:rFonts w:ascii="Times New Roman"/>
          <w:b w:val="false"/>
          <w:i w:val="false"/>
          <w:color w:val="000000"/>
          <w:sz w:val="28"/>
        </w:rPr>
        <w:t>
      екінші бөлікте "188 (екiншi, үшiншi және төртiншi бөлiктерiнде)," деген сөздерден кейін "188-1 (екінші және үшінші бөліктерінде)," деген сөздермен толықтырылсын, "203" деген цифрдан кейін "(бірінші, екінші және үшінші бөліктерінде)," деген сөздермен толықтырылсын, "335 (үшiншi және төртінші бөлiктерiнде), 337 (төртінші және бесіншi бөлiктерiнде)," деген сөздер "335, 337" деген цифрлармен ауыстырылсын, "338" деген цифрдан кейін "339" деген цифрмен толықтырылсын, "380-1" деген цифрдан кейін "380-2" деген цифрмен толықтырылсын;</w:t>
      </w:r>
    </w:p>
    <w:p>
      <w:pPr>
        <w:spacing w:after="0"/>
        <w:ind w:left="0"/>
        <w:jc w:val="both"/>
      </w:pPr>
      <w:r>
        <w:rPr>
          <w:rFonts w:ascii="Times New Roman"/>
          <w:b w:val="false"/>
          <w:i w:val="false"/>
          <w:color w:val="000000"/>
          <w:sz w:val="28"/>
        </w:rPr>
        <w:t>
      3-1-бөлікте:</w:t>
      </w:r>
    </w:p>
    <w:p>
      <w:pPr>
        <w:spacing w:after="0"/>
        <w:ind w:left="0"/>
        <w:jc w:val="both"/>
      </w:pPr>
      <w:r>
        <w:rPr>
          <w:rFonts w:ascii="Times New Roman"/>
          <w:b w:val="false"/>
          <w:i w:val="false"/>
          <w:color w:val="000000"/>
          <w:sz w:val="28"/>
        </w:rPr>
        <w:t>
      "кодексiнiң" деген сөзден кейін "203 (1-1-бөлігінде)," деген сөздермен толықтырылсын, "216 (бірінші бөлігінде, екiншi бөлiгінің 1), 2) және 5) тармақтарында, үшінші бөлігінде" деген сөздер "216 (бірінші бөлігінде, екiншi бөлiгінің 1) және 2) тармақтарында, үшінші бөлігінде" деген сөздермен ауыстырылсын;</w:t>
      </w:r>
    </w:p>
    <w:p>
      <w:pPr>
        <w:spacing w:after="0"/>
        <w:ind w:left="0"/>
        <w:jc w:val="both"/>
      </w:pPr>
      <w:r>
        <w:rPr>
          <w:rFonts w:ascii="Times New Roman"/>
          <w:b w:val="false"/>
          <w:i w:val="false"/>
          <w:color w:val="000000"/>
          <w:sz w:val="28"/>
        </w:rPr>
        <w:t>
      24) 189-баптың төртінші бөлігі мынадай редакцияда жазылсын:</w:t>
      </w:r>
    </w:p>
    <w:p>
      <w:pPr>
        <w:spacing w:after="0"/>
        <w:ind w:left="0"/>
        <w:jc w:val="both"/>
      </w:pPr>
      <w:r>
        <w:rPr>
          <w:rFonts w:ascii="Times New Roman"/>
          <w:b w:val="false"/>
          <w:i w:val="false"/>
          <w:color w:val="000000"/>
          <w:sz w:val="28"/>
        </w:rPr>
        <w:t xml:space="preserve">
      "4. Анықтау органының бастығы қылмыстық теріс қылықтар туралы істер бойынша, осы Кодекстің 526-бабында белгіленген мерзімдерде іс бойынша дәлелденуге жататын мән-жайлардың толық және жан-жақты анықталуын қамтамасыз ету мүмкін болмаған жағдайда, бір тәулік ішінде прокурорды хабардар ете отырып, осы баптың үшінші және бесінші бөліктерінде көзделген тәртіппен анықтау не алдын ала тергеу тағайындауға міндетті."; </w:t>
      </w:r>
    </w:p>
    <w:p>
      <w:pPr>
        <w:spacing w:after="0"/>
        <w:ind w:left="0"/>
        <w:jc w:val="both"/>
      </w:pPr>
      <w:r>
        <w:rPr>
          <w:rFonts w:ascii="Times New Roman"/>
          <w:b w:val="false"/>
          <w:i w:val="false"/>
          <w:color w:val="000000"/>
          <w:sz w:val="28"/>
        </w:rPr>
        <w:t>
      25) 190-баптың үшінші бөлігі мынадай редакцияда жазылсын:</w:t>
      </w:r>
    </w:p>
    <w:p>
      <w:pPr>
        <w:spacing w:after="0"/>
        <w:ind w:left="0"/>
        <w:jc w:val="both"/>
      </w:pPr>
      <w:r>
        <w:rPr>
          <w:rFonts w:ascii="Times New Roman"/>
          <w:b w:val="false"/>
          <w:i w:val="false"/>
          <w:color w:val="000000"/>
          <w:sz w:val="28"/>
        </w:rPr>
        <w:t>
      "3. Сотқа дейінгі жеделдетілген тергеп-тергеу он бес тәулік ішінде аяқталуға тиіс.</w:t>
      </w:r>
    </w:p>
    <w:p>
      <w:pPr>
        <w:spacing w:after="0"/>
        <w:ind w:left="0"/>
        <w:jc w:val="both"/>
      </w:pPr>
      <w:r>
        <w:rPr>
          <w:rFonts w:ascii="Times New Roman"/>
          <w:b w:val="false"/>
          <w:i w:val="false"/>
          <w:color w:val="000000"/>
          <w:sz w:val="28"/>
        </w:rPr>
        <w:t>
      Сотқа дейінгі тергеп-тексеру басталған кезден бастап үш тәулік ішінде жасырын тергеу әрекеттері санкцияланған жағдайда  қылмыстық іс ол аяқталғаннан кейін он бес тәулік ішінде, бірақ арыз тіркелген, Сотқа дейінгі тергеп тексеру тізілімінде хабарланған кезден бастап екі айдан кешіктірілмей аяқталуы мүмкін.";</w:t>
      </w:r>
    </w:p>
    <w:p>
      <w:pPr>
        <w:spacing w:after="0"/>
        <w:ind w:left="0"/>
        <w:jc w:val="both"/>
      </w:pPr>
      <w:r>
        <w:rPr>
          <w:rFonts w:ascii="Times New Roman"/>
          <w:b w:val="false"/>
          <w:i w:val="false"/>
          <w:color w:val="000000"/>
          <w:sz w:val="28"/>
        </w:rPr>
        <w:t>
      26) 191-бапта:</w:t>
      </w:r>
    </w:p>
    <w:p>
      <w:pPr>
        <w:spacing w:after="0"/>
        <w:ind w:left="0"/>
        <w:jc w:val="both"/>
      </w:pPr>
      <w:r>
        <w:rPr>
          <w:rFonts w:ascii="Times New Roman"/>
          <w:b w:val="false"/>
          <w:i w:val="false"/>
          <w:color w:val="000000"/>
          <w:sz w:val="28"/>
        </w:rPr>
        <w:t>
      екінші бөлікте "188 (біріншi бөлiгiнде)," деген сөздерден кейін "188-1 (бірінші бөлігінде)," деген сөздермен толықтырылсын, "337 (үшінші бөлiгiнде), 339," деген сөздер алып тасталсын;</w:t>
      </w:r>
    </w:p>
    <w:p>
      <w:pPr>
        <w:spacing w:after="0"/>
        <w:ind w:left="0"/>
        <w:jc w:val="both"/>
      </w:pPr>
      <w:r>
        <w:rPr>
          <w:rFonts w:ascii="Times New Roman"/>
          <w:b w:val="false"/>
          <w:i w:val="false"/>
          <w:color w:val="000000"/>
          <w:sz w:val="28"/>
        </w:rPr>
        <w:t xml:space="preserve">
      он алтыншы бөлікте "296 (бірінші, екінші және үшінші бөліктерінде)," деген сөздер "296 (екінші және үшінші бөліктерінде)," деген сөздермен ауыстырылсын, "335 (бiрiншi және екiншi бөлiктерiнде)," деген сөздер алып тасталсын; </w:t>
      </w:r>
    </w:p>
    <w:p>
      <w:pPr>
        <w:spacing w:after="0"/>
        <w:ind w:left="0"/>
        <w:jc w:val="both"/>
      </w:pPr>
      <w:r>
        <w:rPr>
          <w:rFonts w:ascii="Times New Roman"/>
          <w:b w:val="false"/>
          <w:i w:val="false"/>
          <w:color w:val="000000"/>
          <w:sz w:val="28"/>
        </w:rPr>
        <w:t>
      жиырма үшінші бөлікте "337 (бірінші және екінші бөліктерінде)," деген сөздер алып тасталсын;</w:t>
      </w:r>
    </w:p>
    <w:p>
      <w:pPr>
        <w:spacing w:after="0"/>
        <w:ind w:left="0"/>
        <w:jc w:val="both"/>
      </w:pPr>
      <w:r>
        <w:rPr>
          <w:rFonts w:ascii="Times New Roman"/>
          <w:b w:val="false"/>
          <w:i w:val="false"/>
          <w:color w:val="000000"/>
          <w:sz w:val="28"/>
        </w:rPr>
        <w:t>
      27) 193-бапта:</w:t>
      </w:r>
    </w:p>
    <w:p>
      <w:pPr>
        <w:spacing w:after="0"/>
        <w:ind w:left="0"/>
        <w:jc w:val="both"/>
      </w:pPr>
      <w:r>
        <w:rPr>
          <w:rFonts w:ascii="Times New Roman"/>
          <w:b w:val="false"/>
          <w:i w:val="false"/>
          <w:color w:val="000000"/>
          <w:sz w:val="28"/>
        </w:rPr>
        <w:t>
      бірінші бөлік мынадай мазмұндағы 9-1) тармақпен толықтырылсын:</w:t>
      </w:r>
    </w:p>
    <w:p>
      <w:pPr>
        <w:spacing w:after="0"/>
        <w:ind w:left="0"/>
        <w:jc w:val="both"/>
      </w:pPr>
      <w:r>
        <w:rPr>
          <w:rFonts w:ascii="Times New Roman"/>
          <w:b w:val="false"/>
          <w:i w:val="false"/>
          <w:color w:val="000000"/>
          <w:sz w:val="28"/>
        </w:rPr>
        <w:t>
      "9-1) осы Кодекстің 231-бабының 7), 9) тармақтарында көзделген заңсыз жасырын тергеу әрекеттерін тоқтатады;";</w:t>
      </w:r>
    </w:p>
    <w:p>
      <w:pPr>
        <w:spacing w:after="0"/>
        <w:ind w:left="0"/>
        <w:jc w:val="both"/>
      </w:pPr>
      <w:r>
        <w:rPr>
          <w:rFonts w:ascii="Times New Roman"/>
          <w:b w:val="false"/>
          <w:i w:val="false"/>
          <w:color w:val="000000"/>
          <w:sz w:val="28"/>
        </w:rPr>
        <w:t xml:space="preserve">
      екінші бөліктің он бірінші абзацы мынадай редакцияда жазылсын: </w:t>
      </w:r>
    </w:p>
    <w:p>
      <w:pPr>
        <w:spacing w:after="0"/>
        <w:ind w:left="0"/>
        <w:jc w:val="both"/>
      </w:pPr>
      <w:r>
        <w:rPr>
          <w:rFonts w:ascii="Times New Roman"/>
          <w:b w:val="false"/>
          <w:i w:val="false"/>
          <w:color w:val="000000"/>
          <w:sz w:val="28"/>
        </w:rPr>
        <w:t>
      "Прокуратура басшысының осы бөліктің 2), 3), 6), 7) және 8) тармақтарында санамаланған өкілеттіктерін Қазақстан Республикасы Бас прокуратурасының, облыстар прокуратураларының және оларға теңестірілген прокуратуралардың қылмыстық процестің сотқа дейінгі сатысының заңдылығын қадағалауды қамтамасыз ететін құрылымдық бөлімшелерінің басшылары, олардың орынбасарлары жүзеге асыруы мүмкін.";</w:t>
      </w:r>
    </w:p>
    <w:p>
      <w:pPr>
        <w:spacing w:after="0"/>
        <w:ind w:left="0"/>
        <w:jc w:val="both"/>
      </w:pPr>
      <w:r>
        <w:rPr>
          <w:rFonts w:ascii="Times New Roman"/>
          <w:b w:val="false"/>
          <w:i w:val="false"/>
          <w:color w:val="000000"/>
          <w:sz w:val="28"/>
        </w:rPr>
        <w:t xml:space="preserve">
      28) 196-баптың екінші бөлігі мынадай редакцияда жазылсын: </w:t>
      </w:r>
    </w:p>
    <w:p>
      <w:pPr>
        <w:spacing w:after="0"/>
        <w:ind w:left="0"/>
        <w:jc w:val="both"/>
      </w:pPr>
      <w:r>
        <w:rPr>
          <w:rFonts w:ascii="Times New Roman"/>
          <w:b w:val="false"/>
          <w:i w:val="false"/>
          <w:color w:val="000000"/>
          <w:sz w:val="28"/>
        </w:rPr>
        <w:t>
      "2. Кезек күттірмейтін тергеу әрекеттерін орындағаннан кейiн, бiрақ сотқа дейінгі тергеп-тексеру басталған күннен бастап бес тәулiктен кешiктiрмей анықтау органы тергеулігі туралы мәселелер болмаған кезде бұл туралы жиырма төрт сағаттың iшiнде прокурорды жазбаша хабардар ете отырып, iстi дәл осы органның тергеушiсіне беруге мiндеттi. Іс бойынша іс жүргізуді болдырмайтын мән-жайлар белгіленген жағдайда анықтау органы қылмыстық істі тоқтатуға құқылы. Қалған жағдайларда қылмыстық іс тергеулігін айқындау үшін прокурорға беріледі.";</w:t>
      </w:r>
    </w:p>
    <w:p>
      <w:pPr>
        <w:spacing w:after="0"/>
        <w:ind w:left="0"/>
        <w:jc w:val="both"/>
      </w:pPr>
      <w:r>
        <w:rPr>
          <w:rFonts w:ascii="Times New Roman"/>
          <w:b w:val="false"/>
          <w:i w:val="false"/>
          <w:color w:val="000000"/>
          <w:sz w:val="28"/>
        </w:rPr>
        <w:t>
      29) 209-бап мынадай мазмұндағы 3-1-бөлікпен толықтырылсын:</w:t>
      </w:r>
    </w:p>
    <w:p>
      <w:pPr>
        <w:spacing w:after="0"/>
        <w:ind w:left="0"/>
        <w:jc w:val="both"/>
      </w:pPr>
      <w:r>
        <w:rPr>
          <w:rFonts w:ascii="Times New Roman"/>
          <w:b w:val="false"/>
          <w:i w:val="false"/>
          <w:color w:val="000000"/>
          <w:sz w:val="28"/>
        </w:rPr>
        <w:t>
      "3-1. Егер жауап алынатын адам:</w:t>
      </w:r>
    </w:p>
    <w:p>
      <w:pPr>
        <w:spacing w:after="0"/>
        <w:ind w:left="0"/>
        <w:jc w:val="both"/>
      </w:pPr>
      <w:r>
        <w:rPr>
          <w:rFonts w:ascii="Times New Roman"/>
          <w:b w:val="false"/>
          <w:i w:val="false"/>
          <w:color w:val="000000"/>
          <w:sz w:val="28"/>
        </w:rPr>
        <w:t>
      1) әйел жүктілік жағдайында болса не асырауында жас баласы болса;</w:t>
      </w:r>
    </w:p>
    <w:p>
      <w:pPr>
        <w:spacing w:after="0"/>
        <w:ind w:left="0"/>
        <w:jc w:val="both"/>
      </w:pPr>
      <w:r>
        <w:rPr>
          <w:rFonts w:ascii="Times New Roman"/>
          <w:b w:val="false"/>
          <w:i w:val="false"/>
          <w:color w:val="000000"/>
          <w:sz w:val="28"/>
        </w:rPr>
        <w:t xml:space="preserve">
      2) елу сегіз жастағы және ол жастан асқан әйелдер болса; </w:t>
      </w:r>
    </w:p>
    <w:p>
      <w:pPr>
        <w:spacing w:after="0"/>
        <w:ind w:left="0"/>
        <w:jc w:val="both"/>
      </w:pPr>
      <w:r>
        <w:rPr>
          <w:rFonts w:ascii="Times New Roman"/>
          <w:b w:val="false"/>
          <w:i w:val="false"/>
          <w:color w:val="000000"/>
          <w:sz w:val="28"/>
        </w:rPr>
        <w:t>
      3) алпыс үш жастағы және ол жастан асқан ер адамдар болса, үздіксіз жауап алу - үш сағаттан, ал жауап алудың жалпы ұзақтығы бес сағаттан аспауға тиіс.";</w:t>
      </w:r>
    </w:p>
    <w:p>
      <w:pPr>
        <w:spacing w:after="0"/>
        <w:ind w:left="0"/>
        <w:jc w:val="both"/>
      </w:pPr>
      <w:r>
        <w:rPr>
          <w:rFonts w:ascii="Times New Roman"/>
          <w:b w:val="false"/>
          <w:i w:val="false"/>
          <w:color w:val="000000"/>
          <w:sz w:val="28"/>
        </w:rPr>
        <w:t>
      30) 220-бапта:</w:t>
      </w:r>
    </w:p>
    <w:p>
      <w:pPr>
        <w:spacing w:after="0"/>
        <w:ind w:left="0"/>
        <w:jc w:val="both"/>
      </w:pPr>
      <w:r>
        <w:rPr>
          <w:rFonts w:ascii="Times New Roman"/>
          <w:b w:val="false"/>
          <w:i w:val="false"/>
          <w:color w:val="000000"/>
          <w:sz w:val="28"/>
        </w:rPr>
        <w:t>
      13-3-бөлік мынадай редакцияда жазылсын:</w:t>
      </w:r>
    </w:p>
    <w:p>
      <w:pPr>
        <w:spacing w:after="0"/>
        <w:ind w:left="0"/>
        <w:jc w:val="both"/>
      </w:pPr>
      <w:r>
        <w:rPr>
          <w:rFonts w:ascii="Times New Roman"/>
          <w:b w:val="false"/>
          <w:i w:val="false"/>
          <w:color w:val="000000"/>
          <w:sz w:val="28"/>
        </w:rPr>
        <w:t xml:space="preserve">
      "13-3. Материалдар сотқа келіп түскен соң тергеу судьясы қарап-тексеруді жүргізу туралы қаулыны дереу қарайды."; </w:t>
      </w:r>
    </w:p>
    <w:p>
      <w:pPr>
        <w:spacing w:after="0"/>
        <w:ind w:left="0"/>
        <w:jc w:val="both"/>
      </w:pPr>
      <w:r>
        <w:rPr>
          <w:rFonts w:ascii="Times New Roman"/>
          <w:b w:val="false"/>
          <w:i w:val="false"/>
          <w:color w:val="000000"/>
          <w:sz w:val="28"/>
        </w:rPr>
        <w:t>
      13-4-бөлікте "өтінішхатты" деген сөз "қаулыны" деген сөзбен ауыстырылсын;</w:t>
      </w:r>
    </w:p>
    <w:p>
      <w:pPr>
        <w:spacing w:after="0"/>
        <w:ind w:left="0"/>
        <w:jc w:val="both"/>
      </w:pPr>
      <w:r>
        <w:rPr>
          <w:rFonts w:ascii="Times New Roman"/>
          <w:b w:val="false"/>
          <w:i w:val="false"/>
          <w:color w:val="000000"/>
          <w:sz w:val="28"/>
        </w:rPr>
        <w:t>
      31) 221-баптың төртінші бөлігінің бірінші абзацы мынадай редакцияда жазылсын:</w:t>
      </w:r>
    </w:p>
    <w:p>
      <w:pPr>
        <w:spacing w:after="0"/>
        <w:ind w:left="0"/>
        <w:jc w:val="both"/>
      </w:pPr>
      <w:r>
        <w:rPr>
          <w:rFonts w:ascii="Times New Roman"/>
          <w:b w:val="false"/>
          <w:i w:val="false"/>
          <w:color w:val="000000"/>
          <w:sz w:val="28"/>
        </w:rPr>
        <w:t xml:space="preserve">
      "4. Тез бұзылуға бейім заттай дәлелдемелер, егер оларды иесiне қайтару мүмкін болмаса, жергілікті атқарушы орган айқындайтын тиiстi ұйымдарға мақсатына сай пайдалану не алынған сомаларды сотқа дейінгі тергеп-тексеруді жүргiзетін органның депозитiне сала отырып, өткізу </w:t>
      </w:r>
      <w:r>
        <w:br/>
      </w:r>
      <w:r>
        <w:rPr>
          <w:rFonts w:ascii="Times New Roman"/>
          <w:b w:val="false"/>
          <w:i w:val="false"/>
          <w:color w:val="000000"/>
          <w:sz w:val="28"/>
        </w:rPr>
        <w:t xml:space="preserve">үшін тапсырылады. Сақталуы елеулі материалдық шығынды талап ететiн заттай дәлелдемелер, егер иесiне қайтарып берiлуi мүмкiн болмаса, не олардың иесі анықталмаған жағдайда өткізіледі. Заттай дәлелдемелер алынған сомаларды сотқа дейінгі тергеп-тексеруді жүргізетін органның депозитiне сала отырып, заңнамада белгiленген тәртiппен өткізіледі. Негiздер болған кезде пайдаланылған немесе өткізілген заттай дәлелдемелер иесіне сондай түрдегі және сападағы нәрселермен қайтарылады немесе соңғысына соттың шешімі бойынша мемлекеттік бюджет есебінен олардың құны төленедi."; </w:t>
      </w:r>
    </w:p>
    <w:p>
      <w:pPr>
        <w:spacing w:after="0"/>
        <w:ind w:left="0"/>
        <w:jc w:val="both"/>
      </w:pPr>
      <w:r>
        <w:rPr>
          <w:rFonts w:ascii="Times New Roman"/>
          <w:b w:val="false"/>
          <w:i w:val="false"/>
          <w:color w:val="000000"/>
          <w:sz w:val="28"/>
        </w:rPr>
        <w:t>
      32) 231-бапта он бірінші абзац алып тасталсын;</w:t>
      </w:r>
    </w:p>
    <w:p>
      <w:pPr>
        <w:spacing w:after="0"/>
        <w:ind w:left="0"/>
        <w:jc w:val="both"/>
      </w:pPr>
      <w:r>
        <w:rPr>
          <w:rFonts w:ascii="Times New Roman"/>
          <w:b w:val="false"/>
          <w:i w:val="false"/>
          <w:color w:val="000000"/>
          <w:sz w:val="28"/>
        </w:rPr>
        <w:t>
      33) 232-баптың төртінші бөлігінің 1) тармағы мынадай редакцияда жазылсын:</w:t>
      </w:r>
    </w:p>
    <w:p>
      <w:pPr>
        <w:spacing w:after="0"/>
        <w:ind w:left="0"/>
        <w:jc w:val="both"/>
      </w:pPr>
      <w:r>
        <w:rPr>
          <w:rFonts w:ascii="Times New Roman"/>
          <w:b w:val="false"/>
          <w:i w:val="false"/>
          <w:color w:val="000000"/>
          <w:sz w:val="28"/>
        </w:rPr>
        <w:t>
      "1) жасағаны үшін санкциясы бір жылдан жоғары мерзімге бас бостандығынан айыру жазасын көздейтін қылмыстар туралы істер бойынша;";</w:t>
      </w:r>
    </w:p>
    <w:p>
      <w:pPr>
        <w:spacing w:after="0"/>
        <w:ind w:left="0"/>
        <w:jc w:val="both"/>
      </w:pPr>
      <w:r>
        <w:rPr>
          <w:rFonts w:ascii="Times New Roman"/>
          <w:b w:val="false"/>
          <w:i w:val="false"/>
          <w:color w:val="000000"/>
          <w:sz w:val="28"/>
        </w:rPr>
        <w:t>
      34) 234-баптың үшінші бөлігі мынадай редакцияда жазылсын:</w:t>
      </w:r>
    </w:p>
    <w:p>
      <w:pPr>
        <w:spacing w:after="0"/>
        <w:ind w:left="0"/>
        <w:jc w:val="both"/>
      </w:pPr>
      <w:r>
        <w:rPr>
          <w:rFonts w:ascii="Times New Roman"/>
          <w:b w:val="false"/>
          <w:i w:val="false"/>
          <w:color w:val="000000"/>
          <w:sz w:val="28"/>
        </w:rPr>
        <w:t>
      "3. Тергеу судьясы осы Кодекстің 231-бабының 1)-6) тармақтарында көзделген жасырын тергеу әрекеттерін прокурордың өтінішхаты бойынша тоқтатуы мүмкін. Осы Кодекстің 231-бабының 7), 9) тармақтарында көзделген жасырын тергеу әрекеттерін прокурор тоқтатуы мүмкін.";</w:t>
      </w:r>
    </w:p>
    <w:p>
      <w:pPr>
        <w:spacing w:after="0"/>
        <w:ind w:left="0"/>
        <w:jc w:val="both"/>
      </w:pPr>
      <w:r>
        <w:rPr>
          <w:rFonts w:ascii="Times New Roman"/>
          <w:b w:val="false"/>
          <w:i w:val="false"/>
          <w:color w:val="000000"/>
          <w:sz w:val="28"/>
        </w:rPr>
        <w:t>
      35) 251-бап алып тасталсын;</w:t>
      </w:r>
    </w:p>
    <w:p>
      <w:pPr>
        <w:spacing w:after="0"/>
        <w:ind w:left="0"/>
        <w:jc w:val="both"/>
      </w:pPr>
      <w:r>
        <w:rPr>
          <w:rFonts w:ascii="Times New Roman"/>
          <w:b w:val="false"/>
          <w:i w:val="false"/>
          <w:color w:val="000000"/>
          <w:sz w:val="28"/>
        </w:rPr>
        <w:t xml:space="preserve">
      36) 272-баптың сегізінші бөлігінде "жүзеге асыратын адамға" деген сөздерден кейін ", екіншісі сараптамалық қорытынды беру туралы сұрау салуға бастама жасаушыға" деген сөздермен толықтырылсын."; </w:t>
      </w:r>
    </w:p>
    <w:p>
      <w:pPr>
        <w:spacing w:after="0"/>
        <w:ind w:left="0"/>
        <w:jc w:val="both"/>
      </w:pPr>
      <w:r>
        <w:rPr>
          <w:rFonts w:ascii="Times New Roman"/>
          <w:b w:val="false"/>
          <w:i w:val="false"/>
          <w:color w:val="000000"/>
          <w:sz w:val="28"/>
        </w:rPr>
        <w:t>
      37) 304-баптың бірінші бөлігі мынадай редакцияда жазылсын:</w:t>
      </w:r>
    </w:p>
    <w:p>
      <w:pPr>
        <w:spacing w:after="0"/>
        <w:ind w:left="0"/>
        <w:jc w:val="both"/>
      </w:pPr>
      <w:r>
        <w:rPr>
          <w:rFonts w:ascii="Times New Roman"/>
          <w:b w:val="false"/>
          <w:i w:val="false"/>
          <w:color w:val="000000"/>
          <w:sz w:val="28"/>
        </w:rPr>
        <w:t>
      "1. Прокурор айыптау актісінің айыпталушыға табыс етілуін қамтамасыз етеді. Айыпталушының құқықтары түсіндірілген айыптау актісін айыпталушының алғаны туралы қолхат іске қоса тігіледі.";</w:t>
      </w:r>
    </w:p>
    <w:p>
      <w:pPr>
        <w:spacing w:after="0"/>
        <w:ind w:left="0"/>
        <w:jc w:val="both"/>
      </w:pPr>
      <w:r>
        <w:rPr>
          <w:rFonts w:ascii="Times New Roman"/>
          <w:b w:val="false"/>
          <w:i w:val="false"/>
          <w:color w:val="000000"/>
          <w:sz w:val="28"/>
        </w:rPr>
        <w:t>
      38) 321-баптың бесінші бөлігінде "соттылығы бойынша" деген сөздерден кейін "прокурорға" деген сөзбен толықтырылсын;</w:t>
      </w:r>
    </w:p>
    <w:p>
      <w:pPr>
        <w:spacing w:after="0"/>
        <w:ind w:left="0"/>
        <w:jc w:val="both"/>
      </w:pPr>
      <w:r>
        <w:rPr>
          <w:rFonts w:ascii="Times New Roman"/>
          <w:b w:val="false"/>
          <w:i w:val="false"/>
          <w:color w:val="000000"/>
          <w:sz w:val="28"/>
        </w:rPr>
        <w:t>
      39) 350-бап мынадай редакцияда жазылсын:</w:t>
      </w:r>
    </w:p>
    <w:p>
      <w:pPr>
        <w:spacing w:after="0"/>
        <w:ind w:left="0"/>
        <w:jc w:val="both"/>
      </w:pPr>
      <w:r>
        <w:rPr>
          <w:rFonts w:ascii="Times New Roman"/>
          <w:b w:val="false"/>
          <w:i w:val="false"/>
          <w:color w:val="000000"/>
          <w:sz w:val="28"/>
        </w:rPr>
        <w:t>
      "Басты сот талқылауы үшін тағайындалған уақытта сот отырысының хатшысы немесе пристав сот отырысына қатысып отырғандарға: "Бәріңіздің тұруларыңызды өтінемін! Сот келе жатыр!" деп жариялайды. Содан кейін төрағалық етуші сот отырысының залына кіріп, барлық қатысушыларға өз орындарына отыруын ұсынады және қандай қылмыстық iстiң және оның ашық немесе жабық сот отырысында қаралатыны туралы хабарлайды. Егер жабық сот отырысы жарияланған болса, төрағалық етуші процеске қатысушылардан және сот отырысына шақырылғандардан басқа адамдардың залдан шығуын ұсынады.</w:t>
      </w:r>
    </w:p>
    <w:p>
      <w:pPr>
        <w:spacing w:after="0"/>
        <w:ind w:left="0"/>
        <w:jc w:val="both"/>
      </w:pPr>
      <w:r>
        <w:rPr>
          <w:rFonts w:ascii="Times New Roman"/>
          <w:b w:val="false"/>
          <w:i w:val="false"/>
          <w:color w:val="000000"/>
          <w:sz w:val="28"/>
        </w:rPr>
        <w:t xml:space="preserve">
      Жабық сот отырысына қатысатын адамдарды сот оның рұқсатынсыз істе бар мәліметтерді жария етуге жол бермеу туралы ескертеді, бұл туралы жауаптылық туралы ескертіліп қолхат алынады. </w:t>
      </w:r>
    </w:p>
    <w:p>
      <w:pPr>
        <w:spacing w:after="0"/>
        <w:ind w:left="0"/>
        <w:jc w:val="both"/>
      </w:pPr>
      <w:r>
        <w:rPr>
          <w:rFonts w:ascii="Times New Roman"/>
          <w:b w:val="false"/>
          <w:i w:val="false"/>
          <w:color w:val="000000"/>
          <w:sz w:val="28"/>
        </w:rPr>
        <w:t>
      Төрағалық етуші соттың аудио-, бейнежазбаны сот отырысында пайдаланатыны туралы хабарлайды.</w:t>
      </w:r>
    </w:p>
    <w:p>
      <w:pPr>
        <w:spacing w:after="0"/>
        <w:ind w:left="0"/>
        <w:jc w:val="both"/>
      </w:pPr>
      <w:r>
        <w:rPr>
          <w:rFonts w:ascii="Times New Roman"/>
          <w:b w:val="false"/>
          <w:i w:val="false"/>
          <w:color w:val="000000"/>
          <w:sz w:val="28"/>
        </w:rPr>
        <w:t>
      Аудио-, бейнежазба құралдарын пайдаланудың мүмкін болмауы сот отырысын жалғастыруды жоққа шығармайды.</w:t>
      </w:r>
    </w:p>
    <w:p>
      <w:pPr>
        <w:spacing w:after="0"/>
        <w:ind w:left="0"/>
        <w:jc w:val="both"/>
      </w:pPr>
      <w:r>
        <w:rPr>
          <w:rFonts w:ascii="Times New Roman"/>
          <w:b w:val="false"/>
          <w:i w:val="false"/>
          <w:color w:val="000000"/>
          <w:sz w:val="28"/>
        </w:rPr>
        <w:t>
      Аудио-, бейнежазбаның болмау себептері сот отырысының хаттамасында міндетті түрде көрсетілуі тиіс.";</w:t>
      </w:r>
    </w:p>
    <w:p>
      <w:pPr>
        <w:spacing w:after="0"/>
        <w:ind w:left="0"/>
        <w:jc w:val="both"/>
      </w:pPr>
      <w:r>
        <w:rPr>
          <w:rFonts w:ascii="Times New Roman"/>
          <w:b w:val="false"/>
          <w:i w:val="false"/>
          <w:color w:val="000000"/>
          <w:sz w:val="28"/>
        </w:rPr>
        <w:t>
      40) 382-баптың бірінші бөлігінің 5) тармағы мынадай редакцияда жазылсын:</w:t>
      </w:r>
    </w:p>
    <w:p>
      <w:pPr>
        <w:spacing w:after="0"/>
        <w:ind w:left="0"/>
        <w:jc w:val="both"/>
      </w:pPr>
      <w:r>
        <w:rPr>
          <w:rFonts w:ascii="Times New Roman"/>
          <w:b w:val="false"/>
          <w:i w:val="false"/>
          <w:color w:val="000000"/>
          <w:sz w:val="28"/>
        </w:rPr>
        <w:t>
      "5) медиация тәртібімен татуласуға қол жеткізу туралы келісім жасалған кезде қысқартылған тәртiппен жүргiзiледі.";</w:t>
      </w:r>
    </w:p>
    <w:p>
      <w:pPr>
        <w:spacing w:after="0"/>
        <w:ind w:left="0"/>
        <w:jc w:val="both"/>
      </w:pPr>
      <w:r>
        <w:rPr>
          <w:rFonts w:ascii="Times New Roman"/>
          <w:b w:val="false"/>
          <w:i w:val="false"/>
          <w:color w:val="000000"/>
          <w:sz w:val="28"/>
        </w:rPr>
        <w:t>
      41) 390-баптың бірінші бөлігінің 8) тармағында "74 және 76" деген цифрлар "74, 75 және 76" деген цифрлармен ауыстырылсын;</w:t>
      </w:r>
    </w:p>
    <w:p>
      <w:pPr>
        <w:spacing w:after="0"/>
        <w:ind w:left="0"/>
        <w:jc w:val="both"/>
      </w:pPr>
      <w:r>
        <w:rPr>
          <w:rFonts w:ascii="Times New Roman"/>
          <w:b w:val="false"/>
          <w:i w:val="false"/>
          <w:color w:val="000000"/>
          <w:sz w:val="28"/>
        </w:rPr>
        <w:t xml:space="preserve">
      42) 414-бапта: </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xml:space="preserve">
      "1. Үкімге, қаулыға апелляциялық шағым жасау құқығы сотталған адамға, ақталған адамға, олардың қорғаушыларына, оның ішінде үкім, қаулы жария етілгеннен кейін іс бойынша іс жүргізуге кіріскен олардың қорғаушыларына, жәбірленушіге (жекеше айыптаушыға), </w:t>
      </w:r>
      <w:r>
        <w:br/>
      </w:r>
      <w:r>
        <w:rPr>
          <w:rFonts w:ascii="Times New Roman"/>
          <w:b w:val="false"/>
          <w:i w:val="false"/>
          <w:color w:val="000000"/>
          <w:sz w:val="28"/>
        </w:rPr>
        <w:t>олардың өкілдеріне және заңды өкілдеріне тиесілі. Азаматтық талапкер, азаматтық жауапкер, олардың өкілдері және заңды өкілдері үкімге азаматтық талап қоюға қатысты бөлігінде шағым жасауға құқылы.";</w:t>
      </w:r>
    </w:p>
    <w:p>
      <w:pPr>
        <w:spacing w:after="0"/>
        <w:ind w:left="0"/>
        <w:jc w:val="both"/>
      </w:pPr>
      <w:r>
        <w:rPr>
          <w:rFonts w:ascii="Times New Roman"/>
          <w:b w:val="false"/>
          <w:i w:val="false"/>
          <w:color w:val="000000"/>
          <w:sz w:val="28"/>
        </w:rPr>
        <w:t>
      екінші бөлікте "үкімді" деген сөзден кейін ", қаулыны" деген сөзбен толықтырылсын;</w:t>
      </w:r>
    </w:p>
    <w:p>
      <w:pPr>
        <w:spacing w:after="0"/>
        <w:ind w:left="0"/>
        <w:jc w:val="both"/>
      </w:pPr>
      <w:r>
        <w:rPr>
          <w:rFonts w:ascii="Times New Roman"/>
          <w:b w:val="false"/>
          <w:i w:val="false"/>
          <w:color w:val="000000"/>
          <w:sz w:val="28"/>
        </w:rPr>
        <w:t>
      үшінші бөлікте "қаулыға" деген сөз "сот актісіне" деген сөздермен ауыстырылсын;</w:t>
      </w:r>
    </w:p>
    <w:p>
      <w:pPr>
        <w:spacing w:after="0"/>
        <w:ind w:left="0"/>
        <w:jc w:val="both"/>
      </w:pPr>
      <w:r>
        <w:rPr>
          <w:rFonts w:ascii="Times New Roman"/>
          <w:b w:val="false"/>
          <w:i w:val="false"/>
          <w:color w:val="000000"/>
          <w:sz w:val="28"/>
        </w:rPr>
        <w:t>
      43) 428-баптың бесінші бөлігі мынадай редакцияда жазылсын:</w:t>
      </w:r>
    </w:p>
    <w:p>
      <w:pPr>
        <w:spacing w:after="0"/>
        <w:ind w:left="0"/>
        <w:jc w:val="both"/>
      </w:pPr>
      <w:r>
        <w:rPr>
          <w:rFonts w:ascii="Times New Roman"/>
          <w:b w:val="false"/>
          <w:i w:val="false"/>
          <w:color w:val="000000"/>
          <w:sz w:val="28"/>
        </w:rPr>
        <w:t>
      "5. Осы Кодекстің 414-бабына сәйкес үкімге шағым жасау құқығы берілген тұлғалар, соттың апелляциялық отырысына барлық жағдайда жіберіледі. Оларға өздерінің өтінуі бойынша берілген шағымды немесе прокурордың келтірілген өтінішхатын не оларға қарсылықтарды негіздеп сөйлеу үшін сөз беріледі.";</w:t>
      </w:r>
    </w:p>
    <w:p>
      <w:pPr>
        <w:spacing w:after="0"/>
        <w:ind w:left="0"/>
        <w:jc w:val="both"/>
      </w:pPr>
      <w:r>
        <w:rPr>
          <w:rFonts w:ascii="Times New Roman"/>
          <w:b w:val="false"/>
          <w:i w:val="false"/>
          <w:color w:val="000000"/>
          <w:sz w:val="28"/>
        </w:rPr>
        <w:t>
      44) 442-баптың бірінші бөлігінің 7) тармағында "қылмыстық жауаптылықтан" деген сөздер "жазаны өтеуден" деген сөздермен ауыстырылсын;</w:t>
      </w:r>
    </w:p>
    <w:p>
      <w:pPr>
        <w:spacing w:after="0"/>
        <w:ind w:left="0"/>
        <w:jc w:val="both"/>
      </w:pPr>
      <w:r>
        <w:rPr>
          <w:rFonts w:ascii="Times New Roman"/>
          <w:b w:val="false"/>
          <w:i w:val="false"/>
          <w:color w:val="000000"/>
          <w:sz w:val="28"/>
        </w:rPr>
        <w:t>
      45) 476-бапта:</w:t>
      </w:r>
    </w:p>
    <w:p>
      <w:pPr>
        <w:spacing w:after="0"/>
        <w:ind w:left="0"/>
        <w:jc w:val="both"/>
      </w:pPr>
      <w:r>
        <w:rPr>
          <w:rFonts w:ascii="Times New Roman"/>
          <w:b w:val="false"/>
          <w:i w:val="false"/>
          <w:color w:val="000000"/>
          <w:sz w:val="28"/>
        </w:rPr>
        <w:t>
      4) тармақ мынадай редакцияда жазылсын:</w:t>
      </w:r>
    </w:p>
    <w:p>
      <w:pPr>
        <w:spacing w:after="0"/>
        <w:ind w:left="0"/>
        <w:jc w:val="both"/>
      </w:pPr>
      <w:r>
        <w:rPr>
          <w:rFonts w:ascii="Times New Roman"/>
          <w:b w:val="false"/>
          <w:i w:val="false"/>
          <w:color w:val="000000"/>
          <w:sz w:val="28"/>
        </w:rPr>
        <w:t>
      "4) бас бостандығынан айыруға сотталған адамға үкім бойынша не үкімді орындаған кезде шығарылған сот қаулысы бойынша тағайындалған қылмыстық-атқару жүйесі мекемесінің түрін қылмыстық-атқару заңнамасына сәйкес өзгерту туралы;";</w:t>
      </w:r>
    </w:p>
    <w:p>
      <w:pPr>
        <w:spacing w:after="0"/>
        <w:ind w:left="0"/>
        <w:jc w:val="both"/>
      </w:pPr>
      <w:r>
        <w:rPr>
          <w:rFonts w:ascii="Times New Roman"/>
          <w:b w:val="false"/>
          <w:i w:val="false"/>
          <w:color w:val="000000"/>
          <w:sz w:val="28"/>
        </w:rPr>
        <w:t>
      14) тармақта "96, 98-баптары);" деген сөздер "93, 96, 98-баптары);" деген сөздермен ауыстырылсын;</w:t>
      </w:r>
    </w:p>
    <w:p>
      <w:pPr>
        <w:spacing w:after="0"/>
        <w:ind w:left="0"/>
        <w:jc w:val="both"/>
      </w:pPr>
      <w:r>
        <w:rPr>
          <w:rFonts w:ascii="Times New Roman"/>
          <w:b w:val="false"/>
          <w:i w:val="false"/>
          <w:color w:val="000000"/>
          <w:sz w:val="28"/>
        </w:rPr>
        <w:t>
      46) 477-баптың бірінші бөлігі мынадай редакцияда жазылсын:</w:t>
      </w:r>
    </w:p>
    <w:p>
      <w:pPr>
        <w:spacing w:after="0"/>
        <w:ind w:left="0"/>
        <w:jc w:val="both"/>
      </w:pPr>
      <w:r>
        <w:rPr>
          <w:rFonts w:ascii="Times New Roman"/>
          <w:b w:val="false"/>
          <w:i w:val="false"/>
          <w:color w:val="000000"/>
          <w:sz w:val="28"/>
        </w:rPr>
        <w:t>
      "1. Үкiмдi орындауға байланысты мәселелерді – осы Кодекстің 478-бабының 3-1-бөлігінде көзделген жағдайды қоспағанда, үкім орындалатын жерде жұмыс істейтін аудандық және оған теңестірілген сот, ал ол болмаған кезде жоғары тұрған сот шешедi.</w:t>
      </w:r>
    </w:p>
    <w:p>
      <w:pPr>
        <w:spacing w:after="0"/>
        <w:ind w:left="0"/>
        <w:jc w:val="both"/>
      </w:pPr>
      <w:r>
        <w:rPr>
          <w:rFonts w:ascii="Times New Roman"/>
          <w:b w:val="false"/>
          <w:i w:val="false"/>
          <w:color w:val="000000"/>
          <w:sz w:val="28"/>
        </w:rPr>
        <w:t>
      Апелляциялық үкімді орындауға байланысты мәселелерді де осы соттар қарайды.</w:t>
      </w:r>
    </w:p>
    <w:p>
      <w:pPr>
        <w:spacing w:after="0"/>
        <w:ind w:left="0"/>
        <w:jc w:val="both"/>
      </w:pPr>
      <w:r>
        <w:rPr>
          <w:rFonts w:ascii="Times New Roman"/>
          <w:b w:val="false"/>
          <w:i w:val="false"/>
          <w:color w:val="000000"/>
          <w:sz w:val="28"/>
        </w:rPr>
        <w:t>
      Мамандандырылған ауданаралық соттар, осы баптың үшінші бөлігінде және осы Кодекстің 476-бабының 22) тармағында көрсетілген мәселелерді қоспағанда, көрсетілген мәселелерді қарамайды.";</w:t>
      </w:r>
    </w:p>
    <w:p>
      <w:pPr>
        <w:spacing w:after="0"/>
        <w:ind w:left="0"/>
        <w:jc w:val="both"/>
      </w:pPr>
      <w:r>
        <w:rPr>
          <w:rFonts w:ascii="Times New Roman"/>
          <w:b w:val="false"/>
          <w:i w:val="false"/>
          <w:color w:val="000000"/>
          <w:sz w:val="28"/>
        </w:rPr>
        <w:t>
      47) 478-бапта:</w:t>
      </w:r>
    </w:p>
    <w:p>
      <w:pPr>
        <w:spacing w:after="0"/>
        <w:ind w:left="0"/>
        <w:jc w:val="both"/>
      </w:pPr>
      <w:r>
        <w:rPr>
          <w:rFonts w:ascii="Times New Roman"/>
          <w:b w:val="false"/>
          <w:i w:val="false"/>
          <w:color w:val="000000"/>
          <w:sz w:val="28"/>
        </w:rPr>
        <w:t>
      екінші бөліктегі "14) және 18)" деген цифрлар "14), 18) және 21)" деген цифрлармен ауыстырылсын;</w:t>
      </w:r>
    </w:p>
    <w:p>
      <w:pPr>
        <w:spacing w:after="0"/>
        <w:ind w:left="0"/>
        <w:jc w:val="both"/>
      </w:pPr>
      <w:r>
        <w:rPr>
          <w:rFonts w:ascii="Times New Roman"/>
          <w:b w:val="false"/>
          <w:i w:val="false"/>
          <w:color w:val="000000"/>
          <w:sz w:val="28"/>
        </w:rPr>
        <w:t>
      3-1-бөлік мынадай редакцияда жазылсын:</w:t>
      </w:r>
    </w:p>
    <w:p>
      <w:pPr>
        <w:spacing w:after="0"/>
        <w:ind w:left="0"/>
        <w:jc w:val="both"/>
      </w:pPr>
      <w:r>
        <w:rPr>
          <w:rFonts w:ascii="Times New Roman"/>
          <w:b w:val="false"/>
          <w:i w:val="false"/>
          <w:color w:val="000000"/>
          <w:sz w:val="28"/>
        </w:rPr>
        <w:t>
      "3-1. Үкім шығарған сот осы Кодекстің 476-бабының 22) тармағында көрсетілген мәселені сот үкімімен тәркіленген мүлікті қабылдаған уәкілетті мемлекеттік органның және өзге де мүдделі тұлғалардың өтінішхаты бойынша қарайды.";</w:t>
      </w:r>
    </w:p>
    <w:p>
      <w:pPr>
        <w:spacing w:after="0"/>
        <w:ind w:left="0"/>
        <w:jc w:val="both"/>
      </w:pPr>
      <w:r>
        <w:rPr>
          <w:rFonts w:ascii="Times New Roman"/>
          <w:b w:val="false"/>
          <w:i w:val="false"/>
          <w:color w:val="000000"/>
          <w:sz w:val="28"/>
        </w:rPr>
        <w:t>
      төртінші бөлік мынадай редакцияда жазылсын:</w:t>
      </w:r>
    </w:p>
    <w:p>
      <w:pPr>
        <w:spacing w:after="0"/>
        <w:ind w:left="0"/>
        <w:jc w:val="both"/>
      </w:pPr>
      <w:r>
        <w:rPr>
          <w:rFonts w:ascii="Times New Roman"/>
          <w:b w:val="false"/>
          <w:i w:val="false"/>
          <w:color w:val="000000"/>
          <w:sz w:val="28"/>
        </w:rPr>
        <w:t>
      "4. Сот үкімді орындауға байланысты мәселелерді өтінішхат келіп түскен күннен бастап бір ай мерзім ішінде сотталған адамның қатысуымен ашық сот отырысында жеке-дара қарайды. Осы Кодекстің 476-бабының 1), 3), 6), 7), 8), 10), 13), 14) және 17) тармақтарында көзделген мәселелерді қарау сотталған адамның қатысуынсыз жүзеге асырылуы мүмкін.</w:t>
      </w:r>
    </w:p>
    <w:p>
      <w:pPr>
        <w:spacing w:after="0"/>
        <w:ind w:left="0"/>
        <w:jc w:val="both"/>
      </w:pPr>
      <w:r>
        <w:rPr>
          <w:rFonts w:ascii="Times New Roman"/>
          <w:b w:val="false"/>
          <w:i w:val="false"/>
          <w:color w:val="000000"/>
          <w:sz w:val="28"/>
        </w:rPr>
        <w:t>
      Осы Кодекстің 476-бабының 7) тармағында көзделген мәселелерді сот ұсыным келіп түскен күннен бастап он тәулік ішінде қарайды.";</w:t>
      </w:r>
    </w:p>
    <w:p>
      <w:pPr>
        <w:spacing w:after="0"/>
        <w:ind w:left="0"/>
        <w:jc w:val="both"/>
      </w:pPr>
      <w:r>
        <w:rPr>
          <w:rFonts w:ascii="Times New Roman"/>
          <w:b w:val="false"/>
          <w:i w:val="false"/>
          <w:color w:val="000000"/>
          <w:sz w:val="28"/>
        </w:rPr>
        <w:t>
      48) 483-бап мынадай редакцияда жазылсын:</w:t>
      </w:r>
    </w:p>
    <w:p>
      <w:pPr>
        <w:spacing w:after="0"/>
        <w:ind w:left="0"/>
        <w:jc w:val="both"/>
      </w:pPr>
      <w:r>
        <w:rPr>
          <w:rFonts w:ascii="Times New Roman"/>
          <w:b w:val="false"/>
          <w:i w:val="false"/>
          <w:color w:val="000000"/>
          <w:sz w:val="28"/>
        </w:rPr>
        <w:t>
      "1. Үкiмдi орындауға байланысты мәселелердi шешу кезiнде шығарылған сот қаулыларына осы Кодекстiң 48, 49-тарауларында белгiленген қағидалар бойынша апелляциялық тәртіппен шағым жасалуы және олар прокурордың өтінішхаты бойынша қайта қаралуы мүмкiн.</w:t>
      </w:r>
    </w:p>
    <w:p>
      <w:pPr>
        <w:spacing w:after="0"/>
        <w:ind w:left="0"/>
        <w:jc w:val="both"/>
      </w:pPr>
      <w:r>
        <w:rPr>
          <w:rFonts w:ascii="Times New Roman"/>
          <w:b w:val="false"/>
          <w:i w:val="false"/>
          <w:color w:val="000000"/>
          <w:sz w:val="28"/>
        </w:rPr>
        <w:t>
      2. Осы Кодекстің 482-бабы тәртібімен шығарылған сот қаулыларына прокурордың өтінішхаты қаулы жария етілген күннен бастап он тәулік ішінде берілуі мүмкін.</w:t>
      </w:r>
    </w:p>
    <w:p>
      <w:pPr>
        <w:spacing w:after="0"/>
        <w:ind w:left="0"/>
        <w:jc w:val="both"/>
      </w:pPr>
      <w:r>
        <w:rPr>
          <w:rFonts w:ascii="Times New Roman"/>
          <w:b w:val="false"/>
          <w:i w:val="false"/>
          <w:color w:val="000000"/>
          <w:sz w:val="28"/>
        </w:rPr>
        <w:t>
      Шағымдар мен өтінішхаттар үш тәулік ішінде апелляциялық тәртіппен қаралуға жатады.";</w:t>
      </w:r>
    </w:p>
    <w:p>
      <w:pPr>
        <w:spacing w:after="0"/>
        <w:ind w:left="0"/>
        <w:jc w:val="both"/>
      </w:pPr>
      <w:r>
        <w:rPr>
          <w:rFonts w:ascii="Times New Roman"/>
          <w:b w:val="false"/>
          <w:i w:val="false"/>
          <w:color w:val="000000"/>
          <w:sz w:val="28"/>
        </w:rPr>
        <w:t>
      49) 526-бапта:</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xml:space="preserve">
      "1. Анықтау органы жауаптылыққа тартудың ескіру мерзімі шегінде осы Кодекстің 64-бабының бірінші бөлігінің 4) тармағында көзделген тәртіппен күдікті ретінде адамнан жауап алу кезінен бастап он тәулік ішінде қылмыстық теріс қылық туралы хаттаманы жасайды."; </w:t>
      </w:r>
    </w:p>
    <w:p>
      <w:pPr>
        <w:spacing w:after="0"/>
        <w:ind w:left="0"/>
        <w:jc w:val="both"/>
      </w:pPr>
      <w:r>
        <w:rPr>
          <w:rFonts w:ascii="Times New Roman"/>
          <w:b w:val="false"/>
          <w:i w:val="false"/>
          <w:color w:val="000000"/>
          <w:sz w:val="28"/>
        </w:rPr>
        <w:t>
      екінші және үшінші бөліктер алып тасталсын;</w:t>
      </w:r>
    </w:p>
    <w:p>
      <w:pPr>
        <w:spacing w:after="0"/>
        <w:ind w:left="0"/>
        <w:jc w:val="both"/>
      </w:pPr>
      <w:r>
        <w:rPr>
          <w:rFonts w:ascii="Times New Roman"/>
          <w:b w:val="false"/>
          <w:i w:val="false"/>
          <w:color w:val="000000"/>
          <w:sz w:val="28"/>
        </w:rPr>
        <w:t>
      50) 527-баптың екінші бөлігі мынадай редакцияда жазылсын:</w:t>
      </w:r>
    </w:p>
    <w:p>
      <w:pPr>
        <w:spacing w:after="0"/>
        <w:ind w:left="0"/>
        <w:jc w:val="both"/>
      </w:pPr>
      <w:r>
        <w:rPr>
          <w:rFonts w:ascii="Times New Roman"/>
          <w:b w:val="false"/>
          <w:i w:val="false"/>
          <w:color w:val="000000"/>
          <w:sz w:val="28"/>
        </w:rPr>
        <w:t>
      "2. Сотқа дейінгі тергеп-тексеруді жүзеге асыратын адам нәтижелері қылмыстық құқық бұзушылықтың іздерін және күдікті, айыпталушы кінәсінің өзге де дәлелдемелерін тіркейтін тергеу әрекеттері мен өзге де процестік әрекеттерді ғана жүргізуге құқылы.</w:t>
      </w:r>
    </w:p>
    <w:p>
      <w:pPr>
        <w:spacing w:after="0"/>
        <w:ind w:left="0"/>
        <w:jc w:val="both"/>
      </w:pPr>
      <w:r>
        <w:rPr>
          <w:rFonts w:ascii="Times New Roman"/>
          <w:b w:val="false"/>
          <w:i w:val="false"/>
          <w:color w:val="000000"/>
          <w:sz w:val="28"/>
        </w:rPr>
        <w:t>
      Егер күдікті мен оның қорғаушысы, жәбірленуші істің анықталған мән-жайларына дау айтпаса, сотқа дейінгі тергеп-тексеруді жүзеге асыратын адам жиналған дәлелдемелермен шектелуге құқылы.</w:t>
      </w:r>
    </w:p>
    <w:p>
      <w:pPr>
        <w:spacing w:after="0"/>
        <w:ind w:left="0"/>
        <w:jc w:val="both"/>
      </w:pPr>
      <w:r>
        <w:rPr>
          <w:rFonts w:ascii="Times New Roman"/>
          <w:b w:val="false"/>
          <w:i w:val="false"/>
          <w:color w:val="000000"/>
          <w:sz w:val="28"/>
        </w:rPr>
        <w:t>
      Қылмыстық теріс қылық туралы іс бойынша осы Кодекстің 189-бабында көзделген тәртіппен анықтау не алдын ала тергеу тағайындалған кезде, сотқа дейінгі тергеп-тексеру қылмыстық теріс қылық туралы хаттама жасаумен аяқталады.</w:t>
      </w:r>
    </w:p>
    <w:p>
      <w:pPr>
        <w:spacing w:after="0"/>
        <w:ind w:left="0"/>
        <w:jc w:val="both"/>
      </w:pPr>
      <w:r>
        <w:rPr>
          <w:rFonts w:ascii="Times New Roman"/>
          <w:b w:val="false"/>
          <w:i w:val="false"/>
          <w:color w:val="000000"/>
          <w:sz w:val="28"/>
        </w:rPr>
        <w:t>
      Саралаудың қылмыстан қылмыстық теріс қылыққа өзгертілуі кезінде сотқа дейінгі тергеп-тексеру қылмыстық теріс қылық туралы хаттама жасаумен аяқталады.";</w:t>
      </w:r>
    </w:p>
    <w:p>
      <w:pPr>
        <w:spacing w:after="0"/>
        <w:ind w:left="0"/>
        <w:jc w:val="both"/>
      </w:pPr>
      <w:r>
        <w:rPr>
          <w:rFonts w:ascii="Times New Roman"/>
          <w:b w:val="false"/>
          <w:i w:val="false"/>
          <w:color w:val="000000"/>
          <w:sz w:val="28"/>
        </w:rPr>
        <w:t>
      51) 613-баптың бірінші бөлігінің 3) тармағы мынадай редакцияда жазылсын:</w:t>
      </w:r>
    </w:p>
    <w:p>
      <w:pPr>
        <w:spacing w:after="0"/>
        <w:ind w:left="0"/>
        <w:jc w:val="both"/>
      </w:pPr>
      <w:r>
        <w:rPr>
          <w:rFonts w:ascii="Times New Roman"/>
          <w:b w:val="false"/>
          <w:i w:val="false"/>
          <w:color w:val="000000"/>
          <w:sz w:val="28"/>
        </w:rPr>
        <w:t>
      "3) іске қатысқан жағдайда процестік келісім жасасуға жәбірленуші келіскен кезде жасалуы мүмкін.";</w:t>
      </w:r>
    </w:p>
    <w:p>
      <w:pPr>
        <w:spacing w:after="0"/>
        <w:ind w:left="0"/>
        <w:jc w:val="both"/>
      </w:pPr>
      <w:r>
        <w:rPr>
          <w:rFonts w:ascii="Times New Roman"/>
          <w:b w:val="false"/>
          <w:i w:val="false"/>
          <w:color w:val="000000"/>
          <w:sz w:val="28"/>
        </w:rPr>
        <w:t>
      52) 614-баптың бірінші бөлігінің 1) тармағы мынадай редакцияда жазылсын:</w:t>
      </w:r>
    </w:p>
    <w:p>
      <w:pPr>
        <w:spacing w:after="0"/>
        <w:ind w:left="0"/>
        <w:jc w:val="both"/>
      </w:pPr>
      <w:r>
        <w:rPr>
          <w:rFonts w:ascii="Times New Roman"/>
          <w:b w:val="false"/>
          <w:i w:val="false"/>
          <w:color w:val="000000"/>
          <w:sz w:val="28"/>
        </w:rPr>
        <w:t>
      "1) осы Кодекстің 192-бабында белгіленген мерзімдерде сотқа дейінгі іс жүргізуді аяқтау;";</w:t>
      </w:r>
    </w:p>
    <w:p>
      <w:pPr>
        <w:spacing w:after="0"/>
        <w:ind w:left="0"/>
        <w:jc w:val="both"/>
      </w:pPr>
      <w:r>
        <w:rPr>
          <w:rFonts w:ascii="Times New Roman"/>
          <w:b w:val="false"/>
          <w:i w:val="false"/>
          <w:color w:val="000000"/>
          <w:sz w:val="28"/>
        </w:rPr>
        <w:t>
      53) 615-баптың төртінші бөлігі мынадай редакцияда жазылсын:</w:t>
      </w:r>
    </w:p>
    <w:p>
      <w:pPr>
        <w:spacing w:after="0"/>
        <w:ind w:left="0"/>
        <w:jc w:val="both"/>
      </w:pPr>
      <w:r>
        <w:rPr>
          <w:rFonts w:ascii="Times New Roman"/>
          <w:b w:val="false"/>
          <w:i w:val="false"/>
          <w:color w:val="000000"/>
          <w:sz w:val="28"/>
        </w:rPr>
        <w:t>
      "4. Жәбірленуші келіспеген кезде процестік келісім жасалмайды. Егер жәбірленуші келіскен болса, онда оның қылмыспен келтірілген зиянды өтеу мәселесі жөніндегі пікірін ескере отырып, прокурор және қорғаушы тарап процестік келісім жасасады, ол жазбаша түрде жазылып, оған келісімге қатысушылар қол қояды.</w:t>
      </w:r>
    </w:p>
    <w:p>
      <w:pPr>
        <w:spacing w:after="0"/>
        <w:ind w:left="0"/>
        <w:jc w:val="both"/>
      </w:pPr>
      <w:r>
        <w:rPr>
          <w:rFonts w:ascii="Times New Roman"/>
          <w:b w:val="false"/>
          <w:i w:val="false"/>
          <w:color w:val="000000"/>
          <w:sz w:val="28"/>
        </w:rPr>
        <w:t>
      Кінәні мойындау туралы процестік келісім жасасу туралы өтінішхат бойынша шешім қылмыстық іс прокуратураға келіп түскен кезден бастап жеті тәулік ішінде қабылданады.</w:t>
      </w:r>
    </w:p>
    <w:p>
      <w:pPr>
        <w:spacing w:after="0"/>
        <w:ind w:left="0"/>
        <w:jc w:val="both"/>
      </w:pPr>
      <w:r>
        <w:rPr>
          <w:rFonts w:ascii="Times New Roman"/>
          <w:b w:val="false"/>
          <w:i w:val="false"/>
          <w:color w:val="000000"/>
          <w:sz w:val="28"/>
        </w:rPr>
        <w:t>
      Прокурордың процестік келісім жасасудан бас тартуы шағым жасалуға жатпайды, дегенмен бұл кейіннен процестік келісім жасасуға кедергі келтірмейді.";</w:t>
      </w:r>
    </w:p>
    <w:p>
      <w:pPr>
        <w:spacing w:after="0"/>
        <w:ind w:left="0"/>
        <w:jc w:val="both"/>
      </w:pPr>
      <w:r>
        <w:rPr>
          <w:rFonts w:ascii="Times New Roman"/>
          <w:b w:val="false"/>
          <w:i w:val="false"/>
          <w:color w:val="000000"/>
          <w:sz w:val="28"/>
        </w:rPr>
        <w:t>
      54) 617-баптың бірінші бөлігінде "күдіктіге" деген сөзден кейін ", айыпталушыға" деген сөзбен толықтырылсын;</w:t>
      </w:r>
    </w:p>
    <w:p>
      <w:pPr>
        <w:spacing w:after="0"/>
        <w:ind w:left="0"/>
        <w:jc w:val="both"/>
      </w:pPr>
      <w:r>
        <w:rPr>
          <w:rFonts w:ascii="Times New Roman"/>
          <w:b w:val="false"/>
          <w:i w:val="false"/>
          <w:color w:val="000000"/>
          <w:sz w:val="28"/>
        </w:rPr>
        <w:t>
      55) 618-баптың екінші бөлігінде "келісімді тиісінше" деген сөздерден кейін "Қазақстан Республикасының Бас Прокуроры," деген сөздермен толықтырылсын;</w:t>
      </w:r>
    </w:p>
    <w:p>
      <w:pPr>
        <w:spacing w:after="0"/>
        <w:ind w:left="0"/>
        <w:jc w:val="both"/>
      </w:pPr>
      <w:r>
        <w:rPr>
          <w:rFonts w:ascii="Times New Roman"/>
          <w:b w:val="false"/>
          <w:i w:val="false"/>
          <w:color w:val="000000"/>
          <w:sz w:val="28"/>
        </w:rPr>
        <w:t>
      56) 619-бапта:</w:t>
      </w:r>
    </w:p>
    <w:p>
      <w:pPr>
        <w:spacing w:after="0"/>
        <w:ind w:left="0"/>
        <w:jc w:val="both"/>
      </w:pPr>
      <w:r>
        <w:rPr>
          <w:rFonts w:ascii="Times New Roman"/>
          <w:b w:val="false"/>
          <w:i w:val="false"/>
          <w:color w:val="000000"/>
          <w:sz w:val="28"/>
        </w:rPr>
        <w:t>
      алтыншы бөлікте "бекіту үшін тиісінше" деген сөздерден кейін "Қазақстан Республикасының Бас Прокурорына," деген сөздермен толықтырылсын;</w:t>
      </w:r>
    </w:p>
    <w:p>
      <w:pPr>
        <w:spacing w:after="0"/>
        <w:ind w:left="0"/>
        <w:jc w:val="both"/>
      </w:pPr>
      <w:r>
        <w:rPr>
          <w:rFonts w:ascii="Times New Roman"/>
          <w:b w:val="false"/>
          <w:i w:val="false"/>
          <w:color w:val="000000"/>
          <w:sz w:val="28"/>
        </w:rPr>
        <w:t>
      мынадай мазмұндағы жетінші бөлікпен толықтырылсын:</w:t>
      </w:r>
    </w:p>
    <w:p>
      <w:pPr>
        <w:spacing w:after="0"/>
        <w:ind w:left="0"/>
        <w:jc w:val="both"/>
      </w:pPr>
      <w:r>
        <w:rPr>
          <w:rFonts w:ascii="Times New Roman"/>
          <w:b w:val="false"/>
          <w:i w:val="false"/>
          <w:color w:val="000000"/>
          <w:sz w:val="28"/>
        </w:rPr>
        <w:t>
      "7. Ынтымақтастық туралы процестік келісім жасасу туралы мәселені шешу үшін прокурор қосымша материалдарды талап етуге құқылы.";</w:t>
      </w:r>
    </w:p>
    <w:p>
      <w:pPr>
        <w:spacing w:after="0"/>
        <w:ind w:left="0"/>
        <w:jc w:val="both"/>
      </w:pPr>
      <w:r>
        <w:rPr>
          <w:rFonts w:ascii="Times New Roman"/>
          <w:b w:val="false"/>
          <w:i w:val="false"/>
          <w:color w:val="000000"/>
          <w:sz w:val="28"/>
        </w:rPr>
        <w:t>
      57) 620-бапта:</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"Бекітуге келіп түскен процестік келісім бойынша күдіктіге, айыпталушыға, сотталушыға қатысты – Қазақстан Республикасының Бас Прокуроры, облыстың прокуроры немесе оған теңестірілген прокурор, олардың орынбасарлары, ал сотталған адамға қатысты – Қазақстан Республикасының Бас Прокуроры не оның орынбасары:";</w:t>
      </w:r>
    </w:p>
    <w:p>
      <w:pPr>
        <w:spacing w:after="0"/>
        <w:ind w:left="0"/>
        <w:jc w:val="both"/>
      </w:pPr>
      <w:r>
        <w:rPr>
          <w:rFonts w:ascii="Times New Roman"/>
          <w:b w:val="false"/>
          <w:i w:val="false"/>
          <w:color w:val="000000"/>
          <w:sz w:val="28"/>
        </w:rPr>
        <w:t>
      3) тармақ мынадай редакцияда жазылсын:</w:t>
      </w:r>
    </w:p>
    <w:p>
      <w:pPr>
        <w:spacing w:after="0"/>
        <w:ind w:left="0"/>
        <w:jc w:val="both"/>
      </w:pPr>
      <w:r>
        <w:rPr>
          <w:rFonts w:ascii="Times New Roman"/>
          <w:b w:val="false"/>
          <w:i w:val="false"/>
          <w:color w:val="000000"/>
          <w:sz w:val="28"/>
        </w:rPr>
        <w:t xml:space="preserve">
      "3) ынтымақтастық туралы процестік келісімді бекітеді не бекітуден бас тарту туралы қаулы шығарады."; </w:t>
      </w:r>
    </w:p>
    <w:p>
      <w:pPr>
        <w:spacing w:after="0"/>
        <w:ind w:left="0"/>
        <w:jc w:val="both"/>
      </w:pPr>
      <w:r>
        <w:rPr>
          <w:rFonts w:ascii="Times New Roman"/>
          <w:b w:val="false"/>
          <w:i w:val="false"/>
          <w:color w:val="000000"/>
          <w:sz w:val="28"/>
        </w:rPr>
        <w:t>
      58) 621-баптың бірінші бөлігінде "сотталған адамға қатысты" деген сөздерден кейін "Қазақстан Республикасының Бас Прокуроры" деген сөздермен толықтырылсын;</w:t>
      </w:r>
    </w:p>
    <w:p>
      <w:pPr>
        <w:spacing w:after="0"/>
        <w:ind w:left="0"/>
        <w:jc w:val="both"/>
      </w:pPr>
      <w:r>
        <w:rPr>
          <w:rFonts w:ascii="Times New Roman"/>
          <w:b w:val="false"/>
          <w:i w:val="false"/>
          <w:color w:val="000000"/>
          <w:sz w:val="28"/>
        </w:rPr>
        <w:t>
      59) 622-бапта:</w:t>
      </w:r>
    </w:p>
    <w:p>
      <w:pPr>
        <w:spacing w:after="0"/>
        <w:ind w:left="0"/>
        <w:jc w:val="both"/>
      </w:pPr>
      <w:r>
        <w:rPr>
          <w:rFonts w:ascii="Times New Roman"/>
          <w:b w:val="false"/>
          <w:i w:val="false"/>
          <w:color w:val="000000"/>
          <w:sz w:val="28"/>
        </w:rPr>
        <w:t>
      1) тармақта "іс жүргізу сатысында" деген сөздерден кейін "барлық күдіктілерімен, айыпталушылармен" деген сөздермен толықтырылсын;</w:t>
      </w:r>
    </w:p>
    <w:p>
      <w:pPr>
        <w:spacing w:after="0"/>
        <w:ind w:left="0"/>
        <w:jc w:val="both"/>
      </w:pPr>
      <w:r>
        <w:rPr>
          <w:rFonts w:ascii="Times New Roman"/>
          <w:b w:val="false"/>
          <w:i w:val="false"/>
          <w:color w:val="000000"/>
          <w:sz w:val="28"/>
        </w:rPr>
        <w:t>
      2) тармақта "кінәні мойындау" деген сөздердің алдында "барлық сотталушылармен" деген сөздермен толықтырылсын;</w:t>
      </w:r>
    </w:p>
    <w:p>
      <w:pPr>
        <w:spacing w:after="0"/>
        <w:ind w:left="0"/>
        <w:jc w:val="both"/>
      </w:pPr>
      <w:r>
        <w:rPr>
          <w:rFonts w:ascii="Times New Roman"/>
          <w:b w:val="false"/>
          <w:i w:val="false"/>
          <w:color w:val="000000"/>
          <w:sz w:val="28"/>
        </w:rPr>
        <w:t xml:space="preserve">
      60) 628-баптың екінші бөлігінде "келісімге қол жеткізбеген" деген сөздерден кейін "не барлық сотталушылармен процестік келісім жасаспаған" деген сөздермен толықтырылсын; </w:t>
      </w:r>
    </w:p>
    <w:p>
      <w:pPr>
        <w:spacing w:after="0"/>
        <w:ind w:left="0"/>
        <w:jc w:val="both"/>
      </w:pPr>
      <w:r>
        <w:rPr>
          <w:rFonts w:ascii="Times New Roman"/>
          <w:b w:val="false"/>
          <w:i w:val="false"/>
          <w:color w:val="000000"/>
          <w:sz w:val="28"/>
        </w:rPr>
        <w:t>
      61) 629-1-бапта:</w:t>
      </w:r>
    </w:p>
    <w:p>
      <w:pPr>
        <w:spacing w:after="0"/>
        <w:ind w:left="0"/>
        <w:jc w:val="both"/>
      </w:pPr>
      <w:r>
        <w:rPr>
          <w:rFonts w:ascii="Times New Roman"/>
          <w:b w:val="false"/>
          <w:i w:val="false"/>
          <w:color w:val="000000"/>
          <w:sz w:val="28"/>
        </w:rPr>
        <w:t>
      екінші бөліктің 3) тармағы мынадай редакцияда жазылсын:</w:t>
      </w:r>
    </w:p>
    <w:p>
      <w:pPr>
        <w:spacing w:after="0"/>
        <w:ind w:left="0"/>
        <w:jc w:val="both"/>
      </w:pPr>
      <w:r>
        <w:rPr>
          <w:rFonts w:ascii="Times New Roman"/>
          <w:b w:val="false"/>
          <w:i w:val="false"/>
          <w:color w:val="000000"/>
          <w:sz w:val="28"/>
        </w:rPr>
        <w:t>
      "3) жасалған қылмыстық құқық бұзушылықтың санкциясы негізгі жаза түрлерінің бірі ретінде айыппұлды, оның ішінде белгілі бір лауазымды атқару немесе белгілі бір қызмет түрімен айналысу құқығынан айыру, егер санкцияда осы құқықтан айырудың нақты мерзімі түріндегі міндетті қосымша жаза түрін көздесе;";</w:t>
      </w:r>
    </w:p>
    <w:p>
      <w:pPr>
        <w:spacing w:after="0"/>
        <w:ind w:left="0"/>
        <w:jc w:val="both"/>
      </w:pPr>
      <w:r>
        <w:rPr>
          <w:rFonts w:ascii="Times New Roman"/>
          <w:b w:val="false"/>
          <w:i w:val="false"/>
          <w:color w:val="000000"/>
          <w:sz w:val="28"/>
        </w:rPr>
        <w:t>
      үшінші бөліктің 4) тармағы мынадай редакцияда жазылсын:</w:t>
      </w:r>
    </w:p>
    <w:p>
      <w:pPr>
        <w:spacing w:after="0"/>
        <w:ind w:left="0"/>
        <w:jc w:val="both"/>
      </w:pPr>
      <w:r>
        <w:rPr>
          <w:rFonts w:ascii="Times New Roman"/>
          <w:b w:val="false"/>
          <w:i w:val="false"/>
          <w:color w:val="000000"/>
          <w:sz w:val="28"/>
        </w:rPr>
        <w:t xml:space="preserve">
      "4) міндетті қосымша жазалау ретінде мүлікті тәркілеу, арнаулы, әскери немесе құрметті атақтан, сыныптық шеннен, дипломатиялық дәрежеден, біліктілік сыныптан және мемлекеттік наградалардан айыру, Қазақстан Республикасының шегінен тысқары жерге шығарып </w:t>
      </w:r>
      <w:r>
        <w:br/>
      </w:r>
      <w:r>
        <w:rPr>
          <w:rFonts w:ascii="Times New Roman"/>
          <w:b w:val="false"/>
          <w:i w:val="false"/>
          <w:color w:val="000000"/>
          <w:sz w:val="28"/>
        </w:rPr>
        <w:t>жіберу қолданылуы мүмкін адамға қатысты қолданылмайды.";</w:t>
      </w:r>
    </w:p>
    <w:p>
      <w:pPr>
        <w:spacing w:after="0"/>
        <w:ind w:left="0"/>
        <w:jc w:val="both"/>
      </w:pPr>
      <w:r>
        <w:rPr>
          <w:rFonts w:ascii="Times New Roman"/>
          <w:b w:val="false"/>
          <w:i w:val="false"/>
          <w:color w:val="000000"/>
          <w:sz w:val="28"/>
        </w:rPr>
        <w:t>
      62) 629-3-баптың төртінші бөлігінің бірінші абзацы мынадай редакцияда жазылсын:</w:t>
      </w:r>
    </w:p>
    <w:p>
      <w:pPr>
        <w:spacing w:after="0"/>
        <w:ind w:left="0"/>
        <w:jc w:val="both"/>
      </w:pPr>
      <w:r>
        <w:rPr>
          <w:rFonts w:ascii="Times New Roman"/>
          <w:b w:val="false"/>
          <w:i w:val="false"/>
          <w:color w:val="000000"/>
          <w:sz w:val="28"/>
        </w:rPr>
        <w:t>
      "4. Прокурор қылмыстық істі зерделеп шығып, іс келіп түскен кезден бастап – жиырма төрт сағаттан кешіктірмей, ол бойынша мына шешімдердің бірін қабылдайды:";</w:t>
      </w:r>
    </w:p>
    <w:p>
      <w:pPr>
        <w:spacing w:after="0"/>
        <w:ind w:left="0"/>
        <w:jc w:val="both"/>
      </w:pPr>
      <w:r>
        <w:rPr>
          <w:rFonts w:ascii="Times New Roman"/>
          <w:b w:val="false"/>
          <w:i w:val="false"/>
          <w:color w:val="000000"/>
          <w:sz w:val="28"/>
        </w:rPr>
        <w:t>
      63) 629-5-баптың үшінші бөлігі мынадай мазмұндағы 4-1) тармақпен толықтырылсын:</w:t>
      </w:r>
    </w:p>
    <w:p>
      <w:pPr>
        <w:spacing w:after="0"/>
        <w:ind w:left="0"/>
        <w:jc w:val="both"/>
      </w:pPr>
      <w:r>
        <w:rPr>
          <w:rFonts w:ascii="Times New Roman"/>
          <w:b w:val="false"/>
          <w:i w:val="false"/>
          <w:color w:val="000000"/>
          <w:sz w:val="28"/>
        </w:rPr>
        <w:t>
      "4-1) сотталушыны белгілі бір лауазымды атқару немесе белгілі бір қызметпен айналысу құқығынан айыру туралы шешім.";</w:t>
      </w:r>
    </w:p>
    <w:p>
      <w:pPr>
        <w:spacing w:after="0"/>
        <w:ind w:left="0"/>
        <w:jc w:val="both"/>
      </w:pPr>
      <w:r>
        <w:rPr>
          <w:rFonts w:ascii="Times New Roman"/>
          <w:b w:val="false"/>
          <w:i w:val="false"/>
          <w:color w:val="000000"/>
          <w:sz w:val="28"/>
        </w:rPr>
        <w:t xml:space="preserve">
      64) 673-бап мынадай мазмұндағы 8-1-бөлікпен толықтырылсын: </w:t>
      </w:r>
    </w:p>
    <w:p>
      <w:pPr>
        <w:spacing w:after="0"/>
        <w:ind w:left="0"/>
        <w:jc w:val="both"/>
      </w:pPr>
      <w:r>
        <w:rPr>
          <w:rFonts w:ascii="Times New Roman"/>
          <w:b w:val="false"/>
          <w:i w:val="false"/>
          <w:color w:val="000000"/>
          <w:sz w:val="28"/>
        </w:rPr>
        <w:t xml:space="preserve">
      "8-1. Тоқтата тұру туралы шешім осы Кодекс қолданысқа енгізілгенге дейін қабылданған тоқтатылған қылмыстық іс бойынша іс жүргізу осы Кодекс қолданысқа енгізілгенге дейін қолданылған тәртіппен жаңартылады. </w:t>
      </w:r>
    </w:p>
    <w:p>
      <w:pPr>
        <w:spacing w:after="0"/>
        <w:ind w:left="0"/>
        <w:jc w:val="both"/>
      </w:pPr>
      <w:r>
        <w:rPr>
          <w:rFonts w:ascii="Times New Roman"/>
          <w:b w:val="false"/>
          <w:i w:val="false"/>
          <w:color w:val="000000"/>
          <w:sz w:val="28"/>
        </w:rPr>
        <w:t xml:space="preserve">
      Олар бойынша сотқа дейінгі тергеп-тексеру іс жүргізуге істі қабылдау кезінен бастап бір айдан аспайтын мерзімде жүргізіледі. Сотқа дейінгі тергеп-тексеру мерзімін одан әрі ұзарту осы Кодексте көзделген жалпы негіздерде жүргізіледі.". </w:t>
      </w:r>
    </w:p>
    <w:p>
      <w:pPr>
        <w:spacing w:after="0"/>
        <w:ind w:left="0"/>
        <w:jc w:val="both"/>
      </w:pPr>
      <w:r>
        <w:rPr>
          <w:rFonts w:ascii="Times New Roman"/>
          <w:b w:val="false"/>
          <w:i w:val="false"/>
          <w:color w:val="000000"/>
          <w:sz w:val="28"/>
        </w:rPr>
        <w:t xml:space="preserve">
      3. 2014 жылғы 5 шілдедегі Қазақстан Республикасының Қылмыстық-атқару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17, 91-құжат; № 19-I, 19-II, 96-құжат; №21, 122-құжат; №22, 131-құжат; 2015 ж., № 7, 33-құжат; № 20-IV, 113-құжат; № 22-ІІІ, 149-құжат; № 23-II, 170-құжат; 2016 ж., № 8-ІІ, 67-құжат; № 23, 118-құжат; № 24, 126, 129, 131-құжаттар; 2017 ж., № 8, 16-құжат; 50-құжат; 56-құжат; 2018 ж., №1, 2-құжат):</w:t>
      </w:r>
    </w:p>
    <w:p>
      <w:pPr>
        <w:spacing w:after="0"/>
        <w:ind w:left="0"/>
        <w:jc w:val="both"/>
      </w:pPr>
      <w:r>
        <w:rPr>
          <w:rFonts w:ascii="Times New Roman"/>
          <w:b w:val="false"/>
          <w:i w:val="false"/>
          <w:color w:val="000000"/>
          <w:sz w:val="28"/>
        </w:rPr>
        <w:t>
      1) 12-бапта:</w:t>
      </w:r>
    </w:p>
    <w:p>
      <w:pPr>
        <w:spacing w:after="0"/>
        <w:ind w:left="0"/>
        <w:jc w:val="both"/>
      </w:pPr>
      <w:r>
        <w:rPr>
          <w:rFonts w:ascii="Times New Roman"/>
          <w:b w:val="false"/>
          <w:i w:val="false"/>
          <w:color w:val="000000"/>
          <w:sz w:val="28"/>
        </w:rPr>
        <w:t>
      үшінші бөліктің бірінші абзацы мынадай редакцияда жазылсын:</w:t>
      </w:r>
    </w:p>
    <w:p>
      <w:pPr>
        <w:spacing w:after="0"/>
        <w:ind w:left="0"/>
        <w:jc w:val="both"/>
      </w:pPr>
      <w:r>
        <w:rPr>
          <w:rFonts w:ascii="Times New Roman"/>
          <w:b w:val="false"/>
          <w:i w:val="false"/>
          <w:color w:val="000000"/>
          <w:sz w:val="28"/>
        </w:rPr>
        <w:t>
      "3. Сотталған адамды қауіпсіз орынға ауыстыру жазаны орындайтын мекеме немесе орган бастығының қаулысы бойынша отыз тәулікке дейінгі мерзімге жүргізіледі. Сотталған адамды қауіпсіз орынға ауыстыру туралы қаулы көшірмесі келесі жұмыс күнінен кешіктірілмей прокуратураға жіберіледі.";</w:t>
      </w:r>
    </w:p>
    <w:p>
      <w:pPr>
        <w:spacing w:after="0"/>
        <w:ind w:left="0"/>
        <w:jc w:val="both"/>
      </w:pPr>
      <w:r>
        <w:rPr>
          <w:rFonts w:ascii="Times New Roman"/>
          <w:b w:val="false"/>
          <w:i w:val="false"/>
          <w:color w:val="000000"/>
          <w:sz w:val="28"/>
        </w:rPr>
        <w:t>
      сегізінші бөлік мынадай редакцияда жазылсын:</w:t>
      </w:r>
    </w:p>
    <w:p>
      <w:pPr>
        <w:spacing w:after="0"/>
        <w:ind w:left="0"/>
        <w:jc w:val="both"/>
      </w:pPr>
      <w:r>
        <w:rPr>
          <w:rFonts w:ascii="Times New Roman"/>
          <w:b w:val="false"/>
          <w:i w:val="false"/>
          <w:color w:val="000000"/>
          <w:sz w:val="28"/>
        </w:rPr>
        <w:t>
      "8. Мекемелерде қауіпсіз орын ретінде тәртіптік изоляторлар камералары, уақытша оқшаулау орынжайлары, қамаққа алуды өтеу орындарында – жалғыз адамдық камералар пайдаланылуы мүмкін.";</w:t>
      </w:r>
    </w:p>
    <w:p>
      <w:pPr>
        <w:spacing w:after="0"/>
        <w:ind w:left="0"/>
        <w:jc w:val="both"/>
      </w:pPr>
      <w:r>
        <w:rPr>
          <w:rFonts w:ascii="Times New Roman"/>
          <w:b w:val="false"/>
          <w:i w:val="false"/>
          <w:color w:val="000000"/>
          <w:sz w:val="28"/>
        </w:rPr>
        <w:t>
      2) 14-бапта:</w:t>
      </w:r>
    </w:p>
    <w:p>
      <w:pPr>
        <w:spacing w:after="0"/>
        <w:ind w:left="0"/>
        <w:jc w:val="both"/>
      </w:pPr>
      <w:r>
        <w:rPr>
          <w:rFonts w:ascii="Times New Roman"/>
          <w:b w:val="false"/>
          <w:i w:val="false"/>
          <w:color w:val="000000"/>
          <w:sz w:val="28"/>
        </w:rPr>
        <w:t>
      бірінші, екінші және үшінші бөліктер мынадай редакцияда жазылсын:</w:t>
      </w:r>
    </w:p>
    <w:p>
      <w:pPr>
        <w:spacing w:after="0"/>
        <w:ind w:left="0"/>
        <w:jc w:val="both"/>
      </w:pPr>
      <w:r>
        <w:rPr>
          <w:rFonts w:ascii="Times New Roman"/>
          <w:b w:val="false"/>
          <w:i w:val="false"/>
          <w:color w:val="000000"/>
          <w:sz w:val="28"/>
        </w:rPr>
        <w:t xml:space="preserve">
      "1. Қамаққа алуға, бас бостандығынан айыруға, өлiм жазасына сотталғандардың жазаларды орындайтын мекемелердің немесе органдардың жоғары тұрған басқару органдарына, сотқа, прокуратура органдарына, өзге де мемлекеттік органдарға, қоғамдық бірлестіктерге, сондай-ақ адамның құқықтары мен бостандықтарын қорғау жөніндегі халықаралық ұйымдарға жолдаған шағынымдары жазаларды орындайтын мекемелердің немесе органдардың әкiмшiлiгi </w:t>
      </w:r>
      <w:r>
        <w:br/>
      </w:r>
      <w:r>
        <w:rPr>
          <w:rFonts w:ascii="Times New Roman"/>
          <w:b w:val="false"/>
          <w:i w:val="false"/>
          <w:color w:val="000000"/>
          <w:sz w:val="28"/>
        </w:rPr>
        <w:t>арқылы жiберiледi. Сотқа, прокуратура органдарына және өзге де мемлекеттік органдарға өтініштерді сотталғандар электрондық құжат түрінде бере алады. Мекеме әкімшілігі, осындай шағынымдарды беруді камералық ұстау жағдайларындағы мекемелерді қоспағанда, әкімшілік мекемелердің ішкі тәртіп қағидаларында белгіленген тәртіппен сотталғандар үшін қолжетімді орындарда беруді қамтамасыз етеді, осындай шағынымдардың бас бостандығынан айыруға сотталғандардың тікелей тұратын орындарында берілуін қамтамасыз етеді. Жазалардың өзге де түрлерiне және қылмыстық-құқықтық ықпал ету шараларына сотталғандар шағынымдарын өздерi жiбередi.</w:t>
      </w:r>
    </w:p>
    <w:p>
      <w:pPr>
        <w:spacing w:after="0"/>
        <w:ind w:left="0"/>
        <w:jc w:val="both"/>
      </w:pPr>
      <w:r>
        <w:rPr>
          <w:rFonts w:ascii="Times New Roman"/>
          <w:b w:val="false"/>
          <w:i w:val="false"/>
          <w:color w:val="000000"/>
          <w:sz w:val="28"/>
        </w:rPr>
        <w:t xml:space="preserve">
      2. Жазаны орындайтын мекемелер мен органдарда олардың лауазымды адамдарының құқыққа сыйымсыз әрекеттеріне сотталғандардың шағынымдар беруіне арналған арнайы пошта жәшіктерінің жұмыс істеуі қамтамасыз етіледі. Пошта жәшігіне жіберілген шағынымдарды прокурор жазаны орындайтын мекеме немесе орган әкімшілігі өкілдерінің қатысуымен аптасына бір реттік кезеңділікпен алып отырады, бұл жөнінде акт жасалады. Арнайы пошта жәшіктері жазаны орындайтын мекемелер мен органдардың аумағында және үй-жайларында сотталғандар үшін қолжетімді жерлерде орнатылады.  </w:t>
      </w:r>
    </w:p>
    <w:p>
      <w:pPr>
        <w:spacing w:after="0"/>
        <w:ind w:left="0"/>
        <w:jc w:val="both"/>
      </w:pPr>
      <w:r>
        <w:rPr>
          <w:rFonts w:ascii="Times New Roman"/>
          <w:b w:val="false"/>
          <w:i w:val="false"/>
          <w:color w:val="000000"/>
          <w:sz w:val="28"/>
        </w:rPr>
        <w:t>
      3. Қамаққа алуға, бас бостандығынан айыруға, өлiм жазасына сотталғандардың жазаны орындайтын мекемелер, сондай-ақ Қазақстан Республикасындағы Адам құқықтары жөніндегі Уәкіл мен органдардың қызметiн бақылауды және қадағалауды жүзеге асыратын мемлекеттік органдарға жолдаған шағынымдары бақылауға жатпайды және бiр тәулiктен кешiктiрiлмей адресатқа жiберiледi.";</w:t>
      </w:r>
    </w:p>
    <w:p>
      <w:pPr>
        <w:spacing w:after="0"/>
        <w:ind w:left="0"/>
        <w:jc w:val="both"/>
      </w:pPr>
      <w:r>
        <w:rPr>
          <w:rFonts w:ascii="Times New Roman"/>
          <w:b w:val="false"/>
          <w:i w:val="false"/>
          <w:color w:val="000000"/>
          <w:sz w:val="28"/>
        </w:rPr>
        <w:t xml:space="preserve">
      3) 16-баптың бірінші бөлігінің 18) тармақшасындағы "қағидаларын бекітеді." деген сөздер "қағидаларын;" деген сөзбен ауыстырылып, мынадай мазмұндағы 19) тармақшамен толықтырылсын: </w:t>
      </w:r>
    </w:p>
    <w:p>
      <w:pPr>
        <w:spacing w:after="0"/>
        <w:ind w:left="0"/>
        <w:jc w:val="both"/>
      </w:pPr>
      <w:r>
        <w:rPr>
          <w:rFonts w:ascii="Times New Roman"/>
          <w:b w:val="false"/>
          <w:i w:val="false"/>
          <w:color w:val="000000"/>
          <w:sz w:val="28"/>
        </w:rPr>
        <w:t>
      "19) қылмыстық-атқару жүйесі мекемелерінде сотталған адамдармен теологиялық оңалту жұмыстарын ұйымдастыру жөніндегі қағидаларды бекітеді.";</w:t>
      </w:r>
    </w:p>
    <w:p>
      <w:pPr>
        <w:spacing w:after="0"/>
        <w:ind w:left="0"/>
        <w:jc w:val="both"/>
      </w:pPr>
      <w:r>
        <w:rPr>
          <w:rFonts w:ascii="Times New Roman"/>
          <w:b w:val="false"/>
          <w:i w:val="false"/>
          <w:color w:val="000000"/>
          <w:sz w:val="28"/>
        </w:rPr>
        <w:t>
      4) 25-бап мынадай редакциядағы екінші абзацпен толықтырылсын:</w:t>
      </w:r>
    </w:p>
    <w:p>
      <w:pPr>
        <w:spacing w:after="0"/>
        <w:ind w:left="0"/>
        <w:jc w:val="both"/>
      </w:pPr>
      <w:r>
        <w:rPr>
          <w:rFonts w:ascii="Times New Roman"/>
          <w:b w:val="false"/>
          <w:i w:val="false"/>
          <w:color w:val="000000"/>
          <w:sz w:val="28"/>
        </w:rPr>
        <w:t>
      "Шетелдіктің және азаматтығы жоқ адамның көрсетілген мерзімде келгені туралы хабарлама Қазақстан Республикасының Сыртқы істер министрлігі арқылы ол азаматы болып табылатын мемлекеттің елшілігіне, консулдығына немесе өзге де өкілдікке жіберіледі.";</w:t>
      </w:r>
    </w:p>
    <w:p>
      <w:pPr>
        <w:spacing w:after="0"/>
        <w:ind w:left="0"/>
        <w:jc w:val="both"/>
      </w:pPr>
      <w:r>
        <w:rPr>
          <w:rFonts w:ascii="Times New Roman"/>
          <w:b w:val="false"/>
          <w:i w:val="false"/>
          <w:color w:val="000000"/>
          <w:sz w:val="28"/>
        </w:rPr>
        <w:t>
      5) 52-баптың бірінші бөлігінде "жиырмадан қырыққа" деген сөздер "оннан елуге" деген сөздермен ауыстырылсын;</w:t>
      </w:r>
    </w:p>
    <w:p>
      <w:pPr>
        <w:spacing w:after="0"/>
        <w:ind w:left="0"/>
        <w:jc w:val="both"/>
      </w:pPr>
      <w:r>
        <w:rPr>
          <w:rFonts w:ascii="Times New Roman"/>
          <w:b w:val="false"/>
          <w:i w:val="false"/>
          <w:color w:val="000000"/>
          <w:sz w:val="28"/>
        </w:rPr>
        <w:t>
      6) 53-баптың бірінші бөлігінің 2) тармақшасында "айына" деген сөз "тоқсанына" деген сөзбен ауыстырылсын;</w:t>
      </w:r>
    </w:p>
    <w:p>
      <w:pPr>
        <w:spacing w:after="0"/>
        <w:ind w:left="0"/>
        <w:jc w:val="both"/>
      </w:pPr>
      <w:r>
        <w:rPr>
          <w:rFonts w:ascii="Times New Roman"/>
          <w:b w:val="false"/>
          <w:i w:val="false"/>
          <w:color w:val="000000"/>
          <w:sz w:val="28"/>
        </w:rPr>
        <w:t>
      7) 56-баптың бірінші бөлігінің 1) тармақшасында "айына" деген сөз "тоқсанына" деген сөзбен ауыстырылсын;</w:t>
      </w:r>
    </w:p>
    <w:p>
      <w:pPr>
        <w:spacing w:after="0"/>
        <w:ind w:left="0"/>
        <w:jc w:val="both"/>
      </w:pPr>
      <w:r>
        <w:rPr>
          <w:rFonts w:ascii="Times New Roman"/>
          <w:b w:val="false"/>
          <w:i w:val="false"/>
          <w:color w:val="000000"/>
          <w:sz w:val="28"/>
        </w:rPr>
        <w:t>
      8) 60-баптың екінші бөлігі мынадай редакцияда жазылсын:</w:t>
      </w:r>
    </w:p>
    <w:p>
      <w:pPr>
        <w:spacing w:after="0"/>
        <w:ind w:left="0"/>
        <w:jc w:val="both"/>
      </w:pPr>
      <w:r>
        <w:rPr>
          <w:rFonts w:ascii="Times New Roman"/>
          <w:b w:val="false"/>
          <w:i w:val="false"/>
          <w:color w:val="000000"/>
          <w:sz w:val="28"/>
        </w:rPr>
        <w:t xml:space="preserve">
      "2. Қоғамдық жұмыстарға тарту түрiндегi жазаны өтеуден жалтарып жүрген сотталған адамға қатысты пробация қызметі сотқа қоғамдық жұмыстарды қылмыстық теріс қылық үшін тағайындалған жазаның орындалмаған бөлігін қамаққа алуға ауыстырумен, ал қылмысы </w:t>
      </w:r>
      <w:r>
        <w:br/>
      </w:r>
      <w:r>
        <w:rPr>
          <w:rFonts w:ascii="Times New Roman"/>
          <w:b w:val="false"/>
          <w:i w:val="false"/>
          <w:color w:val="000000"/>
          <w:sz w:val="28"/>
        </w:rPr>
        <w:t>үшін тағайындалған жазаның орындалмаған бөлігін бас бостандығын шектеумен не бас бостандығынан айырумен  ауыстыру туралы ұсыну жібереді."</w:t>
      </w:r>
    </w:p>
    <w:p>
      <w:pPr>
        <w:spacing w:after="0"/>
        <w:ind w:left="0"/>
        <w:jc w:val="both"/>
      </w:pPr>
      <w:r>
        <w:rPr>
          <w:rFonts w:ascii="Times New Roman"/>
          <w:b w:val="false"/>
          <w:i w:val="false"/>
          <w:color w:val="000000"/>
          <w:sz w:val="28"/>
        </w:rPr>
        <w:t>
      9) 86-баптың екінші бөлігінің 1) тармақшасында "мен жеделхаттар" деген сөз алынып тасталсын;</w:t>
      </w:r>
    </w:p>
    <w:p>
      <w:pPr>
        <w:spacing w:after="0"/>
        <w:ind w:left="0"/>
        <w:jc w:val="both"/>
      </w:pPr>
      <w:r>
        <w:rPr>
          <w:rFonts w:ascii="Times New Roman"/>
          <w:b w:val="false"/>
          <w:i w:val="false"/>
          <w:color w:val="000000"/>
          <w:sz w:val="28"/>
        </w:rPr>
        <w:t>
      10) 88-бапта:</w:t>
      </w:r>
    </w:p>
    <w:p>
      <w:pPr>
        <w:spacing w:after="0"/>
        <w:ind w:left="0"/>
        <w:jc w:val="both"/>
      </w:pPr>
      <w:r>
        <w:rPr>
          <w:rFonts w:ascii="Times New Roman"/>
          <w:b w:val="false"/>
          <w:i w:val="false"/>
          <w:color w:val="000000"/>
          <w:sz w:val="28"/>
        </w:rPr>
        <w:t>
      төртінші бөлік мынадай редакциядағы алтыншы абзацпен толықтырылсын:</w:t>
      </w:r>
    </w:p>
    <w:p>
      <w:pPr>
        <w:spacing w:after="0"/>
        <w:ind w:left="0"/>
        <w:jc w:val="both"/>
      </w:pPr>
      <w:r>
        <w:rPr>
          <w:rFonts w:ascii="Times New Roman"/>
          <w:b w:val="false"/>
          <w:i w:val="false"/>
          <w:color w:val="000000"/>
          <w:sz w:val="28"/>
        </w:rPr>
        <w:t xml:space="preserve">
      "Осы баптың 1) және 4) тармақшаларында көзделген негіздер бойынша сотталған адамды ауыстыру туралы қабылданған шешім туралы  қылмыстық-атқару жүйесінің уәкілетті органы келесі жұмыс күнінен кешіктірмей, жазбаша нысанда прокурорды хабардар етуге міндетті."; </w:t>
      </w:r>
    </w:p>
    <w:p>
      <w:pPr>
        <w:spacing w:after="0"/>
        <w:ind w:left="0"/>
        <w:jc w:val="both"/>
      </w:pPr>
      <w:r>
        <w:rPr>
          <w:rFonts w:ascii="Times New Roman"/>
          <w:b w:val="false"/>
          <w:i w:val="false"/>
          <w:color w:val="000000"/>
          <w:sz w:val="28"/>
        </w:rPr>
        <w:t>
      4-1-бөлік мынадай редакцияда жазылсын:</w:t>
      </w:r>
    </w:p>
    <w:p>
      <w:pPr>
        <w:spacing w:after="0"/>
        <w:ind w:left="0"/>
        <w:jc w:val="both"/>
      </w:pPr>
      <w:r>
        <w:rPr>
          <w:rFonts w:ascii="Times New Roman"/>
          <w:b w:val="false"/>
          <w:i w:val="false"/>
          <w:color w:val="000000"/>
          <w:sz w:val="28"/>
        </w:rPr>
        <w:t>
      "4-1. Осы баптың үшінші және төртінші бөліктеріне сәйкес басқа мекемеге жіберілген не ауыстырылған сотталған адамды одан әрі ұстауға негіз болмаған кезде, оның өтініші бойынша не оның келісуімен әлеуметтік пайдалы байланыстарды қолдау мақсатында ол тиісті түрдегі басқа мекемеге онда орын болса, ауыстырылуға жатады.</w:t>
      </w:r>
    </w:p>
    <w:p>
      <w:pPr>
        <w:spacing w:after="0"/>
        <w:ind w:left="0"/>
        <w:jc w:val="both"/>
      </w:pPr>
      <w:r>
        <w:rPr>
          <w:rFonts w:ascii="Times New Roman"/>
          <w:b w:val="false"/>
          <w:i w:val="false"/>
          <w:color w:val="000000"/>
          <w:sz w:val="28"/>
        </w:rPr>
        <w:t>
      Осы баптың үшінші бөлігінің, төртінші бөлігінің 1)-3) тармақшалары бойынша жіберілген немесе ауыстырылған сотталған адамның жағымсыз мінез-құлық дәрежесінің болмауы, ал осы баптың төртінші бөлігі 4) тармақшасы бойынша ауыстырылған сотталған адамда жағымды мінез-құлық дәрежесінің болуы сотталған адамды ауыстырудың міндетті шарттары болып табылады.</w:t>
      </w:r>
    </w:p>
    <w:p>
      <w:pPr>
        <w:spacing w:after="0"/>
        <w:ind w:left="0"/>
        <w:jc w:val="both"/>
      </w:pPr>
      <w:r>
        <w:rPr>
          <w:rFonts w:ascii="Times New Roman"/>
          <w:b w:val="false"/>
          <w:i w:val="false"/>
          <w:color w:val="000000"/>
          <w:sz w:val="28"/>
        </w:rPr>
        <w:t>
      Бұл ретте сотталған адамның әлеуметтік пайдалы байланыстары құжаттармен расталады.</w:t>
      </w:r>
    </w:p>
    <w:p>
      <w:pPr>
        <w:spacing w:after="0"/>
        <w:ind w:left="0"/>
        <w:jc w:val="both"/>
      </w:pPr>
      <w:r>
        <w:rPr>
          <w:rFonts w:ascii="Times New Roman"/>
          <w:b w:val="false"/>
          <w:i w:val="false"/>
          <w:color w:val="000000"/>
          <w:sz w:val="28"/>
        </w:rPr>
        <w:t>
      Сотталған адамның әлеуметтік пайдалы байланыстарын қолдау үшін ауыстыру Қазақстан Республикасының Бас прокуратурасымен келісу бойынша қылмыстық-атқару қызметі саласындағы уәкілетті орган бекіткен қағидаларға сәйкес жүзеге асырылады.";</w:t>
      </w:r>
    </w:p>
    <w:p>
      <w:pPr>
        <w:spacing w:after="0"/>
        <w:ind w:left="0"/>
        <w:jc w:val="both"/>
      </w:pPr>
      <w:r>
        <w:rPr>
          <w:rFonts w:ascii="Times New Roman"/>
          <w:b w:val="false"/>
          <w:i w:val="false"/>
          <w:color w:val="000000"/>
          <w:sz w:val="28"/>
        </w:rPr>
        <w:t>
      11) 89-баптың жетінші бөлігінің 4) тармақшасы мынадай редакцияда жазылсын:</w:t>
      </w:r>
    </w:p>
    <w:p>
      <w:pPr>
        <w:spacing w:after="0"/>
        <w:ind w:left="0"/>
        <w:jc w:val="both"/>
      </w:pPr>
      <w:r>
        <w:rPr>
          <w:rFonts w:ascii="Times New Roman"/>
          <w:b w:val="false"/>
          <w:i w:val="false"/>
          <w:color w:val="000000"/>
          <w:sz w:val="28"/>
        </w:rPr>
        <w:t>
      "4) осы Кодекстің 92-бабының бірінші бөлігіне, 96-бабы үшінші бөлігінің 3) тармақшасына және 3-1-бөлігіне сәйкес жiберiлген сотталғандар;";</w:t>
      </w:r>
    </w:p>
    <w:p>
      <w:pPr>
        <w:spacing w:after="0"/>
        <w:ind w:left="0"/>
        <w:jc w:val="both"/>
      </w:pPr>
      <w:r>
        <w:rPr>
          <w:rFonts w:ascii="Times New Roman"/>
          <w:b w:val="false"/>
          <w:i w:val="false"/>
          <w:color w:val="000000"/>
          <w:sz w:val="28"/>
        </w:rPr>
        <w:t xml:space="preserve">
      12) 90-бап мынадай мазмұндағы үшінші бөлікпен толықтырылсын: </w:t>
      </w:r>
    </w:p>
    <w:p>
      <w:pPr>
        <w:spacing w:after="0"/>
        <w:ind w:left="0"/>
        <w:jc w:val="both"/>
      </w:pPr>
      <w:r>
        <w:rPr>
          <w:rFonts w:ascii="Times New Roman"/>
          <w:b w:val="false"/>
          <w:i w:val="false"/>
          <w:color w:val="000000"/>
          <w:sz w:val="28"/>
        </w:rPr>
        <w:t>
      "3. Жазаны өтеуден шартты түрде мерзімінен бұрын босату немесе жазаның қалған бөлігін жазаның неғұрлым жеңіл түрімен ауыстыру туралы мәселені қарау үшін сотқа өтінішхат беру құқығы туындаған жағдайда, аралас қауіпсіз мекеменің әкімшілігі осы Кодекстің 162-бабының бірінші және тоғызыншы бөліктерінде көзделген іс-шараларды орындауға міндетті.";</w:t>
      </w:r>
    </w:p>
    <w:p>
      <w:pPr>
        <w:spacing w:after="0"/>
        <w:ind w:left="0"/>
        <w:jc w:val="both"/>
      </w:pPr>
      <w:r>
        <w:rPr>
          <w:rFonts w:ascii="Times New Roman"/>
          <w:b w:val="false"/>
          <w:i w:val="false"/>
          <w:color w:val="000000"/>
          <w:sz w:val="28"/>
        </w:rPr>
        <w:t>
      13) 91-баптың төртінші бөлігі мынадай редакцияда жазылсын:</w:t>
      </w:r>
    </w:p>
    <w:p>
      <w:pPr>
        <w:spacing w:after="0"/>
        <w:ind w:left="0"/>
        <w:jc w:val="both"/>
      </w:pPr>
      <w:r>
        <w:rPr>
          <w:rFonts w:ascii="Times New Roman"/>
          <w:b w:val="false"/>
          <w:i w:val="false"/>
          <w:color w:val="000000"/>
          <w:sz w:val="28"/>
        </w:rPr>
        <w:t>
      "4. Сотталғандардың орнын ауыстырған кезде оларды маусым бойынша киіммен, аяқкиіммен, сондай-ақ жазаны өтеу кезеңінде бас бостандығынан айыруға сотталғандарды ауыстыру қағидаларына сәйкес сотталғандар үшін белгіленген нормалар бойынша тамақпен қамтамасыз етеді.";</w:t>
      </w:r>
    </w:p>
    <w:p>
      <w:pPr>
        <w:spacing w:after="0"/>
        <w:ind w:left="0"/>
        <w:jc w:val="both"/>
      </w:pPr>
      <w:r>
        <w:rPr>
          <w:rFonts w:ascii="Times New Roman"/>
          <w:b w:val="false"/>
          <w:i w:val="false"/>
          <w:color w:val="000000"/>
          <w:sz w:val="28"/>
        </w:rPr>
        <w:t>
      14) 92-бапта:</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"1. Қауіпсіздігі аралас мекемелерде немесе толық қауіпсіз мекемелерде шаруашылық қызмет көрсету жөніндегі жұмыстарды орындау үшін жазасын орташа қауіпсіз мекемеде өтеу тағайындалған, бес жылдан аспайтын мерзiмге бас бостандығынан айыруға алғаш рет сотталған адамдар тартылады. Қалдыру және еңбекке тарту туралы шешім мекеме комиссиясының материалдары негізінде қауіпсіздігі аралас мекеме бастығының қаулысы бойынша олардың келісуімен жүзеге асырылады.</w:t>
      </w:r>
    </w:p>
    <w:p>
      <w:pPr>
        <w:spacing w:after="0"/>
        <w:ind w:left="0"/>
        <w:jc w:val="both"/>
      </w:pPr>
      <w:r>
        <w:rPr>
          <w:rFonts w:ascii="Times New Roman"/>
          <w:b w:val="false"/>
          <w:i w:val="false"/>
          <w:color w:val="000000"/>
          <w:sz w:val="28"/>
        </w:rPr>
        <w:t>
      Сотталған адамды толық қауіпсіз мекемеге жіберу оның бастығымен келісу бойынша жүзеге асырылады.</w:t>
      </w:r>
    </w:p>
    <w:p>
      <w:pPr>
        <w:spacing w:after="0"/>
        <w:ind w:left="0"/>
        <w:jc w:val="both"/>
      </w:pPr>
      <w:r>
        <w:rPr>
          <w:rFonts w:ascii="Times New Roman"/>
          <w:b w:val="false"/>
          <w:i w:val="false"/>
          <w:color w:val="000000"/>
          <w:sz w:val="28"/>
        </w:rPr>
        <w:t>
      Сотталған адамды қауіпсіздігі аралас мекемеде қалдыру не толық қауіпсіз мекемеге жіберу туралы қаулының көшірмесі келесі жұмыс күнінен кешіктірілмей прокурорға жіберіледі.";</w:t>
      </w:r>
    </w:p>
    <w:p>
      <w:pPr>
        <w:spacing w:after="0"/>
        <w:ind w:left="0"/>
        <w:jc w:val="both"/>
      </w:pPr>
      <w:r>
        <w:rPr>
          <w:rFonts w:ascii="Times New Roman"/>
          <w:b w:val="false"/>
          <w:i w:val="false"/>
          <w:color w:val="000000"/>
          <w:sz w:val="28"/>
        </w:rPr>
        <w:t>
      алтыншы бөлікте "үшінші, төртінші және бесінші бөліктерімен" деген сөздер "үшінші және төртінші бөліктермен" деген сөздермен ауыстырылсын;</w:t>
      </w:r>
    </w:p>
    <w:p>
      <w:pPr>
        <w:spacing w:after="0"/>
        <w:ind w:left="0"/>
        <w:jc w:val="both"/>
      </w:pPr>
      <w:r>
        <w:rPr>
          <w:rFonts w:ascii="Times New Roman"/>
          <w:b w:val="false"/>
          <w:i w:val="false"/>
          <w:color w:val="000000"/>
          <w:sz w:val="28"/>
        </w:rPr>
        <w:t>
      жетінші бөліктің 2) тармақшасы мынадай редакцияда жазылсын:</w:t>
      </w:r>
    </w:p>
    <w:p>
      <w:pPr>
        <w:spacing w:after="0"/>
        <w:ind w:left="0"/>
        <w:jc w:val="both"/>
      </w:pPr>
      <w:r>
        <w:rPr>
          <w:rFonts w:ascii="Times New Roman"/>
          <w:b w:val="false"/>
          <w:i w:val="false"/>
          <w:color w:val="000000"/>
          <w:sz w:val="28"/>
        </w:rPr>
        <w:t>
      "2) бір жыл iшiнде екі қысқа мерзiмдi және екі ұзақ кездесу алуға;";</w:t>
      </w:r>
    </w:p>
    <w:p>
      <w:pPr>
        <w:spacing w:after="0"/>
        <w:ind w:left="0"/>
        <w:jc w:val="both"/>
      </w:pPr>
      <w:r>
        <w:rPr>
          <w:rFonts w:ascii="Times New Roman"/>
          <w:b w:val="false"/>
          <w:i w:val="false"/>
          <w:color w:val="000000"/>
          <w:sz w:val="28"/>
        </w:rPr>
        <w:t>
      15) 93-бап мынадай мазмұндағы 1-1-бөлікпен толықтырылсын:</w:t>
      </w:r>
    </w:p>
    <w:p>
      <w:pPr>
        <w:spacing w:after="0"/>
        <w:ind w:left="0"/>
        <w:jc w:val="both"/>
      </w:pPr>
      <w:r>
        <w:rPr>
          <w:rFonts w:ascii="Times New Roman"/>
          <w:b w:val="false"/>
          <w:i w:val="false"/>
          <w:color w:val="000000"/>
          <w:sz w:val="28"/>
        </w:rPr>
        <w:t xml:space="preserve">
      "1-1. Әрбір сотталушыға жеке іс арналады. </w:t>
      </w:r>
    </w:p>
    <w:p>
      <w:pPr>
        <w:spacing w:after="0"/>
        <w:ind w:left="0"/>
        <w:jc w:val="both"/>
      </w:pPr>
      <w:r>
        <w:rPr>
          <w:rFonts w:ascii="Times New Roman"/>
          <w:b w:val="false"/>
          <w:i w:val="false"/>
          <w:color w:val="000000"/>
          <w:sz w:val="28"/>
        </w:rPr>
        <w:t xml:space="preserve">
      Бұл ретте, жеке істерді есепке алу жазбалары жариялауға жатпайды және кәсіптік міндеттері осындай есепке алу деректеріне қолжетімділіктің болуын талап ететін адамдарға ғана ұсынылады."; </w:t>
      </w:r>
    </w:p>
    <w:p>
      <w:pPr>
        <w:spacing w:after="0"/>
        <w:ind w:left="0"/>
        <w:jc w:val="both"/>
      </w:pPr>
      <w:r>
        <w:rPr>
          <w:rFonts w:ascii="Times New Roman"/>
          <w:b w:val="false"/>
          <w:i w:val="false"/>
          <w:color w:val="000000"/>
          <w:sz w:val="28"/>
        </w:rPr>
        <w:t>
      16) 94-баптың үшінші бөлігі мынадай редакциядағы екінші абзацпен толықтырылсын:</w:t>
      </w:r>
    </w:p>
    <w:p>
      <w:pPr>
        <w:spacing w:after="0"/>
        <w:ind w:left="0"/>
        <w:jc w:val="both"/>
      </w:pPr>
      <w:r>
        <w:rPr>
          <w:rFonts w:ascii="Times New Roman"/>
          <w:b w:val="false"/>
          <w:i w:val="false"/>
          <w:color w:val="000000"/>
          <w:sz w:val="28"/>
        </w:rPr>
        <w:t>
      "Осы баптың қолданысы қауіпсіздігі барынша төмен мекемелерге қолданылмайды.";</w:t>
      </w:r>
    </w:p>
    <w:p>
      <w:pPr>
        <w:spacing w:after="0"/>
        <w:ind w:left="0"/>
        <w:jc w:val="both"/>
      </w:pPr>
      <w:r>
        <w:rPr>
          <w:rFonts w:ascii="Times New Roman"/>
          <w:b w:val="false"/>
          <w:i w:val="false"/>
          <w:color w:val="000000"/>
          <w:sz w:val="28"/>
        </w:rPr>
        <w:t>
      17) 95-бапта:</w:t>
      </w:r>
    </w:p>
    <w:p>
      <w:pPr>
        <w:spacing w:after="0"/>
        <w:ind w:left="0"/>
        <w:jc w:val="both"/>
      </w:pPr>
      <w:r>
        <w:rPr>
          <w:rFonts w:ascii="Times New Roman"/>
          <w:b w:val="false"/>
          <w:i w:val="false"/>
          <w:color w:val="000000"/>
          <w:sz w:val="28"/>
        </w:rPr>
        <w:t xml:space="preserve">
      үшінші бөлігіндегі "сотталғандардың ерікті ұйымына мүше болуы;" деген сөздер алып тасталсын; </w:t>
      </w:r>
    </w:p>
    <w:p>
      <w:pPr>
        <w:spacing w:after="0"/>
        <w:ind w:left="0"/>
        <w:jc w:val="both"/>
      </w:pPr>
      <w:r>
        <w:rPr>
          <w:rFonts w:ascii="Times New Roman"/>
          <w:b w:val="false"/>
          <w:i w:val="false"/>
          <w:color w:val="000000"/>
          <w:sz w:val="28"/>
        </w:rPr>
        <w:t>
      төртінші бөліктің 2) және 3) тармақшалары мынадай редакцияда жазылсын:</w:t>
      </w:r>
    </w:p>
    <w:p>
      <w:pPr>
        <w:spacing w:after="0"/>
        <w:ind w:left="0"/>
        <w:jc w:val="both"/>
      </w:pPr>
      <w:r>
        <w:rPr>
          <w:rFonts w:ascii="Times New Roman"/>
          <w:b w:val="false"/>
          <w:i w:val="false"/>
          <w:color w:val="000000"/>
          <w:sz w:val="28"/>
        </w:rPr>
        <w:t>
      "2) кемінде бір көтермелеуі, бірінші оң мінез-құлық дәрежесі болған, әрі бірінші оң мінез-құлық дәрежесін алған күннен бастап алты және одан көп ай бойы жазалаулары болмаған кезде – дәрежесі екінші оң мінез-құлық;</w:t>
      </w:r>
    </w:p>
    <w:p>
      <w:pPr>
        <w:spacing w:after="0"/>
        <w:ind w:left="0"/>
        <w:jc w:val="both"/>
      </w:pPr>
      <w:r>
        <w:rPr>
          <w:rFonts w:ascii="Times New Roman"/>
          <w:b w:val="false"/>
          <w:i w:val="false"/>
          <w:color w:val="000000"/>
          <w:sz w:val="28"/>
        </w:rPr>
        <w:t>
      3) кемінде бір көтермелеуі, екінші оң мінез-құлық дәрежесі болған, әрі екінші оң мінез-құлық дәрежесін алған күннен бастап бір жыл және одан көп уақыт бойы жазалаулары болмаған кезде – дәрежесі үшінші оң мінез-құлық;";</w:t>
      </w:r>
    </w:p>
    <w:p>
      <w:pPr>
        <w:spacing w:after="0"/>
        <w:ind w:left="0"/>
        <w:jc w:val="both"/>
      </w:pPr>
      <w:r>
        <w:rPr>
          <w:rFonts w:ascii="Times New Roman"/>
          <w:b w:val="false"/>
          <w:i w:val="false"/>
          <w:color w:val="000000"/>
          <w:sz w:val="28"/>
        </w:rPr>
        <w:t>
      18) 96-бапта:</w:t>
      </w:r>
    </w:p>
    <w:p>
      <w:pPr>
        <w:spacing w:after="0"/>
        <w:ind w:left="0"/>
        <w:jc w:val="both"/>
      </w:pPr>
      <w:r>
        <w:rPr>
          <w:rFonts w:ascii="Times New Roman"/>
          <w:b w:val="false"/>
          <w:i w:val="false"/>
          <w:color w:val="000000"/>
          <w:sz w:val="28"/>
        </w:rPr>
        <w:t>
      бірінші бөліктің 1) тармақшасы мынадай редакцияда жазылсын:</w:t>
      </w:r>
    </w:p>
    <w:p>
      <w:pPr>
        <w:spacing w:after="0"/>
        <w:ind w:left="0"/>
        <w:jc w:val="both"/>
      </w:pPr>
      <w:r>
        <w:rPr>
          <w:rFonts w:ascii="Times New Roman"/>
          <w:b w:val="false"/>
          <w:i w:val="false"/>
          <w:color w:val="000000"/>
          <w:sz w:val="28"/>
        </w:rPr>
        <w:t>
      "1) сотталғандар сот үкімі, қаулысы бойынша тағайындалған мерзiмнiң кемiнде жартысын толық қауіпсіз мекемеде өтегеннен кейін – толық қауіпсіз мекемеден, қауіпсіздігі барынша жоғары немесе орташа қауіпсіз мекемеге;";</w:t>
      </w:r>
    </w:p>
    <w:p>
      <w:pPr>
        <w:spacing w:after="0"/>
        <w:ind w:left="0"/>
        <w:jc w:val="both"/>
      </w:pPr>
      <w:r>
        <w:rPr>
          <w:rFonts w:ascii="Times New Roman"/>
          <w:b w:val="false"/>
          <w:i w:val="false"/>
          <w:color w:val="000000"/>
          <w:sz w:val="28"/>
        </w:rPr>
        <w:t xml:space="preserve">
      үшінші бөліктегі 3) тармақшасы алынып тасталсын: </w:t>
      </w:r>
    </w:p>
    <w:p>
      <w:pPr>
        <w:spacing w:after="0"/>
        <w:ind w:left="0"/>
        <w:jc w:val="both"/>
      </w:pPr>
      <w:r>
        <w:rPr>
          <w:rFonts w:ascii="Times New Roman"/>
          <w:b w:val="false"/>
          <w:i w:val="false"/>
          <w:color w:val="000000"/>
          <w:sz w:val="28"/>
        </w:rPr>
        <w:t>
      мынадай мазмұндағы 3-1-бөлікпен толықтырылсын:</w:t>
      </w:r>
    </w:p>
    <w:p>
      <w:pPr>
        <w:spacing w:after="0"/>
        <w:ind w:left="0"/>
        <w:jc w:val="both"/>
      </w:pPr>
      <w:r>
        <w:rPr>
          <w:rFonts w:ascii="Times New Roman"/>
          <w:b w:val="false"/>
          <w:i w:val="false"/>
          <w:color w:val="000000"/>
          <w:sz w:val="28"/>
        </w:rPr>
        <w:t>
      "3-1. Үшінші дәрежелі теріс мінез-құлықты және осы Кодекстің 130-бабының екінші бөлігінің 1), 2), 7), 9), 11) және 12) тармақшаларында  көзделген жазаны өтеудің белгіленген тәртібін қаскөйлікпен бұзушылық жасаған сотталғандарға қатысты сотқа орташа қауіпсіз, қауіпсіздігі барынша жоғары мекемеден олар толық қауіпсіз мекемеге қайдан жiберiлсе, қауіпсіздігі сондай түрiндегi мекемеде жазаның қалған мерзiмiн өтей отырып, үш жылдан аспайтын мерзiмге толық қауіпсіз мекемеге ауыстыру туралы ұсыным енгізеді.</w:t>
      </w:r>
    </w:p>
    <w:p>
      <w:pPr>
        <w:spacing w:after="0"/>
        <w:ind w:left="0"/>
        <w:jc w:val="both"/>
      </w:pPr>
      <w:r>
        <w:rPr>
          <w:rFonts w:ascii="Times New Roman"/>
          <w:b w:val="false"/>
          <w:i w:val="false"/>
          <w:color w:val="000000"/>
          <w:sz w:val="28"/>
        </w:rPr>
        <w:t>
      Бұл ретте сотқа ұсынымды жазаны өтеудің белгіленген тәртібін қаскөйлікпен бұзушылықты жазаны өтеудің белгіленген тәртібін алдыңғы қаскөйлікпен бұзушылығы үшін сотталған адам оған жеке адамдық камераға ауыстыру түріндегі жазалау шарасы қолданылғаннан кейін жасаған жағдайда сотқа енгізеді.</w:t>
      </w:r>
    </w:p>
    <w:p>
      <w:pPr>
        <w:spacing w:after="0"/>
        <w:ind w:left="0"/>
        <w:jc w:val="both"/>
      </w:pPr>
      <w:r>
        <w:rPr>
          <w:rFonts w:ascii="Times New Roman"/>
          <w:b w:val="false"/>
          <w:i w:val="false"/>
          <w:color w:val="000000"/>
          <w:sz w:val="28"/>
        </w:rPr>
        <w:t xml:space="preserve">
      Мекеме түрін толық қауіпсіз мекемеге ауыстыру сотталған жүкті әйелдерге және жанында жас балалары бар сотталған әйелдерге, сондай-ақ мүгедек болып табылатын сотталған адамдарға қатысты жол берілмейді."; </w:t>
      </w:r>
    </w:p>
    <w:p>
      <w:pPr>
        <w:spacing w:after="0"/>
        <w:ind w:left="0"/>
        <w:jc w:val="both"/>
      </w:pPr>
      <w:r>
        <w:rPr>
          <w:rFonts w:ascii="Times New Roman"/>
          <w:b w:val="false"/>
          <w:i w:val="false"/>
          <w:color w:val="000000"/>
          <w:sz w:val="28"/>
        </w:rPr>
        <w:t>
      мынадай мазмұндағы 3-2-бөлікпен толықтырылсын:</w:t>
      </w:r>
    </w:p>
    <w:p>
      <w:pPr>
        <w:spacing w:after="0"/>
        <w:ind w:left="0"/>
        <w:jc w:val="both"/>
      </w:pPr>
      <w:r>
        <w:rPr>
          <w:rFonts w:ascii="Times New Roman"/>
          <w:b w:val="false"/>
          <w:i w:val="false"/>
          <w:color w:val="000000"/>
          <w:sz w:val="28"/>
        </w:rPr>
        <w:t>
      "3-2. Мекеме әкімшілігі мекеменің түрін өзгерту туралы осы баптың үшінші және 3-1-бөліктерімен көзделген ұсыныммен сотқа жүгінген жағдайда, осы ұсыным мен материалдардың көшірмелері келесі жұмыс күнінен кешіктірілмей прокурорға жіберіледі.";</w:t>
      </w:r>
    </w:p>
    <w:p>
      <w:pPr>
        <w:spacing w:after="0"/>
        <w:ind w:left="0"/>
        <w:jc w:val="both"/>
      </w:pPr>
      <w:r>
        <w:rPr>
          <w:rFonts w:ascii="Times New Roman"/>
          <w:b w:val="false"/>
          <w:i w:val="false"/>
          <w:color w:val="000000"/>
          <w:sz w:val="28"/>
        </w:rPr>
        <w:t>
      мынадай мазмұндағы сегізінші бөлікпен толықтырылсын:</w:t>
      </w:r>
    </w:p>
    <w:p>
      <w:pPr>
        <w:spacing w:after="0"/>
        <w:ind w:left="0"/>
        <w:jc w:val="both"/>
      </w:pPr>
      <w:r>
        <w:rPr>
          <w:rFonts w:ascii="Times New Roman"/>
          <w:b w:val="false"/>
          <w:i w:val="false"/>
          <w:color w:val="000000"/>
          <w:sz w:val="28"/>
        </w:rPr>
        <w:t>
      "8. Егер осы баптың үшінші және 3-1-бөліктерінің тәртібімен мекемеден сотталған адамды ауыстыруға негіз болатын тәртіптік жазаны прокурор немесе сот жойса, онда мекеме әкімшілігі сотталушы ауыстырылған мекеменің түрін ол қайдан ауыстырылса, сондай түрдегі қауіпсіз мекемеге сондай түрге өзгерту туралы мәселені қарау үшін сотқа өтінішхатпен жүгінуге міндетті, ал сотталушы құқылы.";</w:t>
      </w:r>
    </w:p>
    <w:p>
      <w:pPr>
        <w:spacing w:after="0"/>
        <w:ind w:left="0"/>
        <w:jc w:val="both"/>
      </w:pPr>
      <w:r>
        <w:rPr>
          <w:rFonts w:ascii="Times New Roman"/>
          <w:b w:val="false"/>
          <w:i w:val="false"/>
          <w:color w:val="000000"/>
          <w:sz w:val="28"/>
        </w:rPr>
        <w:t>
      19) 102-баптың бірінші бөлігі мынадай мазмұндағы екінші абзацпен толықтырылсын:</w:t>
      </w:r>
    </w:p>
    <w:p>
      <w:pPr>
        <w:spacing w:after="0"/>
        <w:ind w:left="0"/>
        <w:jc w:val="both"/>
      </w:pPr>
      <w:r>
        <w:rPr>
          <w:rFonts w:ascii="Times New Roman"/>
          <w:b w:val="false"/>
          <w:i w:val="false"/>
          <w:color w:val="000000"/>
          <w:sz w:val="28"/>
        </w:rPr>
        <w:t>
      "Қауіпсіздік шараларының қолданылуы туралы мекеме әкімшісі келесі жұмыс күнінен кешіктірмей, жазбаша нысанда прокурорды хабардар етеді.";</w:t>
      </w:r>
    </w:p>
    <w:p>
      <w:pPr>
        <w:spacing w:after="0"/>
        <w:ind w:left="0"/>
        <w:jc w:val="both"/>
      </w:pPr>
      <w:r>
        <w:rPr>
          <w:rFonts w:ascii="Times New Roman"/>
          <w:b w:val="false"/>
          <w:i w:val="false"/>
          <w:color w:val="000000"/>
          <w:sz w:val="28"/>
        </w:rPr>
        <w:t>
      20) 104-бапта:</w:t>
      </w:r>
    </w:p>
    <w:p>
      <w:pPr>
        <w:spacing w:after="0"/>
        <w:ind w:left="0"/>
        <w:jc w:val="both"/>
      </w:pPr>
      <w:r>
        <w:rPr>
          <w:rFonts w:ascii="Times New Roman"/>
          <w:b w:val="false"/>
          <w:i w:val="false"/>
          <w:color w:val="000000"/>
          <w:sz w:val="28"/>
        </w:rPr>
        <w:t xml:space="preserve">
      бірінші бөлігінің 5) тармақшасындағы "иелік етуге құқығы бар." деген сөздер "иелік етуге;" деген сөздермен ауыстырылып, мынадай мазмұндағы 6) тармақшамен толықтырылсын:  </w:t>
      </w:r>
    </w:p>
    <w:p>
      <w:pPr>
        <w:spacing w:after="0"/>
        <w:ind w:left="0"/>
        <w:jc w:val="both"/>
      </w:pPr>
      <w:r>
        <w:rPr>
          <w:rFonts w:ascii="Times New Roman"/>
          <w:b w:val="false"/>
          <w:i w:val="false"/>
          <w:color w:val="000000"/>
          <w:sz w:val="28"/>
        </w:rPr>
        <w:t>
      "6) оған жататын есептік жазбаларға, сондай-ақ босатылған кезде осындай есептік жазбалардың ресми көшірмелерін алуға қол жеткізуге құқығы бар.";</w:t>
      </w:r>
    </w:p>
    <w:p>
      <w:pPr>
        <w:spacing w:after="0"/>
        <w:ind w:left="0"/>
        <w:jc w:val="both"/>
      </w:pPr>
      <w:r>
        <w:rPr>
          <w:rFonts w:ascii="Times New Roman"/>
          <w:b w:val="false"/>
          <w:i w:val="false"/>
          <w:color w:val="000000"/>
          <w:sz w:val="28"/>
        </w:rPr>
        <w:t>
      үшінші бөліктің 11) тармақшасы мынадай редакцияда жазылсын:</w:t>
      </w:r>
    </w:p>
    <w:p>
      <w:pPr>
        <w:spacing w:after="0"/>
        <w:ind w:left="0"/>
        <w:jc w:val="both"/>
      </w:pPr>
      <w:r>
        <w:rPr>
          <w:rFonts w:ascii="Times New Roman"/>
          <w:b w:val="false"/>
          <w:i w:val="false"/>
          <w:color w:val="000000"/>
          <w:sz w:val="28"/>
        </w:rPr>
        <w:t>
      "11) жұбайын (зайыбын) және жақын туыстарын, сондай-ақ сотталғанмен некеде тұрмайтын, онымен ортақ балалары бар адамдарды қоспағанда, мекемелерде ұсталатын сотталғандармен телефон арқылы сөйлесуге;";</w:t>
      </w:r>
    </w:p>
    <w:p>
      <w:pPr>
        <w:spacing w:after="0"/>
        <w:ind w:left="0"/>
        <w:jc w:val="both"/>
      </w:pPr>
      <w:r>
        <w:rPr>
          <w:rFonts w:ascii="Times New Roman"/>
          <w:b w:val="false"/>
          <w:i w:val="false"/>
          <w:color w:val="000000"/>
          <w:sz w:val="28"/>
        </w:rPr>
        <w:t>
      21) 105-баптың бірінші бөлігі мынадай мазмұндағы үшінші абзацпен толықтырылсын:</w:t>
      </w:r>
    </w:p>
    <w:p>
      <w:pPr>
        <w:spacing w:after="0"/>
        <w:ind w:left="0"/>
        <w:jc w:val="both"/>
      </w:pPr>
      <w:r>
        <w:rPr>
          <w:rFonts w:ascii="Times New Roman"/>
          <w:b w:val="false"/>
          <w:i w:val="false"/>
          <w:color w:val="000000"/>
          <w:sz w:val="28"/>
        </w:rPr>
        <w:t>
      "Жеңілдікті жағдайларда жазасын өтейтін сотталушылар  ақшаны немесе банктік төлем карточкаларын уақытша орналастырудың қолма-қол бақылау шоттарындағы қаражаттар есебінен шектеусіз қолма-қол ақшасыз есеп айырысу арқылы азық-түлік және бірінші кезектегі қажеттілік заттарын  сатып алуға құқылы.";</w:t>
      </w:r>
    </w:p>
    <w:p>
      <w:pPr>
        <w:spacing w:after="0"/>
        <w:ind w:left="0"/>
        <w:jc w:val="both"/>
      </w:pPr>
      <w:r>
        <w:rPr>
          <w:rFonts w:ascii="Times New Roman"/>
          <w:b w:val="false"/>
          <w:i w:val="false"/>
          <w:color w:val="000000"/>
          <w:sz w:val="28"/>
        </w:rPr>
        <w:t>
      22) 108-бапта:</w:t>
      </w:r>
    </w:p>
    <w:p>
      <w:pPr>
        <w:spacing w:after="0"/>
        <w:ind w:left="0"/>
        <w:jc w:val="both"/>
      </w:pPr>
      <w:r>
        <w:rPr>
          <w:rFonts w:ascii="Times New Roman"/>
          <w:b w:val="false"/>
          <w:i w:val="false"/>
          <w:color w:val="000000"/>
          <w:sz w:val="28"/>
        </w:rPr>
        <w:t>
      бірінші бөлікте "мен жеделхаттар" деген сөздер алып тасталсын;</w:t>
      </w:r>
    </w:p>
    <w:p>
      <w:pPr>
        <w:spacing w:after="0"/>
        <w:ind w:left="0"/>
        <w:jc w:val="both"/>
      </w:pPr>
      <w:r>
        <w:rPr>
          <w:rFonts w:ascii="Times New Roman"/>
          <w:b w:val="false"/>
          <w:i w:val="false"/>
          <w:color w:val="000000"/>
          <w:sz w:val="28"/>
        </w:rPr>
        <w:t xml:space="preserve">
      төртінші бөлікте "орташа қауіпсіз" деген сөздерден кейін "қауіпсіздігі аралас" деген сөздермен толықтырылсын; </w:t>
      </w:r>
    </w:p>
    <w:p>
      <w:pPr>
        <w:spacing w:after="0"/>
        <w:ind w:left="0"/>
        <w:jc w:val="both"/>
      </w:pPr>
      <w:r>
        <w:rPr>
          <w:rFonts w:ascii="Times New Roman"/>
          <w:b w:val="false"/>
          <w:i w:val="false"/>
          <w:color w:val="000000"/>
          <w:sz w:val="28"/>
        </w:rPr>
        <w:t xml:space="preserve">
      мынадай редакциядағы жетінші бөлікпен толтырылсын: </w:t>
      </w:r>
    </w:p>
    <w:p>
      <w:pPr>
        <w:spacing w:after="0"/>
        <w:ind w:left="0"/>
        <w:jc w:val="both"/>
      </w:pPr>
      <w:r>
        <w:rPr>
          <w:rFonts w:ascii="Times New Roman"/>
          <w:b w:val="false"/>
          <w:i w:val="false"/>
          <w:color w:val="000000"/>
          <w:sz w:val="28"/>
        </w:rPr>
        <w:t>
      "7. Сотталған адам мекемеден кеткеннен кейін оның атына келіп түскен хаттар үш жұмыс күнінен кешіктірілмей, оның жазасын өтеу орны бойынша жіберіледі.";</w:t>
      </w:r>
    </w:p>
    <w:p>
      <w:pPr>
        <w:spacing w:after="0"/>
        <w:ind w:left="0"/>
        <w:jc w:val="both"/>
      </w:pPr>
      <w:r>
        <w:rPr>
          <w:rFonts w:ascii="Times New Roman"/>
          <w:b w:val="false"/>
          <w:i w:val="false"/>
          <w:color w:val="000000"/>
          <w:sz w:val="28"/>
        </w:rPr>
        <w:t>
      23) 119-бап мынадай редакциядағы 10-бөлікпен толықтырылсын:</w:t>
      </w:r>
    </w:p>
    <w:p>
      <w:pPr>
        <w:spacing w:after="0"/>
        <w:ind w:left="0"/>
        <w:jc w:val="both"/>
      </w:pPr>
      <w:r>
        <w:rPr>
          <w:rFonts w:ascii="Times New Roman"/>
          <w:b w:val="false"/>
          <w:i w:val="false"/>
          <w:color w:val="000000"/>
          <w:sz w:val="28"/>
        </w:rPr>
        <w:t>
      "10. Еңбек объектілерінде ұжымдық еңбек даулары, төтенше жағдайлар және оқиғалар туындаған жағдайда мекеме әкімшілігі келесі жұмыс күнінен кешіктірмей, жазбаша нысанда бұл туралы еңбек инспекциясы жөніндегі жергілікті органды және прокурорды хабардар етеді.</w:t>
      </w:r>
    </w:p>
    <w:p>
      <w:pPr>
        <w:spacing w:after="0"/>
        <w:ind w:left="0"/>
        <w:jc w:val="both"/>
      </w:pPr>
      <w:r>
        <w:rPr>
          <w:rFonts w:ascii="Times New Roman"/>
          <w:b w:val="false"/>
          <w:i w:val="false"/>
          <w:color w:val="000000"/>
          <w:sz w:val="28"/>
        </w:rPr>
        <w:t>
      Уәкілетті орган және прокурор мұндай хабарламаны алғаннан кейін қолданыстағы заңнамаға сәйкес шаралар қабылдайды.";</w:t>
      </w:r>
    </w:p>
    <w:p>
      <w:pPr>
        <w:spacing w:after="0"/>
        <w:ind w:left="0"/>
        <w:jc w:val="both"/>
      </w:pPr>
      <w:r>
        <w:rPr>
          <w:rFonts w:ascii="Times New Roman"/>
          <w:b w:val="false"/>
          <w:i w:val="false"/>
          <w:color w:val="000000"/>
          <w:sz w:val="28"/>
        </w:rPr>
        <w:t>
      24) 127-бапта:</w:t>
      </w:r>
    </w:p>
    <w:p>
      <w:pPr>
        <w:spacing w:after="0"/>
        <w:ind w:left="0"/>
        <w:jc w:val="both"/>
      </w:pPr>
      <w:r>
        <w:rPr>
          <w:rFonts w:ascii="Times New Roman"/>
          <w:b w:val="false"/>
          <w:i w:val="false"/>
          <w:color w:val="000000"/>
          <w:sz w:val="28"/>
        </w:rPr>
        <w:t>
      төртінші бөлік мынадай редакцияда жазылсын:</w:t>
      </w:r>
    </w:p>
    <w:p>
      <w:pPr>
        <w:spacing w:after="0"/>
        <w:ind w:left="0"/>
        <w:jc w:val="both"/>
      </w:pPr>
      <w:r>
        <w:rPr>
          <w:rFonts w:ascii="Times New Roman"/>
          <w:b w:val="false"/>
          <w:i w:val="false"/>
          <w:color w:val="000000"/>
          <w:sz w:val="28"/>
        </w:rPr>
        <w:t>
      "4. Емдеу алдын алу мекемелеріндегі, тәртіптік изоляторлардағы, жалғыз адамдық камералардағы, уақытша оқшаулау орынжайларындағы, сондай-ақ мекемелердегі құқықтық тәртіпті қамтамасыз ету үшін қауіпсіздігі аралас мекемелерге ауыстырылған өмiр бойына бас бостандығынан айыру жазасын өтеп жүрген сотталғандарға бастауыш, негізгі орта, жалпы орта білім алуы үшін жағдайлар жасалады.";</w:t>
      </w:r>
    </w:p>
    <w:p>
      <w:pPr>
        <w:spacing w:after="0"/>
        <w:ind w:left="0"/>
        <w:jc w:val="both"/>
      </w:pPr>
      <w:r>
        <w:rPr>
          <w:rFonts w:ascii="Times New Roman"/>
          <w:b w:val="false"/>
          <w:i w:val="false"/>
          <w:color w:val="000000"/>
          <w:sz w:val="28"/>
        </w:rPr>
        <w:t>
      бесінші бөлік мынадай редакцияда жазылсын:</w:t>
      </w:r>
    </w:p>
    <w:p>
      <w:pPr>
        <w:spacing w:after="0"/>
        <w:ind w:left="0"/>
        <w:jc w:val="both"/>
      </w:pPr>
      <w:r>
        <w:rPr>
          <w:rFonts w:ascii="Times New Roman"/>
          <w:b w:val="false"/>
          <w:i w:val="false"/>
          <w:color w:val="000000"/>
          <w:sz w:val="28"/>
        </w:rPr>
        <w:t>
      "5. Бастауыш, негiзгi орта, жалпы орта, орта білімнен кейінгі және жоғары, жоғары оқу орнынан кейін бiлiм алуға ұмтылыс көтермеленеді және сотталғандардың мінез-құлық дәрежесін айқындау және оларға мінездеме жасау кезiнде ескерiледi.";</w:t>
      </w:r>
    </w:p>
    <w:p>
      <w:pPr>
        <w:spacing w:after="0"/>
        <w:ind w:left="0"/>
        <w:jc w:val="both"/>
      </w:pPr>
      <w:r>
        <w:rPr>
          <w:rFonts w:ascii="Times New Roman"/>
          <w:b w:val="false"/>
          <w:i w:val="false"/>
          <w:color w:val="000000"/>
          <w:sz w:val="28"/>
        </w:rPr>
        <w:t>
      25) 131-бапта:</w:t>
      </w:r>
    </w:p>
    <w:p>
      <w:pPr>
        <w:spacing w:after="0"/>
        <w:ind w:left="0"/>
        <w:jc w:val="both"/>
      </w:pPr>
      <w:r>
        <w:rPr>
          <w:rFonts w:ascii="Times New Roman"/>
          <w:b w:val="false"/>
          <w:i w:val="false"/>
          <w:color w:val="000000"/>
          <w:sz w:val="28"/>
        </w:rPr>
        <w:t>
      бірінші бөліктің 3) тармақшасы алып тасталсын;</w:t>
      </w:r>
    </w:p>
    <w:p>
      <w:pPr>
        <w:spacing w:after="0"/>
        <w:ind w:left="0"/>
        <w:jc w:val="both"/>
      </w:pPr>
      <w:r>
        <w:rPr>
          <w:rFonts w:ascii="Times New Roman"/>
          <w:b w:val="false"/>
          <w:i w:val="false"/>
          <w:color w:val="000000"/>
          <w:sz w:val="28"/>
        </w:rPr>
        <w:t>
      бірінші бөліктің 5) тармақшасында "алты" деген сөз "төрт" деген сөзбен ауыстырылсын;</w:t>
      </w:r>
    </w:p>
    <w:p>
      <w:pPr>
        <w:spacing w:after="0"/>
        <w:ind w:left="0"/>
        <w:jc w:val="both"/>
      </w:pPr>
      <w:r>
        <w:rPr>
          <w:rFonts w:ascii="Times New Roman"/>
          <w:b w:val="false"/>
          <w:i w:val="false"/>
          <w:color w:val="000000"/>
          <w:sz w:val="28"/>
        </w:rPr>
        <w:t>
      мынадай редакциядағы үшінші бөлікпен толықтырылсын:</w:t>
      </w:r>
    </w:p>
    <w:p>
      <w:pPr>
        <w:spacing w:after="0"/>
        <w:ind w:left="0"/>
        <w:jc w:val="both"/>
      </w:pPr>
      <w:r>
        <w:rPr>
          <w:rFonts w:ascii="Times New Roman"/>
          <w:b w:val="false"/>
          <w:i w:val="false"/>
          <w:color w:val="000000"/>
          <w:sz w:val="28"/>
        </w:rPr>
        <w:t>
      "3. Сотталған адамға қатысты жазалау шарасын қолдану туралы қаулының көшірмесі келесі жұмыс күнінен кешіктірілмей, прокурорға жіберіледі.";</w:t>
      </w:r>
    </w:p>
    <w:p>
      <w:pPr>
        <w:spacing w:after="0"/>
        <w:ind w:left="0"/>
        <w:jc w:val="both"/>
      </w:pPr>
      <w:r>
        <w:rPr>
          <w:rFonts w:ascii="Times New Roman"/>
          <w:b w:val="false"/>
          <w:i w:val="false"/>
          <w:color w:val="000000"/>
          <w:sz w:val="28"/>
        </w:rPr>
        <w:t>
      26) 132-бапта:</w:t>
      </w:r>
    </w:p>
    <w:p>
      <w:pPr>
        <w:spacing w:after="0"/>
        <w:ind w:left="0"/>
        <w:jc w:val="both"/>
      </w:pPr>
      <w:r>
        <w:rPr>
          <w:rFonts w:ascii="Times New Roman"/>
          <w:b w:val="false"/>
          <w:i w:val="false"/>
          <w:color w:val="000000"/>
          <w:sz w:val="28"/>
        </w:rPr>
        <w:t>
      үшінші бөлік мынадай мазмұндағы екінші абзацпен толықтырылсын:</w:t>
      </w:r>
    </w:p>
    <w:p>
      <w:pPr>
        <w:spacing w:after="0"/>
        <w:ind w:left="0"/>
        <w:jc w:val="both"/>
      </w:pPr>
      <w:r>
        <w:rPr>
          <w:rFonts w:ascii="Times New Roman"/>
          <w:b w:val="false"/>
          <w:i w:val="false"/>
          <w:color w:val="000000"/>
          <w:sz w:val="28"/>
        </w:rPr>
        <w:t>
      "Тәртіптік изоляторда және жеке адамдық камерада ұстау мерзімі көрсетілген орынжайға нақты жабылған күнінен бастап есептеледі.";</w:t>
      </w:r>
    </w:p>
    <w:p>
      <w:pPr>
        <w:spacing w:after="0"/>
        <w:ind w:left="0"/>
        <w:jc w:val="both"/>
      </w:pPr>
      <w:r>
        <w:rPr>
          <w:rFonts w:ascii="Times New Roman"/>
          <w:b w:val="false"/>
          <w:i w:val="false"/>
          <w:color w:val="000000"/>
          <w:sz w:val="28"/>
        </w:rPr>
        <w:t>
      алтыншы бөлік алып тасталсын;</w:t>
      </w:r>
    </w:p>
    <w:p>
      <w:pPr>
        <w:spacing w:after="0"/>
        <w:ind w:left="0"/>
        <w:jc w:val="both"/>
      </w:pPr>
      <w:r>
        <w:rPr>
          <w:rFonts w:ascii="Times New Roman"/>
          <w:b w:val="false"/>
          <w:i w:val="false"/>
          <w:color w:val="000000"/>
          <w:sz w:val="28"/>
        </w:rPr>
        <w:t>
      жетінші бөлік мынадай мазмұндағы екінші абзацпен толықтырылсын:</w:t>
      </w:r>
    </w:p>
    <w:p>
      <w:pPr>
        <w:spacing w:after="0"/>
        <w:ind w:left="0"/>
        <w:jc w:val="both"/>
      </w:pPr>
      <w:r>
        <w:rPr>
          <w:rFonts w:ascii="Times New Roman"/>
          <w:b w:val="false"/>
          <w:i w:val="false"/>
          <w:color w:val="000000"/>
          <w:sz w:val="28"/>
        </w:rPr>
        <w:t xml:space="preserve">
      "Жалғыз адамдық камераға ауыстыру түріндегі жазалау шараларын қолдануға жазаны өтеудің белгіленген тәртібін  бұрын  бұзғаны үшін тәртіптік изоляторға орналастыру түріндегі жазалау шарасы бар сотталушыға ғана жол беріледі."; </w:t>
      </w:r>
    </w:p>
    <w:p>
      <w:pPr>
        <w:spacing w:after="0"/>
        <w:ind w:left="0"/>
        <w:jc w:val="both"/>
      </w:pPr>
      <w:r>
        <w:rPr>
          <w:rFonts w:ascii="Times New Roman"/>
          <w:b w:val="false"/>
          <w:i w:val="false"/>
          <w:color w:val="000000"/>
          <w:sz w:val="28"/>
        </w:rPr>
        <w:t>
      27) 141-бапта:</w:t>
      </w:r>
    </w:p>
    <w:p>
      <w:pPr>
        <w:spacing w:after="0"/>
        <w:ind w:left="0"/>
        <w:jc w:val="both"/>
      </w:pPr>
      <w:r>
        <w:rPr>
          <w:rFonts w:ascii="Times New Roman"/>
          <w:b w:val="false"/>
          <w:i w:val="false"/>
          <w:color w:val="000000"/>
          <w:sz w:val="28"/>
        </w:rPr>
        <w:t>
      төртінші бөлік мынадай мазмұндағы екінші абзацпен толықтырылсын:</w:t>
      </w:r>
    </w:p>
    <w:p>
      <w:pPr>
        <w:spacing w:after="0"/>
        <w:ind w:left="0"/>
        <w:jc w:val="both"/>
      </w:pPr>
      <w:r>
        <w:rPr>
          <w:rFonts w:ascii="Times New Roman"/>
          <w:b w:val="false"/>
          <w:i w:val="false"/>
          <w:color w:val="000000"/>
          <w:sz w:val="28"/>
        </w:rPr>
        <w:t>
      "Жазаны өтеудiң қатаң жағдайларынан дағдылысына ауыстыру жазаны өтеудің белгiленген тәртiбiн бұзғаны үшiн жазалауы болмаған кезде кемінде он жыл өткен соң жүргiзiледi.";</w:t>
      </w:r>
    </w:p>
    <w:p>
      <w:pPr>
        <w:spacing w:after="0"/>
        <w:ind w:left="0"/>
        <w:jc w:val="both"/>
      </w:pPr>
      <w:r>
        <w:rPr>
          <w:rFonts w:ascii="Times New Roman"/>
          <w:b w:val="false"/>
          <w:i w:val="false"/>
          <w:color w:val="000000"/>
          <w:sz w:val="28"/>
        </w:rPr>
        <w:t>
      алтыншы бөлік мынадай редакцияда жазылсын:</w:t>
      </w:r>
    </w:p>
    <w:p>
      <w:pPr>
        <w:spacing w:after="0"/>
        <w:ind w:left="0"/>
        <w:jc w:val="both"/>
      </w:pPr>
      <w:r>
        <w:rPr>
          <w:rFonts w:ascii="Times New Roman"/>
          <w:b w:val="false"/>
          <w:i w:val="false"/>
          <w:color w:val="000000"/>
          <w:sz w:val="28"/>
        </w:rPr>
        <w:t>
      "6. Жазасын дағдылы жағдайларда өтеп жүрген сотталғандар камераларда тұрады.</w:t>
      </w:r>
    </w:p>
    <w:p>
      <w:pPr>
        <w:spacing w:after="0"/>
        <w:ind w:left="0"/>
        <w:jc w:val="both"/>
      </w:pPr>
      <w:r>
        <w:rPr>
          <w:rFonts w:ascii="Times New Roman"/>
          <w:b w:val="false"/>
          <w:i w:val="false"/>
          <w:color w:val="000000"/>
          <w:sz w:val="28"/>
        </w:rPr>
        <w:t>
      Олар:</w:t>
      </w:r>
    </w:p>
    <w:p>
      <w:pPr>
        <w:spacing w:after="0"/>
        <w:ind w:left="0"/>
        <w:jc w:val="both"/>
      </w:pPr>
      <w:r>
        <w:rPr>
          <w:rFonts w:ascii="Times New Roman"/>
          <w:b w:val="false"/>
          <w:i w:val="false"/>
          <w:color w:val="000000"/>
          <w:sz w:val="28"/>
        </w:rPr>
        <w:t>
      1) ай сайын тамақ өнімдері мен бiрiншi кезекте қажетті заттарды сатып алуға ақшаны уақытша орналастырудың қолма-қол ақшаны бақылау шоттарындағы қаражатты екі айлық есептік көрсеткішке дейінгі мөлшерде жұмсауға;</w:t>
      </w:r>
    </w:p>
    <w:p>
      <w:pPr>
        <w:spacing w:after="0"/>
        <w:ind w:left="0"/>
        <w:jc w:val="both"/>
      </w:pPr>
      <w:r>
        <w:rPr>
          <w:rFonts w:ascii="Times New Roman"/>
          <w:b w:val="false"/>
          <w:i w:val="false"/>
          <w:color w:val="000000"/>
          <w:sz w:val="28"/>
        </w:rPr>
        <w:t>
      2) бір жыл ішінде үш сауқат немесе сәлемдеме және үш бандероль алуға;</w:t>
      </w:r>
    </w:p>
    <w:p>
      <w:pPr>
        <w:spacing w:after="0"/>
        <w:ind w:left="0"/>
        <w:jc w:val="both"/>
      </w:pPr>
      <w:r>
        <w:rPr>
          <w:rFonts w:ascii="Times New Roman"/>
          <w:b w:val="false"/>
          <w:i w:val="false"/>
          <w:color w:val="000000"/>
          <w:sz w:val="28"/>
        </w:rPr>
        <w:t>
      3) бір жыл ішінде төрт қысқа мерзімді  кездесу алуға құқылы.";</w:t>
      </w:r>
    </w:p>
    <w:p>
      <w:pPr>
        <w:spacing w:after="0"/>
        <w:ind w:left="0"/>
        <w:jc w:val="both"/>
      </w:pPr>
      <w:r>
        <w:rPr>
          <w:rFonts w:ascii="Times New Roman"/>
          <w:b w:val="false"/>
          <w:i w:val="false"/>
          <w:color w:val="000000"/>
          <w:sz w:val="28"/>
        </w:rPr>
        <w:t>
      мынадай мазмұндағы жетінші бөлікпен толықтырылсын:</w:t>
      </w:r>
    </w:p>
    <w:p>
      <w:pPr>
        <w:spacing w:after="0"/>
        <w:ind w:left="0"/>
        <w:jc w:val="both"/>
      </w:pPr>
      <w:r>
        <w:rPr>
          <w:rFonts w:ascii="Times New Roman"/>
          <w:b w:val="false"/>
          <w:i w:val="false"/>
          <w:color w:val="000000"/>
          <w:sz w:val="28"/>
        </w:rPr>
        <w:t>
      "7. Жеңiлдетiлген жағдайларда жазасын өтеп жүрген сотталғандар камераларда тұрады.</w:t>
      </w:r>
    </w:p>
    <w:p>
      <w:pPr>
        <w:spacing w:after="0"/>
        <w:ind w:left="0"/>
        <w:jc w:val="both"/>
      </w:pPr>
      <w:r>
        <w:rPr>
          <w:rFonts w:ascii="Times New Roman"/>
          <w:b w:val="false"/>
          <w:i w:val="false"/>
          <w:color w:val="000000"/>
          <w:sz w:val="28"/>
        </w:rPr>
        <w:t>
      Олар:</w:t>
      </w:r>
    </w:p>
    <w:p>
      <w:pPr>
        <w:spacing w:after="0"/>
        <w:ind w:left="0"/>
        <w:jc w:val="both"/>
      </w:pPr>
      <w:r>
        <w:rPr>
          <w:rFonts w:ascii="Times New Roman"/>
          <w:b w:val="false"/>
          <w:i w:val="false"/>
          <w:color w:val="000000"/>
          <w:sz w:val="28"/>
        </w:rPr>
        <w:t>
      1) ай сайын тамақ өнімдері мен бiрiншi кезекте қажеттi заттарды сатып алуға ақшаны уақытша орналастырудың қолма-қол ақшаны бақылау шоттарындағы қаражатты жеті айлық есептiк көрсеткiшке дейiнгi мөлшерде жұмсауға;</w:t>
      </w:r>
    </w:p>
    <w:p>
      <w:pPr>
        <w:spacing w:after="0"/>
        <w:ind w:left="0"/>
        <w:jc w:val="both"/>
      </w:pPr>
      <w:r>
        <w:rPr>
          <w:rFonts w:ascii="Times New Roman"/>
          <w:b w:val="false"/>
          <w:i w:val="false"/>
          <w:color w:val="000000"/>
          <w:sz w:val="28"/>
        </w:rPr>
        <w:t>
      2) бір жыл ішінде төрт сауқат немесе сәлемдеме және төрт бандероль алуға;</w:t>
      </w:r>
    </w:p>
    <w:p>
      <w:pPr>
        <w:spacing w:after="0"/>
        <w:ind w:left="0"/>
        <w:jc w:val="both"/>
      </w:pPr>
      <w:r>
        <w:rPr>
          <w:rFonts w:ascii="Times New Roman"/>
          <w:b w:val="false"/>
          <w:i w:val="false"/>
          <w:color w:val="000000"/>
          <w:sz w:val="28"/>
        </w:rPr>
        <w:t>
      3) бір жыл iшiнде үш қысқа мерзiмдi және екі ұзақ мерзімді кездесу алуға құқылы.";</w:t>
      </w:r>
    </w:p>
    <w:p>
      <w:pPr>
        <w:spacing w:after="0"/>
        <w:ind w:left="0"/>
        <w:jc w:val="both"/>
      </w:pPr>
      <w:r>
        <w:rPr>
          <w:rFonts w:ascii="Times New Roman"/>
          <w:b w:val="false"/>
          <w:i w:val="false"/>
          <w:color w:val="000000"/>
          <w:sz w:val="28"/>
        </w:rPr>
        <w:t xml:space="preserve">
      мынадай мазмұндағы сегізінші бөлікпен толықтырылсын: </w:t>
      </w:r>
    </w:p>
    <w:p>
      <w:pPr>
        <w:spacing w:after="0"/>
        <w:ind w:left="0"/>
        <w:jc w:val="both"/>
      </w:pPr>
      <w:r>
        <w:rPr>
          <w:rFonts w:ascii="Times New Roman"/>
          <w:b w:val="false"/>
          <w:i w:val="false"/>
          <w:color w:val="000000"/>
          <w:sz w:val="28"/>
        </w:rPr>
        <w:t>
      "8. Қатаң жағдайларда жазасын өтеп жүрген сотталғандар камераларда тұрады.</w:t>
      </w:r>
    </w:p>
    <w:p>
      <w:pPr>
        <w:spacing w:after="0"/>
        <w:ind w:left="0"/>
        <w:jc w:val="both"/>
      </w:pPr>
      <w:r>
        <w:rPr>
          <w:rFonts w:ascii="Times New Roman"/>
          <w:b w:val="false"/>
          <w:i w:val="false"/>
          <w:color w:val="000000"/>
          <w:sz w:val="28"/>
        </w:rPr>
        <w:t>
      Олар:</w:t>
      </w:r>
    </w:p>
    <w:p>
      <w:pPr>
        <w:spacing w:after="0"/>
        <w:ind w:left="0"/>
        <w:jc w:val="both"/>
      </w:pPr>
      <w:r>
        <w:rPr>
          <w:rFonts w:ascii="Times New Roman"/>
          <w:b w:val="false"/>
          <w:i w:val="false"/>
          <w:color w:val="000000"/>
          <w:sz w:val="28"/>
        </w:rPr>
        <w:t>
      1) ай сайын тамақ өнімдері мен бiрiншi кезекте қажеттi заттарды сатып алуға ақшаны уақытша орналастыратын қолма-қол ақшаны бақылау шоттарындағы қаражатты екі айлық есептiк көрсеткiшке дейiнгi мөлшерде жұмсауға;</w:t>
      </w:r>
    </w:p>
    <w:p>
      <w:pPr>
        <w:spacing w:after="0"/>
        <w:ind w:left="0"/>
        <w:jc w:val="both"/>
      </w:pPr>
      <w:r>
        <w:rPr>
          <w:rFonts w:ascii="Times New Roman"/>
          <w:b w:val="false"/>
          <w:i w:val="false"/>
          <w:color w:val="000000"/>
          <w:sz w:val="28"/>
        </w:rPr>
        <w:t>
      2) бір жыл ішінде бір сауқат немесе сәлемдеме және бір бандероль алуға;</w:t>
      </w:r>
    </w:p>
    <w:p>
      <w:pPr>
        <w:spacing w:after="0"/>
        <w:ind w:left="0"/>
        <w:jc w:val="both"/>
      </w:pPr>
      <w:r>
        <w:rPr>
          <w:rFonts w:ascii="Times New Roman"/>
          <w:b w:val="false"/>
          <w:i w:val="false"/>
          <w:color w:val="000000"/>
          <w:sz w:val="28"/>
        </w:rPr>
        <w:t>
      3) бір жыл iшiнде екі қысқа мерзiмдi  кездесу алуға құқылы.";</w:t>
      </w:r>
    </w:p>
    <w:p>
      <w:pPr>
        <w:spacing w:after="0"/>
        <w:ind w:left="0"/>
        <w:jc w:val="both"/>
      </w:pPr>
      <w:r>
        <w:rPr>
          <w:rFonts w:ascii="Times New Roman"/>
          <w:b w:val="false"/>
          <w:i w:val="false"/>
          <w:color w:val="000000"/>
          <w:sz w:val="28"/>
        </w:rPr>
        <w:t xml:space="preserve">
      28) 143-бапта: </w:t>
      </w:r>
    </w:p>
    <w:p>
      <w:pPr>
        <w:spacing w:after="0"/>
        <w:ind w:left="0"/>
        <w:jc w:val="both"/>
      </w:pPr>
      <w:r>
        <w:rPr>
          <w:rFonts w:ascii="Times New Roman"/>
          <w:b w:val="false"/>
          <w:i w:val="false"/>
          <w:color w:val="000000"/>
          <w:sz w:val="28"/>
        </w:rPr>
        <w:t>
      үшінші бөлік мынадай редакцияда жазылсын:</w:t>
      </w:r>
    </w:p>
    <w:p>
      <w:pPr>
        <w:spacing w:after="0"/>
        <w:ind w:left="0"/>
        <w:jc w:val="both"/>
      </w:pPr>
      <w:r>
        <w:rPr>
          <w:rFonts w:ascii="Times New Roman"/>
          <w:b w:val="false"/>
          <w:i w:val="false"/>
          <w:color w:val="000000"/>
          <w:sz w:val="28"/>
        </w:rPr>
        <w:t xml:space="preserve">
      "3. Сотталғандарға: </w:t>
      </w:r>
    </w:p>
    <w:p>
      <w:pPr>
        <w:spacing w:after="0"/>
        <w:ind w:left="0"/>
        <w:jc w:val="both"/>
      </w:pPr>
      <w:r>
        <w:rPr>
          <w:rFonts w:ascii="Times New Roman"/>
          <w:b w:val="false"/>
          <w:i w:val="false"/>
          <w:color w:val="000000"/>
          <w:sz w:val="28"/>
        </w:rPr>
        <w:t xml:space="preserve">
      1) мобильді байланыс құралдарын; </w:t>
      </w:r>
    </w:p>
    <w:p>
      <w:pPr>
        <w:spacing w:after="0"/>
        <w:ind w:left="0"/>
        <w:jc w:val="both"/>
      </w:pPr>
      <w:r>
        <w:rPr>
          <w:rFonts w:ascii="Times New Roman"/>
          <w:b w:val="false"/>
          <w:i w:val="false"/>
          <w:color w:val="000000"/>
          <w:sz w:val="28"/>
        </w:rPr>
        <w:t>
      2) компьютерлік жабдықты, дыбыс-, фото және бейне жазу функциялары бар құралдарды;</w:t>
      </w:r>
    </w:p>
    <w:p>
      <w:pPr>
        <w:spacing w:after="0"/>
        <w:ind w:left="0"/>
        <w:jc w:val="both"/>
      </w:pPr>
      <w:r>
        <w:rPr>
          <w:rFonts w:ascii="Times New Roman"/>
          <w:b w:val="false"/>
          <w:i w:val="false"/>
          <w:color w:val="000000"/>
          <w:sz w:val="28"/>
        </w:rPr>
        <w:t>
      3) атыс және суық қаруды;</w:t>
      </w:r>
    </w:p>
    <w:p>
      <w:pPr>
        <w:spacing w:after="0"/>
        <w:ind w:left="0"/>
        <w:jc w:val="both"/>
      </w:pPr>
      <w:r>
        <w:rPr>
          <w:rFonts w:ascii="Times New Roman"/>
          <w:b w:val="false"/>
          <w:i w:val="false"/>
          <w:color w:val="000000"/>
          <w:sz w:val="28"/>
        </w:rPr>
        <w:t>
      4) жарылу қаупі бар және жарылғыш заттарды;</w:t>
      </w:r>
    </w:p>
    <w:p>
      <w:pPr>
        <w:spacing w:after="0"/>
        <w:ind w:left="0"/>
        <w:jc w:val="both"/>
      </w:pPr>
      <w:r>
        <w:rPr>
          <w:rFonts w:ascii="Times New Roman"/>
          <w:b w:val="false"/>
          <w:i w:val="false"/>
          <w:color w:val="000000"/>
          <w:sz w:val="28"/>
        </w:rPr>
        <w:t xml:space="preserve">
      5) есірткі құралдарын немесе психотроптық заттарды; </w:t>
      </w:r>
    </w:p>
    <w:p>
      <w:pPr>
        <w:spacing w:after="0"/>
        <w:ind w:left="0"/>
        <w:jc w:val="both"/>
      </w:pPr>
      <w:r>
        <w:rPr>
          <w:rFonts w:ascii="Times New Roman"/>
          <w:b w:val="false"/>
          <w:i w:val="false"/>
          <w:color w:val="000000"/>
          <w:sz w:val="28"/>
        </w:rPr>
        <w:t>
      6) әскери үлгідегі киімді;</w:t>
      </w:r>
    </w:p>
    <w:p>
      <w:pPr>
        <w:spacing w:after="0"/>
        <w:ind w:left="0"/>
        <w:jc w:val="both"/>
      </w:pPr>
      <w:r>
        <w:rPr>
          <w:rFonts w:ascii="Times New Roman"/>
          <w:b w:val="false"/>
          <w:i w:val="false"/>
          <w:color w:val="000000"/>
          <w:sz w:val="28"/>
        </w:rPr>
        <w:t>
      7) алкоголь сусындарының барлық түрін;</w:t>
      </w:r>
    </w:p>
    <w:p>
      <w:pPr>
        <w:spacing w:after="0"/>
        <w:ind w:left="0"/>
        <w:jc w:val="both"/>
      </w:pPr>
      <w:r>
        <w:rPr>
          <w:rFonts w:ascii="Times New Roman"/>
          <w:b w:val="false"/>
          <w:i w:val="false"/>
          <w:color w:val="000000"/>
          <w:sz w:val="28"/>
        </w:rPr>
        <w:t>
      8) дәрігердің рұқсатынсыз есірткі бар медициналық препараттарды қоспағанда, нәрселер мен заттектерді мекеме аумағына әкелуге, пайдалануға және сақтауға рұқсат етіледі.";</w:t>
      </w:r>
    </w:p>
    <w:p>
      <w:pPr>
        <w:spacing w:after="0"/>
        <w:ind w:left="0"/>
        <w:jc w:val="both"/>
      </w:pPr>
      <w:r>
        <w:rPr>
          <w:rFonts w:ascii="Times New Roman"/>
          <w:b w:val="false"/>
          <w:i w:val="false"/>
          <w:color w:val="000000"/>
          <w:sz w:val="28"/>
        </w:rPr>
        <w:t>
      бесінші бөліктің 2) тармақшасының екінші абзацы мынадай редакцияда жазылсын:</w:t>
      </w:r>
    </w:p>
    <w:p>
      <w:pPr>
        <w:spacing w:after="0"/>
        <w:ind w:left="0"/>
        <w:jc w:val="both"/>
      </w:pPr>
      <w:r>
        <w:rPr>
          <w:rFonts w:ascii="Times New Roman"/>
          <w:b w:val="false"/>
          <w:i w:val="false"/>
          <w:color w:val="000000"/>
          <w:sz w:val="28"/>
        </w:rPr>
        <w:t xml:space="preserve">
      "Мекеме орналасқан елдi мекеннің шегiнде жалға алынған немесе меншікті тұрғын алаңында өз отбасымен тұруға рұқсат не одан бас тарту, сондай-ақ аталған құқықты ұзарту не күшін жою мекеме бастығының не мекеменің ішкі тәртібі қағидаларына сәйкес оның орнын басатын адамның қаулысымен ресімделеді. Қаулының көшірмесі келесі жұмыс күнінен кешіктірілмей прокурорға жіберіледі.";  </w:t>
      </w:r>
    </w:p>
    <w:p>
      <w:pPr>
        <w:spacing w:after="0"/>
        <w:ind w:left="0"/>
        <w:jc w:val="both"/>
      </w:pPr>
      <w:r>
        <w:rPr>
          <w:rFonts w:ascii="Times New Roman"/>
          <w:b w:val="false"/>
          <w:i w:val="false"/>
          <w:color w:val="000000"/>
          <w:sz w:val="28"/>
        </w:rPr>
        <w:t>
      29) 147-баптың бірінші бөлігі мынадай мазмұндағы екінші абзацпен толықтырылсын:</w:t>
      </w:r>
    </w:p>
    <w:p>
      <w:pPr>
        <w:spacing w:after="0"/>
        <w:ind w:left="0"/>
        <w:jc w:val="both"/>
      </w:pPr>
      <w:r>
        <w:rPr>
          <w:rFonts w:ascii="Times New Roman"/>
          <w:b w:val="false"/>
          <w:i w:val="false"/>
          <w:color w:val="000000"/>
          <w:sz w:val="28"/>
        </w:rPr>
        <w:t xml:space="preserve">
      "Сотталғандарды ұстауға арналған камералар санитариялық талаптарға сәйкес жабдықталады."; </w:t>
      </w:r>
    </w:p>
    <w:p>
      <w:pPr>
        <w:spacing w:after="0"/>
        <w:ind w:left="0"/>
        <w:jc w:val="both"/>
      </w:pPr>
      <w:r>
        <w:rPr>
          <w:rFonts w:ascii="Times New Roman"/>
          <w:b w:val="false"/>
          <w:i w:val="false"/>
          <w:color w:val="000000"/>
          <w:sz w:val="28"/>
        </w:rPr>
        <w:t>
      30) 150-баптың тоғызыншы бөлігі мынадай мазмұндағы бесінші абзацпен толықтырылсын:</w:t>
      </w:r>
    </w:p>
    <w:p>
      <w:pPr>
        <w:spacing w:after="0"/>
        <w:ind w:left="0"/>
        <w:jc w:val="both"/>
      </w:pPr>
      <w:r>
        <w:rPr>
          <w:rFonts w:ascii="Times New Roman"/>
          <w:b w:val="false"/>
          <w:i w:val="false"/>
          <w:color w:val="000000"/>
          <w:sz w:val="28"/>
        </w:rPr>
        <w:t>
      "Шешімнің көшірмесі келесі жұмыс күнінен кешіктірілмей прокурорға жіберіледі.";</w:t>
      </w:r>
    </w:p>
    <w:p>
      <w:pPr>
        <w:spacing w:after="0"/>
        <w:ind w:left="0"/>
        <w:jc w:val="both"/>
      </w:pPr>
      <w:r>
        <w:rPr>
          <w:rFonts w:ascii="Times New Roman"/>
          <w:b w:val="false"/>
          <w:i w:val="false"/>
          <w:color w:val="000000"/>
          <w:sz w:val="28"/>
        </w:rPr>
        <w:t>
      31) 154-бапта:</w:t>
      </w:r>
    </w:p>
    <w:p>
      <w:pPr>
        <w:spacing w:after="0"/>
        <w:ind w:left="0"/>
        <w:jc w:val="both"/>
      </w:pPr>
      <w:r>
        <w:rPr>
          <w:rFonts w:ascii="Times New Roman"/>
          <w:b w:val="false"/>
          <w:i w:val="false"/>
          <w:color w:val="000000"/>
          <w:sz w:val="28"/>
        </w:rPr>
        <w:t>
      үшінші бөлік мынадай мазмұндағы алтыншы абзацпен толықтырылсын:</w:t>
      </w:r>
    </w:p>
    <w:p>
      <w:pPr>
        <w:spacing w:after="0"/>
        <w:ind w:left="0"/>
        <w:jc w:val="both"/>
      </w:pPr>
      <w:r>
        <w:rPr>
          <w:rFonts w:ascii="Times New Roman"/>
          <w:b w:val="false"/>
          <w:i w:val="false"/>
          <w:color w:val="000000"/>
          <w:sz w:val="28"/>
        </w:rPr>
        <w:t>
      "Сотталған адамға қатысты жазалау шараларын қолдану туралы қаулы көшірмесі келесі жұмыс күнінен кешіктірілмей прокурорға жіберіледі.";</w:t>
      </w:r>
    </w:p>
    <w:p>
      <w:pPr>
        <w:spacing w:after="0"/>
        <w:ind w:left="0"/>
        <w:jc w:val="both"/>
      </w:pPr>
      <w:r>
        <w:rPr>
          <w:rFonts w:ascii="Times New Roman"/>
          <w:b w:val="false"/>
          <w:i w:val="false"/>
          <w:color w:val="000000"/>
          <w:sz w:val="28"/>
        </w:rPr>
        <w:t>
      мынадай мазмұндағы алтыншы бөлікпен толықтырылсын:</w:t>
      </w:r>
    </w:p>
    <w:p>
      <w:pPr>
        <w:spacing w:after="0"/>
        <w:ind w:left="0"/>
        <w:jc w:val="both"/>
      </w:pPr>
      <w:r>
        <w:rPr>
          <w:rFonts w:ascii="Times New Roman"/>
          <w:b w:val="false"/>
          <w:i w:val="false"/>
          <w:color w:val="000000"/>
          <w:sz w:val="28"/>
        </w:rPr>
        <w:t>
      "6. Сотталғандар уақытша оқшаулау орынжайынан емдеу-алдын алу мекемелеріне, сондай-ақ медициналық денсаулық сақтау ұйымдарына ауыстырылған жағдайда көрсетілген емдеу мекемелерінде олардың болу мерзімі  жазаны өтеу мерзіміне есептеледі.";</w:t>
      </w:r>
    </w:p>
    <w:p>
      <w:pPr>
        <w:spacing w:after="0"/>
        <w:ind w:left="0"/>
        <w:jc w:val="both"/>
      </w:pPr>
      <w:r>
        <w:rPr>
          <w:rFonts w:ascii="Times New Roman"/>
          <w:b w:val="false"/>
          <w:i w:val="false"/>
          <w:color w:val="000000"/>
          <w:sz w:val="28"/>
        </w:rPr>
        <w:t>
      32) 170-баптың екінші бөлігінде "оған дереу хабар береді." деген сөздер "оған және прокурорға дереу хабар береді." деген сөздермен ауыстырылсын.</w:t>
      </w:r>
    </w:p>
    <w:p>
      <w:pPr>
        <w:spacing w:after="0"/>
        <w:ind w:left="0"/>
        <w:jc w:val="both"/>
      </w:pPr>
      <w:r>
        <w:rPr>
          <w:rFonts w:ascii="Times New Roman"/>
          <w:b w:val="false"/>
          <w:i w:val="false"/>
          <w:color w:val="000000"/>
          <w:sz w:val="28"/>
        </w:rPr>
        <w:t xml:space="preserve">
      4. 2014 жылғы 5 шілдедегі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18-I, 18-II, 92-құжат; №21, 122-құжат;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 № 22, 116-құжат; № 23, 118-құжат; № 24, 124, 126, 131-құжаттар; 2017 ж., № 1-2, 3-құжат; № 9, 17, 18, 21, 22-құжаттар; № 12, 34-құжат; № 14, 49, 50, 54-құжаттар; № 15, 55-құжат; № 16, 56-құжат; № 22-III, 109-құжат; № 23-III, 111-құжат; № 23-V, 113-құжат; № 24, 114, 115-құжаттар; 2018 ж., № 1, 4-құжат; № 7-8, 22-құжат; № 9, 27-құжат; № 10, 32-құжат; № 11, 36, 37-құжаттар; № 12, 39-құжат; № 13, 41-құжат; № 14, 44-құжат; № 15, 46, 49, 50-құжаттар; № 16, 53-құжат; № 19, 62-құжат):</w:t>
      </w:r>
    </w:p>
    <w:p>
      <w:pPr>
        <w:spacing w:after="0"/>
        <w:ind w:left="0"/>
        <w:jc w:val="both"/>
      </w:pPr>
      <w:r>
        <w:rPr>
          <w:rFonts w:ascii="Times New Roman"/>
          <w:b w:val="false"/>
          <w:i w:val="false"/>
          <w:color w:val="000000"/>
          <w:sz w:val="28"/>
        </w:rPr>
        <w:t>
      1) мазмұнында:</w:t>
      </w:r>
    </w:p>
    <w:p>
      <w:pPr>
        <w:spacing w:after="0"/>
        <w:ind w:left="0"/>
        <w:jc w:val="both"/>
      </w:pPr>
      <w:r>
        <w:rPr>
          <w:rFonts w:ascii="Times New Roman"/>
          <w:b w:val="false"/>
          <w:i w:val="false"/>
          <w:color w:val="000000"/>
          <w:sz w:val="28"/>
        </w:rPr>
        <w:t>
      мынадай мазмұндағы 441-1-баптың тақырыбымен толықтырылсын:</w:t>
      </w:r>
    </w:p>
    <w:p>
      <w:pPr>
        <w:spacing w:after="0"/>
        <w:ind w:left="0"/>
        <w:jc w:val="both"/>
      </w:pPr>
      <w:r>
        <w:rPr>
          <w:rFonts w:ascii="Times New Roman"/>
          <w:b w:val="false"/>
          <w:i w:val="false"/>
          <w:color w:val="000000"/>
          <w:sz w:val="28"/>
        </w:rPr>
        <w:t>
      "441-1-бап. Есiрткi, психотроптық заттарды және прекурсорларды медициналық емес тұтыну";</w:t>
      </w:r>
    </w:p>
    <w:p>
      <w:pPr>
        <w:spacing w:after="0"/>
        <w:ind w:left="0"/>
        <w:jc w:val="both"/>
      </w:pPr>
      <w:r>
        <w:rPr>
          <w:rFonts w:ascii="Times New Roman"/>
          <w:b w:val="false"/>
          <w:i w:val="false"/>
          <w:color w:val="000000"/>
          <w:sz w:val="28"/>
        </w:rPr>
        <w:t>
      2) мынадай мазмұндағы 441-1-баппен толықтырылсын:</w:t>
      </w:r>
    </w:p>
    <w:p>
      <w:pPr>
        <w:spacing w:after="0"/>
        <w:ind w:left="0"/>
        <w:jc w:val="both"/>
      </w:pPr>
      <w:r>
        <w:rPr>
          <w:rFonts w:ascii="Times New Roman"/>
          <w:b w:val="false"/>
          <w:i w:val="false"/>
          <w:color w:val="000000"/>
          <w:sz w:val="28"/>
        </w:rPr>
        <w:t>
      "441-1-бап. Есiрткi, психотроптық заттарды және прекурсорларды медициналық емес тұтыну –</w:t>
      </w:r>
    </w:p>
    <w:p>
      <w:pPr>
        <w:spacing w:after="0"/>
        <w:ind w:left="0"/>
        <w:jc w:val="both"/>
      </w:pPr>
      <w:r>
        <w:rPr>
          <w:rFonts w:ascii="Times New Roman"/>
          <w:b w:val="false"/>
          <w:i w:val="false"/>
          <w:color w:val="000000"/>
          <w:sz w:val="28"/>
        </w:rPr>
        <w:t>
      1. Есiрткi, психотроптық заттарды және прекурсорларды медициналық емес тұтыну –</w:t>
      </w:r>
    </w:p>
    <w:p>
      <w:pPr>
        <w:spacing w:after="0"/>
        <w:ind w:left="0"/>
        <w:jc w:val="both"/>
      </w:pPr>
      <w:r>
        <w:rPr>
          <w:rFonts w:ascii="Times New Roman"/>
          <w:b w:val="false"/>
          <w:i w:val="false"/>
          <w:color w:val="000000"/>
          <w:sz w:val="28"/>
        </w:rPr>
        <w:t xml:space="preserve">
      он айлық есептік көрсеткіш мөлшерінде айыппұл салуға әкеп соғады. </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p>
      <w:pPr>
        <w:spacing w:after="0"/>
        <w:ind w:left="0"/>
        <w:jc w:val="both"/>
      </w:pPr>
      <w:r>
        <w:rPr>
          <w:rFonts w:ascii="Times New Roman"/>
          <w:b w:val="false"/>
          <w:i w:val="false"/>
          <w:color w:val="000000"/>
          <w:sz w:val="28"/>
        </w:rPr>
        <w:t xml:space="preserve">
      жиырма айлық есептік көрсеткіш мөлшерінде айыппұл салуға әкеп соғады. </w:t>
      </w:r>
    </w:p>
    <w:p>
      <w:pPr>
        <w:spacing w:after="0"/>
        <w:ind w:left="0"/>
        <w:jc w:val="both"/>
      </w:pPr>
      <w:r>
        <w:rPr>
          <w:rFonts w:ascii="Times New Roman"/>
          <w:b w:val="false"/>
          <w:i w:val="false"/>
          <w:color w:val="000000"/>
          <w:sz w:val="28"/>
        </w:rPr>
        <w:t>
      3. Осы баптың бірінші бөлігінде көзделген есiрткi, психотроптық заттарды және прекурсорларды медициналық емес тұтынғаны үшін бір жыл ішінде екі рет әкімшілік жазаға тартылған адам жасаған әрекет -</w:t>
      </w:r>
    </w:p>
    <w:p>
      <w:pPr>
        <w:spacing w:after="0"/>
        <w:ind w:left="0"/>
        <w:jc w:val="both"/>
      </w:pPr>
      <w:r>
        <w:rPr>
          <w:rFonts w:ascii="Times New Roman"/>
          <w:b w:val="false"/>
          <w:i w:val="false"/>
          <w:color w:val="000000"/>
          <w:sz w:val="28"/>
        </w:rPr>
        <w:t>
      он бес тәулікке әкімшілік қамаққа алуға әкеп соғады.";</w:t>
      </w:r>
    </w:p>
    <w:p>
      <w:pPr>
        <w:spacing w:after="0"/>
        <w:ind w:left="0"/>
        <w:jc w:val="both"/>
      </w:pPr>
      <w:r>
        <w:rPr>
          <w:rFonts w:ascii="Times New Roman"/>
          <w:b w:val="false"/>
          <w:i w:val="false"/>
          <w:color w:val="000000"/>
          <w:sz w:val="28"/>
        </w:rPr>
        <w:t>
      3) 684-баптың бірінші бөлігінде:</w:t>
      </w:r>
    </w:p>
    <w:p>
      <w:pPr>
        <w:spacing w:after="0"/>
        <w:ind w:left="0"/>
        <w:jc w:val="both"/>
      </w:pPr>
      <w:r>
        <w:rPr>
          <w:rFonts w:ascii="Times New Roman"/>
          <w:b w:val="false"/>
          <w:i w:val="false"/>
          <w:color w:val="000000"/>
          <w:sz w:val="28"/>
        </w:rPr>
        <w:t>
      "440 (төртінші және бесінші бөліктерінде)," деген сөздерден кейін "441-1 (үшінші бөлігінде)," деген сөздермен толықтырылсын;</w:t>
      </w:r>
    </w:p>
    <w:p>
      <w:pPr>
        <w:spacing w:after="0"/>
        <w:ind w:left="0"/>
        <w:jc w:val="both"/>
      </w:pPr>
      <w:r>
        <w:rPr>
          <w:rFonts w:ascii="Times New Roman"/>
          <w:b w:val="false"/>
          <w:i w:val="false"/>
          <w:color w:val="000000"/>
          <w:sz w:val="28"/>
        </w:rPr>
        <w:t>
      4) 685-бапта:</w:t>
      </w:r>
    </w:p>
    <w:p>
      <w:pPr>
        <w:spacing w:after="0"/>
        <w:ind w:left="0"/>
        <w:jc w:val="both"/>
      </w:pPr>
      <w:r>
        <w:rPr>
          <w:rFonts w:ascii="Times New Roman"/>
          <w:b w:val="false"/>
          <w:i w:val="false"/>
          <w:color w:val="000000"/>
          <w:sz w:val="28"/>
        </w:rPr>
        <w:t>
      бірінші бөлікте:</w:t>
      </w:r>
    </w:p>
    <w:p>
      <w:pPr>
        <w:spacing w:after="0"/>
        <w:ind w:left="0"/>
        <w:jc w:val="both"/>
      </w:pPr>
      <w:r>
        <w:rPr>
          <w:rFonts w:ascii="Times New Roman"/>
          <w:b w:val="false"/>
          <w:i w:val="false"/>
          <w:color w:val="000000"/>
          <w:sz w:val="28"/>
        </w:rPr>
        <w:t xml:space="preserve">
      "441," деген цифрлардан кейін "441-1 (бірінші және екінші бөліктерінде)," деген сөздермен толықтырылсын; </w:t>
      </w:r>
    </w:p>
    <w:p>
      <w:pPr>
        <w:spacing w:after="0"/>
        <w:ind w:left="0"/>
        <w:jc w:val="both"/>
      </w:pPr>
      <w:r>
        <w:rPr>
          <w:rFonts w:ascii="Times New Roman"/>
          <w:b w:val="false"/>
          <w:i w:val="false"/>
          <w:color w:val="000000"/>
          <w:sz w:val="28"/>
        </w:rPr>
        <w:t>
      екінші бөліктің 2) тармақшасында:</w:t>
      </w:r>
    </w:p>
    <w:p>
      <w:pPr>
        <w:spacing w:after="0"/>
        <w:ind w:left="0"/>
        <w:jc w:val="both"/>
      </w:pPr>
      <w:r>
        <w:rPr>
          <w:rFonts w:ascii="Times New Roman"/>
          <w:b w:val="false"/>
          <w:i w:val="false"/>
          <w:color w:val="000000"/>
          <w:sz w:val="28"/>
        </w:rPr>
        <w:t xml:space="preserve">
      "438 (бірінші және екінші бөліктерінде)," деген сөздерден кейін "441-1 (бірінші және екінші бөліктерінде)," деген сөздермен толықтырылсын; </w:t>
      </w:r>
    </w:p>
    <w:p>
      <w:pPr>
        <w:spacing w:after="0"/>
        <w:ind w:left="0"/>
        <w:jc w:val="both"/>
      </w:pPr>
      <w:r>
        <w:rPr>
          <w:rFonts w:ascii="Times New Roman"/>
          <w:b w:val="false"/>
          <w:i w:val="false"/>
          <w:color w:val="000000"/>
          <w:sz w:val="28"/>
        </w:rPr>
        <w:t>
      5) 804-баптың бірінші бөлігінің 1) тармақшасында:</w:t>
      </w:r>
    </w:p>
    <w:p>
      <w:pPr>
        <w:spacing w:after="0"/>
        <w:ind w:left="0"/>
        <w:jc w:val="both"/>
      </w:pPr>
      <w:r>
        <w:rPr>
          <w:rFonts w:ascii="Times New Roman"/>
          <w:b w:val="false"/>
          <w:i w:val="false"/>
          <w:color w:val="000000"/>
          <w:sz w:val="28"/>
        </w:rPr>
        <w:t>
      "440 (төртінші және бесінші бөліктері)," деген сөздерден кейін "441-1," деген цифрлармен толықтырылсын.</w:t>
      </w:r>
    </w:p>
    <w:p>
      <w:pPr>
        <w:spacing w:after="0"/>
        <w:ind w:left="0"/>
        <w:jc w:val="both"/>
      </w:pPr>
      <w:r>
        <w:rPr>
          <w:rFonts w:ascii="Times New Roman"/>
          <w:b w:val="false"/>
          <w:i w:val="false"/>
          <w:color w:val="000000"/>
          <w:sz w:val="28"/>
        </w:rPr>
        <w:t xml:space="preserve">
      5. "Қазақстан Республикасының азаматтығы туралы" 1991 жылғы 20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1991 ж., № 52, 636-құжат; 1995 ж., № 19, 117-құжат; Қазақстан Республикасы Парламентінің Жаршысы, 2002 ж., № 10, 101-құжат; 2004 ж., № 19, 115-құжат; № 23, 142-құжат; 2007 ж., № 10, 69-құжат; 2009 ж., № 8, 44-құжат; 2011 ж., № 16, 128-құжат; 2012 ж., № 8, 64-құжат; 2013 ж., № 9, 51-құжат; № 23-24, 116-құжат; 2014 ж., № 16, 90-құжат; 2015 ж., № 22-V, 158-құжат; 2016 ж., № 8-ІІ, 67-құжат; № 23, 118-құжат; 2017 ж., № 16, 56-құжат):</w:t>
      </w:r>
    </w:p>
    <w:p>
      <w:pPr>
        <w:spacing w:after="0"/>
        <w:ind w:left="0"/>
        <w:jc w:val="both"/>
      </w:pPr>
      <w:r>
        <w:rPr>
          <w:rFonts w:ascii="Times New Roman"/>
          <w:b w:val="false"/>
          <w:i w:val="false"/>
          <w:color w:val="000000"/>
          <w:sz w:val="28"/>
        </w:rPr>
        <w:t>
      17-баптың 6) тармақшасында "ерекше" деген сөз алып тасталсын.</w:t>
      </w:r>
    </w:p>
    <w:p>
      <w:pPr>
        <w:spacing w:after="0"/>
        <w:ind w:left="0"/>
        <w:jc w:val="both"/>
      </w:pPr>
      <w:r>
        <w:rPr>
          <w:rFonts w:ascii="Times New Roman"/>
          <w:b w:val="false"/>
          <w:i w:val="false"/>
          <w:color w:val="000000"/>
          <w:sz w:val="28"/>
        </w:rPr>
        <w:t xml:space="preserve">
      6. "Жедел-іздестіру қызметі туралы" 1994 жылғы 15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1994 ж., № 13-14, 199-құжат; 1995 ж., №24, 167-құжат; Қазақстан Республикасы Парламентінің Жаршысы, 1996 ж., №14, 275-құжат; 1998 ж., № 24, 436-құжат; 2000 ж., № 3-4, 66-құжат; 2001 ж., №8, 53-құжат; №17-18, 245-құжат; 2002 ж., №4, 32-құжат; №15, 147-құжат; №17, 155-құжат; 2004 ж., №18, 106-құжат; №23, 142-құжат; №24, 154-құжат; 2005 ж., №13, 153-құжат; 2007 ж., №2, 18-құжат; 2009 ж., №6-7, 32-құжат; №17, 83-құжат; №24, 121-құжат; 2010 ж., №10, 48-құжат; 2011 ж., №1, 7-құжат; №20, 158-құжат; 2012 ж., № 3, 26-құжат; 2013 ж., №1, 2-құжат; 2014 ж., №7, </w:t>
      </w:r>
      <w:r>
        <w:br/>
      </w:r>
      <w:r>
        <w:rPr>
          <w:rFonts w:ascii="Times New Roman"/>
          <w:b w:val="false"/>
          <w:i w:val="false"/>
          <w:color w:val="000000"/>
          <w:sz w:val="28"/>
        </w:rPr>
        <w:t>33-құжат; №14, 84-құжат; №16, 90-құжат; №21, 118, 122-құжаттар; 2016 ж., №23, 118-құжат; №24, 126-құжат; 2017 ж., №8, 16-құжат; №14, 50-құжат; №21, 102-құжат):</w:t>
      </w:r>
    </w:p>
    <w:p>
      <w:pPr>
        <w:spacing w:after="0"/>
        <w:ind w:left="0"/>
        <w:jc w:val="both"/>
      </w:pPr>
      <w:r>
        <w:rPr>
          <w:rFonts w:ascii="Times New Roman"/>
          <w:b w:val="false"/>
          <w:i w:val="false"/>
          <w:color w:val="000000"/>
          <w:sz w:val="28"/>
        </w:rPr>
        <w:t>
      1) 2-бап мынадай мазмұндағы 3-1) тармақшамен толықтырылсын:</w:t>
      </w:r>
    </w:p>
    <w:p>
      <w:pPr>
        <w:spacing w:after="0"/>
        <w:ind w:left="0"/>
        <w:jc w:val="both"/>
      </w:pPr>
      <w:r>
        <w:rPr>
          <w:rFonts w:ascii="Times New Roman"/>
          <w:b w:val="false"/>
          <w:i w:val="false"/>
          <w:color w:val="000000"/>
          <w:sz w:val="28"/>
        </w:rPr>
        <w:t>
      "3-1) қылмыстық құқық бұзушылық жасаған адамдарды, сондай-ақ қылмыстық іс үшін маңызы бар нәрселер мен құжаттарды анықтау;";</w:t>
      </w:r>
    </w:p>
    <w:p>
      <w:pPr>
        <w:spacing w:after="0"/>
        <w:ind w:left="0"/>
        <w:jc w:val="both"/>
      </w:pPr>
      <w:r>
        <w:rPr>
          <w:rFonts w:ascii="Times New Roman"/>
          <w:b w:val="false"/>
          <w:i w:val="false"/>
          <w:color w:val="000000"/>
          <w:sz w:val="28"/>
        </w:rPr>
        <w:t>
      2) 11-баптың төртінші тармағында "2)," деген цифрдан кейін "3), 4)," деген цифрлармен толықтырылсын;</w:t>
      </w:r>
    </w:p>
    <w:p>
      <w:pPr>
        <w:spacing w:after="0"/>
        <w:ind w:left="0"/>
        <w:jc w:val="both"/>
      </w:pPr>
      <w:r>
        <w:rPr>
          <w:rFonts w:ascii="Times New Roman"/>
          <w:b w:val="false"/>
          <w:i w:val="false"/>
          <w:color w:val="000000"/>
          <w:sz w:val="28"/>
        </w:rPr>
        <w:t>
      3) 12-баптың төртінші бөлігінің 1) тармағы мынадай редакцияда жазылсын:</w:t>
      </w:r>
    </w:p>
    <w:p>
      <w:pPr>
        <w:spacing w:after="0"/>
        <w:ind w:left="0"/>
        <w:jc w:val="both"/>
      </w:pPr>
      <w:r>
        <w:rPr>
          <w:rFonts w:ascii="Times New Roman"/>
          <w:b w:val="false"/>
          <w:i w:val="false"/>
          <w:color w:val="000000"/>
          <w:sz w:val="28"/>
        </w:rPr>
        <w:t>
      "4. Арнаулы жедел-іздестіру іс-шаралары:</w:t>
      </w:r>
    </w:p>
    <w:p>
      <w:pPr>
        <w:spacing w:after="0"/>
        <w:ind w:left="0"/>
        <w:jc w:val="both"/>
      </w:pPr>
      <w:r>
        <w:rPr>
          <w:rFonts w:ascii="Times New Roman"/>
          <w:b w:val="false"/>
          <w:i w:val="false"/>
          <w:color w:val="000000"/>
          <w:sz w:val="28"/>
        </w:rPr>
        <w:t>
      1) ауыр және аса ауыр қылмыстарды, сондай-ақ Қазақстан Республикасы Қылмыстық кодексiнің 116 (бірінші бөлігі), 126 (бірінші және екінші бөліктері), 128 (бірінші бөлігі), 134 (бірінші бөлігі), 161 (бірінші бөлігі), 185 (бірінші және екінші бөліктері), 188 (екінші бөлігі),  188-1 (бірінші бөлігі), 189 (екінші бөлігі), 190 (екінші бөлігі), 194 (бірінші бөлігі), 195 (төртінші бөлігі), 197 (үшінші бөлігі), 207 (екінші бөлігі), 210 (бірінші бөлігі), 211 (екінші бөлігі), 213 (үшінші бөлігі), 216 (бірінші және екінші бөліктері), 218 (бірінші және екінші бөліктері), 231 (бірінші бөлігі), 232 (бірінші бөлігі), 234 (екінші бөлігі),  245 (бірінші және екінші бөліктері), 272 (үшінші бөлігі), 283 (бірінші бөлігі), 286 (бірінші бөлігі), 287 (үшінші бөлігі), 288 (бірінші бөлігі), 307 (екінші бөлігі), 308 (бірінші бөлігі), 309 (бірінші бөлігі), 315 (бірінші бөлігі), 361 (үшінші бөлігі), 362 (бірінші бөлігі), 365 (екінші бөлігі), 366 (бірінші бөлігі), 367 (бірінші және екінші бөліктері), 394 (екінші бөлігі), 399 (екінші бөлігі), 422 (бірінші және екінші бөліктері)-баптарында көзделген ауырлығы орташа қылмыстарды және қылмыстық топ  жасаған қылмыстарды анықтау, олардың алдын алу және жолын кесу мақсатында, егер тексерілетін адам үшінші тұлғаның телефонын немесе өзге сөйлесу құрылғысын пайдаланады деген мәліметтер болса немесе үшінші тұлға телефонды және басқа сөйлесу құрылғыларын пайдаланып, тексерілетін адам үшін ақпарат алады не тексерілетін адамнан басқа адамдарға беру үшін ақпарат алады деген мәліметтер болса, тексерілетін адамға не үшінші тұлғаға қатысты прокурордың санкциясымен ғана жүргізіледі және олардың мазмұнын материалдық жеткізгіште тіркеп қою;".</w:t>
      </w:r>
    </w:p>
    <w:p>
      <w:pPr>
        <w:spacing w:after="0"/>
        <w:ind w:left="0"/>
        <w:jc w:val="both"/>
      </w:pPr>
      <w:r>
        <w:rPr>
          <w:rFonts w:ascii="Times New Roman"/>
          <w:b w:val="false"/>
          <w:i w:val="false"/>
          <w:color w:val="000000"/>
          <w:sz w:val="28"/>
        </w:rPr>
        <w:t xml:space="preserve">
      7. </w:t>
      </w:r>
      <w:r>
        <w:rPr>
          <w:rFonts w:ascii="Times New Roman"/>
          <w:b/>
          <w:i w:val="false"/>
          <w:color w:val="000000"/>
          <w:sz w:val="28"/>
        </w:rPr>
        <w:t>"</w:t>
      </w:r>
      <w:r>
        <w:rPr>
          <w:rFonts w:ascii="Times New Roman"/>
          <w:b w:val="false"/>
          <w:i w:val="false"/>
          <w:color w:val="000000"/>
          <w:sz w:val="28"/>
        </w:rPr>
        <w:t xml:space="preserve">Бас бостандығынан айыру орындарынан босатылған адамдарды әкiмшiлiк қадағалау туралы" 1996 жылғы 15 шiлдедегi № 28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1996 ж., № 13, 272-құжат; 2002 ж., № 18, 159-құжат; 2005 ж., № 13, 53-құжат; 2007 ж., № 5-6, 40-құжат; 2009 ж., № 24, 122-құжат; 2014 ж., № 14, 84-құжат; 2015 ж., № 21-I, 125-құжат; 2016 ж., № 8-II, 67-құжат; № 16, 56-құжат):</w:t>
      </w:r>
    </w:p>
    <w:p>
      <w:pPr>
        <w:spacing w:after="0"/>
        <w:ind w:left="0"/>
        <w:jc w:val="both"/>
      </w:pPr>
      <w:r>
        <w:rPr>
          <w:rFonts w:ascii="Times New Roman"/>
          <w:b w:val="false"/>
          <w:i w:val="false"/>
          <w:color w:val="000000"/>
          <w:sz w:val="28"/>
        </w:rPr>
        <w:t>
      6-баптың бірінші абзацы мынадай редакцияда жазылсын:</w:t>
      </w:r>
    </w:p>
    <w:p>
      <w:pPr>
        <w:spacing w:after="0"/>
        <w:ind w:left="0"/>
        <w:jc w:val="both"/>
      </w:pPr>
      <w:r>
        <w:rPr>
          <w:rFonts w:ascii="Times New Roman"/>
          <w:b w:val="false"/>
          <w:i w:val="false"/>
          <w:color w:val="000000"/>
          <w:sz w:val="28"/>
        </w:rPr>
        <w:t>
      "Әкімшілік қадағалау алты айдан үш жылға дейінгі мерзімге, ал кәмелетке толмағандардың жыныстық тиіспеушілігіне қарсы қылмыстық құқық бұзушылықтар үшiн жазасын өтеген адамдарға қатысты бір жылдан бес жылға дейінгі мерзімге белгіленеді.".</w:t>
      </w:r>
    </w:p>
    <w:p>
      <w:pPr>
        <w:spacing w:after="0"/>
        <w:ind w:left="0"/>
        <w:jc w:val="both"/>
      </w:pPr>
      <w:r>
        <w:rPr>
          <w:rFonts w:ascii="Times New Roman"/>
          <w:b w:val="false"/>
          <w:i w:val="false"/>
          <w:color w:val="000000"/>
          <w:sz w:val="28"/>
        </w:rPr>
        <w:t xml:space="preserve">
      8. "Адамдарды қоғамнан уақытша оқшаулауды қамтамасыз ететін арнаулы мекемелерде ұстау тәртібі мен шарттары туралы" 1999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6, 190-құжат; 2001 ж., № 17-18, 245-құжат; 2002 ж., № 15, 147-құжат; 2004 ж., № 23, 142-құжат; № 24, 154-құжат; 2007 ж., № 9, 67-құжат; 2008 ж., № 15-16, 63-құжат; 2009 ж., № 24, 128, 130-құжаттар; 2013 ж., № 13, 62-құжат; № 14, 72-құжат; 2014 ж., № 14, 84-құжат; № 16, 90-құжат; № 21, 122-құжат; № 22, 131-құжат; 2015 ж., № 1, 2-құжат; 2016 ж., № 24, 126-құжат; 2017 ж., № 8, 16-құжат; № 16, 56-құжат):</w:t>
      </w:r>
    </w:p>
    <w:p>
      <w:pPr>
        <w:spacing w:after="0"/>
        <w:ind w:left="0"/>
        <w:jc w:val="both"/>
      </w:pPr>
      <w:r>
        <w:rPr>
          <w:rFonts w:ascii="Times New Roman"/>
          <w:b w:val="false"/>
          <w:i w:val="false"/>
          <w:color w:val="000000"/>
          <w:sz w:val="28"/>
        </w:rPr>
        <w:t>
      1) 17-бапта:</w:t>
      </w:r>
    </w:p>
    <w:p>
      <w:pPr>
        <w:spacing w:after="0"/>
        <w:ind w:left="0"/>
        <w:jc w:val="both"/>
      </w:pPr>
      <w:r>
        <w:rPr>
          <w:rFonts w:ascii="Times New Roman"/>
          <w:b w:val="false"/>
          <w:i w:val="false"/>
          <w:color w:val="000000"/>
          <w:sz w:val="28"/>
        </w:rPr>
        <w:t>
      1-тармақтың бірінші абзацы мынадай редакцияда жазылсын:</w:t>
      </w:r>
    </w:p>
    <w:p>
      <w:pPr>
        <w:spacing w:after="0"/>
        <w:ind w:left="0"/>
        <w:jc w:val="both"/>
      </w:pPr>
      <w:r>
        <w:rPr>
          <w:rFonts w:ascii="Times New Roman"/>
          <w:b w:val="false"/>
          <w:i w:val="false"/>
          <w:color w:val="000000"/>
          <w:sz w:val="28"/>
        </w:rPr>
        <w:t>
      "1. Сезіктілер, айыпталушылар және сотталушылар қамауға алынған кезден бастап қорғаушымен оңаша және құпия жолығысуға мүмкіндік беріледі. Жолығысулардың саны мен ұзақтығына шек қойылмайды.";</w:t>
      </w:r>
    </w:p>
    <w:p>
      <w:pPr>
        <w:spacing w:after="0"/>
        <w:ind w:left="0"/>
        <w:jc w:val="both"/>
      </w:pPr>
      <w:r>
        <w:rPr>
          <w:rFonts w:ascii="Times New Roman"/>
          <w:b w:val="false"/>
          <w:i w:val="false"/>
          <w:color w:val="000000"/>
          <w:sz w:val="28"/>
        </w:rPr>
        <w:t>
      1-тармақтың 3) тармақшасындағы "адамдармен жолығуға рұқсат беріледі." деген сөздер "адамдармен;" деген сөзбен ауыстырылып, мынадай мазмұндағы 4) тармақшамен толықтырылсын:</w:t>
      </w:r>
    </w:p>
    <w:p>
      <w:pPr>
        <w:spacing w:after="0"/>
        <w:ind w:left="0"/>
        <w:jc w:val="both"/>
      </w:pPr>
      <w:r>
        <w:rPr>
          <w:rFonts w:ascii="Times New Roman"/>
          <w:b w:val="false"/>
          <w:i w:val="false"/>
          <w:color w:val="000000"/>
          <w:sz w:val="28"/>
        </w:rPr>
        <w:t xml:space="preserve">
      "4) дипломатиялық өкілдіктің немесе шет мемлекеттің консулдық мекемесінің ресми өкілімен қылмыстық процесті жүргізетін органның шешімін ұсынуы бойынша кездесуге рұқсат беріледі."; </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xml:space="preserve">
      "2. Сезіктілер, айыпталушылар және сотталушыларға қылмыстық процесті жүргізетін адамның немесе қылмыстық процесті жүргізетін </w:t>
      </w:r>
      <w:r>
        <w:br/>
      </w:r>
      <w:r>
        <w:rPr>
          <w:rFonts w:ascii="Times New Roman"/>
          <w:b w:val="false"/>
          <w:i w:val="false"/>
          <w:color w:val="000000"/>
          <w:sz w:val="28"/>
        </w:rPr>
        <w:t>органның жазбаша рұқсаты негізінде туыстарымен және өзге де адамдармен жолығысуға айына әрқайсысының ұзақтығы үш сағатқа дейін екі реттен аспайтын, ал кәмелетке толмағандарға - үш реттен аспайтын рұқсат берілуі мүмкін.";</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Туыстарымен және өзге де адамдармен кездесу күзетпен қамауда ұстау орындары қызметкерлерінің бақылауымен жүзеге асырылады. Қылмыстық іс бойынша ақиқатты анықтауға кедергі келтіруі немесе қылмыс жасауға ықпал етуі мүмкін тыйым салынған нәрселерді, заттар мен тамақ өнімдерін не мәліметтерді сезіктіге, айыпталушыға және сотталушыға беруге әрекет жасалған жағдайда кездесу мезгілінен бұрын тоқтатылады.";</w:t>
      </w:r>
    </w:p>
    <w:p>
      <w:pPr>
        <w:spacing w:after="0"/>
        <w:ind w:left="0"/>
        <w:jc w:val="both"/>
      </w:pPr>
      <w:r>
        <w:rPr>
          <w:rFonts w:ascii="Times New Roman"/>
          <w:b w:val="false"/>
          <w:i w:val="false"/>
          <w:color w:val="000000"/>
          <w:sz w:val="28"/>
        </w:rPr>
        <w:t>
      4-тармақ алып тасталсын.</w:t>
      </w:r>
    </w:p>
    <w:p>
      <w:pPr>
        <w:spacing w:after="0"/>
        <w:ind w:left="0"/>
        <w:jc w:val="both"/>
      </w:pPr>
      <w:r>
        <w:rPr>
          <w:rFonts w:ascii="Times New Roman"/>
          <w:b w:val="false"/>
          <w:i w:val="false"/>
          <w:color w:val="000000"/>
          <w:sz w:val="28"/>
        </w:rPr>
        <w:t>
      2) 46-6-бапта:</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Арнаулы қабылдау орнына, уақытша ұстау изоляторына жеткізілген адамдарды тіркеу, жеке жете тексеруді, медициналық куәландыруды, дактилоскопиялауды, суретке түсіруді жүргізу, шет мемлекеттердің дипломатиялық өкілдіктерінің немесе консулдық мекемелерінің ресми өкілдерінің өздері білдіретін мемлекеттің азаматы болатын шетелдікке бару тәртібі, сондай-ақ алып қоюға жататын заттар тізбесі Қазақстан Республикасының Ішкі істер министрлігі бекітетін Арнаулы қабылдау орнындағы ішкі тәртіп қағидаларында айқындалады.";</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Әкімшілік қамауға алынған адамдардың арнаулы қабылдау орнына, уақытша ұстау изоляторына орналастырылғаны немесе олардың тиісті медициналық ұйымдарға жіберілгені туралы арнаулы қабылдау орнының, уақытша ұстау изоляторының әкімшілігі бір тәулік ішінде олардың жақын туыстарына тұрғылықты жері бойынша, ал шетелдікті орналастырған жағдайда Қазақстан Республикасы Сыртқы істер министрлігі арқылы елшілікке, консулдыққа немесе шет мемлекеттің өзге де өкілдігіне хабарлайды.".</w:t>
      </w:r>
    </w:p>
    <w:p>
      <w:pPr>
        <w:spacing w:after="0"/>
        <w:ind w:left="0"/>
        <w:jc w:val="both"/>
      </w:pPr>
      <w:r>
        <w:rPr>
          <w:rFonts w:ascii="Times New Roman"/>
          <w:b w:val="false"/>
          <w:i w:val="false"/>
          <w:color w:val="000000"/>
          <w:sz w:val="28"/>
        </w:rPr>
        <w:t xml:space="preserve">
      9. "Құқық бұзушылық профилактикасы туралы" 2010 жылғы 29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8, 40-құжат; № 24, 149-құжат; 2012 ж., № 3, 26-құжат; № 5, 41-құжат; 2013 ж., № 9, 51-құжат; № 14, 75-құжат; 2014 ж., № 1, 4-құжат; № 3, 21-құжат; № 14, 84-құжат; № 21, 122-құжат; 2015 ж., № 21-І, 125-құжат; 2017 ж., № 8, 16-құжат; 2017 жылғы 15 маусымда "Егемен Қазақстан" және "Казахстанская правда" газеттерінде жарияланған "Қазақстан Республикасының кейбір заңнамалық актілеріне қорғаныс және әскери қызмет мәселелері бойынша өзгерістер мен толықтырулар енгізу туралы" Қазақстан Республикасы Заңы):</w:t>
      </w:r>
    </w:p>
    <w:p>
      <w:pPr>
        <w:spacing w:after="0"/>
        <w:ind w:left="0"/>
        <w:jc w:val="both"/>
      </w:pPr>
      <w:r>
        <w:rPr>
          <w:rFonts w:ascii="Times New Roman"/>
          <w:b w:val="false"/>
          <w:i w:val="false"/>
          <w:color w:val="000000"/>
          <w:sz w:val="28"/>
        </w:rPr>
        <w:t>
      1) 28-баптың 1-тармағында:</w:t>
      </w:r>
    </w:p>
    <w:p>
      <w:pPr>
        <w:spacing w:after="0"/>
        <w:ind w:left="0"/>
        <w:jc w:val="both"/>
      </w:pPr>
      <w:r>
        <w:rPr>
          <w:rFonts w:ascii="Times New Roman"/>
          <w:b w:val="false"/>
          <w:i w:val="false"/>
          <w:color w:val="000000"/>
          <w:sz w:val="28"/>
        </w:rPr>
        <w:t>
      6) тармақша мынадай редакцияда жазылсын:</w:t>
      </w:r>
    </w:p>
    <w:p>
      <w:pPr>
        <w:spacing w:after="0"/>
        <w:ind w:left="0"/>
        <w:jc w:val="both"/>
      </w:pPr>
      <w:r>
        <w:rPr>
          <w:rFonts w:ascii="Times New Roman"/>
          <w:b w:val="false"/>
          <w:i w:val="false"/>
          <w:color w:val="000000"/>
          <w:sz w:val="28"/>
        </w:rPr>
        <w:t>
      "6) ауыр және аса ауыр қылмыс жасағаны үшін жазасын өтегеннен кейін бас бостандығынан айыру орындарынан босату туралы шешім қабылданған немесе қасақана қылмыстары үшін бас бостандығынан айыруға екі немесе одан да көп рет сотталған;";</w:t>
      </w:r>
    </w:p>
    <w:p>
      <w:pPr>
        <w:spacing w:after="0"/>
        <w:ind w:left="0"/>
        <w:jc w:val="both"/>
      </w:pPr>
      <w:r>
        <w:rPr>
          <w:rFonts w:ascii="Times New Roman"/>
          <w:b w:val="false"/>
          <w:i w:val="false"/>
          <w:color w:val="000000"/>
          <w:sz w:val="28"/>
        </w:rPr>
        <w:t xml:space="preserve">
      мынадай мазмұндағы 7) және 8) тармақшалармен толықтырылсын: </w:t>
      </w:r>
    </w:p>
    <w:p>
      <w:pPr>
        <w:spacing w:after="0"/>
        <w:ind w:left="0"/>
        <w:jc w:val="both"/>
      </w:pPr>
      <w:r>
        <w:rPr>
          <w:rFonts w:ascii="Times New Roman"/>
          <w:b w:val="false"/>
          <w:i w:val="false"/>
          <w:color w:val="000000"/>
          <w:sz w:val="28"/>
        </w:rPr>
        <w:t xml:space="preserve">
      "7) қылмыстық жаза тағайындалып және жазаны өтеуге кедергі келтіретін ауыр науқастығына байланысты оны өтеуден босатылып ауыр немесе аса ауыр қылмыс жасағаны үшін кінәлі деп тану туралы соттың айыптау үкімі шығарылған; </w:t>
      </w:r>
    </w:p>
    <w:p>
      <w:pPr>
        <w:spacing w:after="0"/>
        <w:ind w:left="0"/>
        <w:jc w:val="both"/>
      </w:pPr>
      <w:r>
        <w:rPr>
          <w:rFonts w:ascii="Times New Roman"/>
          <w:b w:val="false"/>
          <w:i w:val="false"/>
          <w:color w:val="000000"/>
          <w:sz w:val="28"/>
        </w:rPr>
        <w:t>
      8) ауыр және аса ауыр қылмыс жасағаны үшін сотталған адамдарды ауыр науқастығына байланысты бас бостандығынан айыру орындарынан босату туралы сот шешімі қабылданған адам қойылады.</w:t>
      </w:r>
    </w:p>
    <w:p>
      <w:pPr>
        <w:spacing w:after="0"/>
        <w:ind w:left="0"/>
        <w:jc w:val="both"/>
      </w:pPr>
      <w:r>
        <w:rPr>
          <w:rFonts w:ascii="Times New Roman"/>
          <w:b w:val="false"/>
          <w:i w:val="false"/>
          <w:color w:val="000000"/>
          <w:sz w:val="28"/>
        </w:rPr>
        <w:t xml:space="preserve">
      Қазақстан Республикасының Заңдарында адамдарды профилактикалық есепке қою үшін өзге де негіздер көзделуі мүмкін.".  </w:t>
      </w:r>
    </w:p>
    <w:p>
      <w:pPr>
        <w:spacing w:after="0"/>
        <w:ind w:left="0"/>
        <w:jc w:val="both"/>
      </w:pPr>
      <w:r>
        <w:rPr>
          <w:rFonts w:ascii="Times New Roman"/>
          <w:b w:val="false"/>
          <w:i w:val="false"/>
          <w:color w:val="000000"/>
          <w:sz w:val="28"/>
        </w:rPr>
        <w:t xml:space="preserve">
      10. "Медиация туралы" 2011 жылғы 28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2, 27-құжат; 2012 ж., № 6, 44-құжат; 2013 ж., № 14, 72-құжат; 2014 ж., № 1, 9-құжат; № 14, 84-құжат):</w:t>
      </w:r>
    </w:p>
    <w:p>
      <w:pPr>
        <w:spacing w:after="0"/>
        <w:ind w:left="0"/>
        <w:jc w:val="both"/>
      </w:pPr>
      <w:r>
        <w:rPr>
          <w:rFonts w:ascii="Times New Roman"/>
          <w:b w:val="false"/>
          <w:i w:val="false"/>
          <w:color w:val="000000"/>
          <w:sz w:val="28"/>
        </w:rPr>
        <w:t>
      1) 1-баптың 1-тармағы мынадай редакцияда жазылсын:</w:t>
      </w:r>
    </w:p>
    <w:p>
      <w:pPr>
        <w:spacing w:after="0"/>
        <w:ind w:left="0"/>
        <w:jc w:val="both"/>
      </w:pPr>
      <w:r>
        <w:rPr>
          <w:rFonts w:ascii="Times New Roman"/>
          <w:b w:val="false"/>
          <w:i w:val="false"/>
          <w:color w:val="000000"/>
          <w:sz w:val="28"/>
        </w:rPr>
        <w:t>
      "1. Егер Қазақстан Республикасының заңдарында өзгеше белгіленбесе, жеке және (немесе) заңды тұлғалар қатысатын азаматтық, еңбек, отбасылық және өзге де құқықтық қатынастардан туындайтын, сондай-ақ қылмыстық теріс қылықтар, онша ауыр емес және ауырлығы орташа қылмыстар туралы, сондай-ақ Қазақстан Республикасы Қылмыстық кодексінің 68-бабының екінші бөлігінде көзделген жағдайларда ауыр қылмыстар туралы істер бойынша қылмыстық сот ісін жүргізу барысында қаралатын даулар (жанжалдар) және атқарушылық іс жүргізуді орындау кезінде туындайтын қатынастар медиацияның қолданылу саласы болып табылады.".</w:t>
      </w:r>
    </w:p>
    <w:p>
      <w:pPr>
        <w:spacing w:after="0"/>
        <w:ind w:left="0"/>
        <w:jc w:val="both"/>
      </w:pPr>
      <w:r>
        <w:rPr>
          <w:rFonts w:ascii="Times New Roman"/>
          <w:b w:val="false"/>
          <w:i w:val="false"/>
          <w:color w:val="000000"/>
          <w:sz w:val="28"/>
        </w:rPr>
        <w:t>
      2) 14-бапта 5-тармақ алып тасталсын.</w:t>
      </w:r>
    </w:p>
    <w:p>
      <w:pPr>
        <w:spacing w:after="0"/>
        <w:ind w:left="0"/>
        <w:jc w:val="both"/>
      </w:pPr>
      <w:r>
        <w:rPr>
          <w:rFonts w:ascii="Times New Roman"/>
          <w:b w:val="false"/>
          <w:i w:val="false"/>
          <w:color w:val="000000"/>
          <w:sz w:val="28"/>
        </w:rPr>
        <w:t>
      11. "Пробация туралы" 2016 жылғы 30 желтоқсандағы Қазақстан Республикасының Заңына (Қазақстан Республикасы Парламентінің Жаршысы 2016 ж., №24, 128-құжат):</w:t>
      </w:r>
    </w:p>
    <w:p>
      <w:pPr>
        <w:spacing w:after="0"/>
        <w:ind w:left="0"/>
        <w:jc w:val="both"/>
      </w:pPr>
      <w:r>
        <w:rPr>
          <w:rFonts w:ascii="Times New Roman"/>
          <w:b w:val="false"/>
          <w:i w:val="false"/>
          <w:color w:val="000000"/>
          <w:sz w:val="28"/>
        </w:rPr>
        <w:t>
      10-бап мынадай редакцияда жазылсын:</w:t>
      </w:r>
    </w:p>
    <w:p>
      <w:pPr>
        <w:spacing w:after="0"/>
        <w:ind w:left="0"/>
        <w:jc w:val="both"/>
      </w:pPr>
      <w:r>
        <w:rPr>
          <w:rFonts w:ascii="Times New Roman"/>
          <w:b w:val="false"/>
          <w:i w:val="false"/>
          <w:color w:val="000000"/>
          <w:sz w:val="28"/>
        </w:rPr>
        <w:t>
      "10-бап. Жергілікті атқарушы органдардың құзыреті</w:t>
      </w:r>
    </w:p>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 қаланың жергілікті атқарушы органдары пробация қызметінің есебінде тұратын адамдарға Қазақстан Республикасының заңнамасына сәйкес оларды әлеуметтік бейімдеу және оңалту арқылы әлеуметтік-құқықтық және өзге де көмек көрсету саласындағы өкілеттіктерді атқарады.".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2-бап.</w:t>
      </w:r>
      <w:r>
        <w:rPr>
          <w:rFonts w:ascii="Times New Roman"/>
          <w:b w:val="false"/>
          <w:i w:val="false"/>
          <w:color w:val="000000"/>
          <w:sz w:val="28"/>
        </w:rPr>
        <w:t xml:space="preserve"> Осы Заң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