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334a5" w14:textId="96334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"Ұлттық әл-ауқат қорын қоспағанда, ұлттық басқарушы холдинг, ұлттық холдингтер, ұлттық компаниялар және дауыс беретін акцияларының (жарғылық капиталға қатысу үлестерінің) елу және одан көп пайызы, Ұлттық әл-ауқат қорын қоспағанда, ұлттық басқарушы холдингке, ұлттық холдингке, ұлттық компанияға тікелей немесе жанама түрде тиесілі ұйымдар, сондай-ақ әлеуметтік-кәсіпкерлік корпорациялар жүзеге асыратын тауарларды, жұмыстарды және көрсетілетін қызметтерді сатып алудың, оның ішінде кепілдендірілген тапсырысты орналастырудың үлгілік қағидаларын бекіту туралы" Қазақстан Республикасы Үкіметінің 2009 жылғы 28 мамырдағы № 787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7 қазандағы № 738 қаулысы. Күші жойылды - Қазақстан Республикасы Үкіметінің 2019 жылғы 20 қарашадағы № 861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20.11.2019 </w:t>
      </w:r>
      <w:r>
        <w:rPr>
          <w:rFonts w:ascii="Times New Roman"/>
          <w:b w:val="false"/>
          <w:i w:val="false"/>
          <w:color w:val="ff0000"/>
          <w:sz w:val="28"/>
        </w:rPr>
        <w:t>№ 861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"Ұлттық әл-ауқат қорын қоспағанда, ұлттық басқарушы холдинг, ұлттық холдингтер, ұлттық компаниялар және дауыс беретін акцияларының (жарғылық капиталға қатысу үлестерінің) елу және одан көп пайызы, Ұлттық әл-ауқат қорын қоспағанда, ұлттық басқарушы холдингке, ұлттық холдингке, ұлттық компанияға тікелей немесе жанама түрде тиесілі ұйымдар, сондай-ақ әлеуметтік-кәсіпкерлік корпорациялар жүзеге асыратын тауарларды, жұмыстарды және көрсетілетін қызметтерді сатып алудың, оның ішінде кепілдендірілген тапсырысты орналастырудың үлгілік қағидаларын бекіту туралы" Қазақстан Республикасы Үкіметінің 2009 жылғы 28 мамырдағы № 787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ПҮАЖ, 2009 ж., № 27-28, 245-бап) мынадай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Ұлттық әл-ауқат қорын қоспағанда, ұлттық басқарушы холдинг, ұлттық холдингтер, ұлттық компаниялар және дауыс беретін акцияларының (жарғылық капиталға қатысу үлестерінің) елу және одан көп пайызы, Ұлттық әл-ауқат қорын қоспағанда, ұлттық басқарушы холдингке, ұлттық холдингке, ұлттық компанияға тікелей немесе жанама түрде тиесілі ұйымдар, сондай-ақ әлеуметтік-кәсіпкерлік корпорациялар жүзеге асыратын тауарларды, жұмыстарды және көрсетілетін қызметтерді сатып алудың, оның ішінде кепілдендірілген тапсырысты орналастырудың үлгілік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тармақшасының он төртінші абзацындағы "сатып алуын қоспағанда, тапсырыс берушінің жұмыс істеуін, сондай-ақ функцияларын не жарғылық қызметін қамтамасыз ету үшін қажетті осы Үлгілік қағидаларда, сондай-ақ азаматтық заңнамада белгіленген тәртіппен ақылы негізде жүзеге асырылатын сатып алуы;" деген сөздер "сатып алуын;" деген сөздермен ауыстырылып, мынадай мазмұндағы абзацтармен толықтырылсын: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"исламдық қаржыландыру өнімдерін* тартуды/орналастыруды қоспағанда, тапсырыс берушінің жұмыс істеуін, сондай-ақ функцияларын не жарғылық қызметін қамтамасыз ету үшін қажетті осы Үлгілік қағидаларда, сондай-ақ азаматтық заңнамада белгіленген тәртіппен ақылы негізде жүзеге асырылатын сатып алуы.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*Осы Үлгілік қағидалардың мақсаттары үшін исламдық қаржыландыру өнімдері деп исламдық қаржыландыруды жүзеге асыратын ұйымдардан, оның ішінде халықаралық ұйымдардан тартылған ақша, бағалы қағаздар, сондай-ақ не Қазақстан Республикасында жеке кәсіпкерлікті қолдау және дамыту мақсатында исламдық банктерде/исламдық лизинг жөніндегі қызметті жүзеге асыратын лизингтік компанияларда орналастырылған меншікті ақша, бағалы қағаздар түсініледі.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Ақша қаражатын, бағалы қағаздарды тарту және орналастыру Қазақстан Республикасының заңнамасына сәйкес исламдық қаржыландыру принциптері сақтала отырып жүзеге асырылады;".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