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055e" w14:textId="c170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білім бөлімінің "278 орта мектебі" коммуналдық мемлекеттік мекемесіне Байзақ Момынбаевтың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қазандағы № 749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4 -1)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Қызылорда қаласы білім бөлімінің "278 орта мектебі" коммуналдық мемлекеттік мекемесіне Байзақ Момынбаевтың есімі берілсін.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