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4b6a" w14:textId="eb54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 қазандағы Қазақстан Республикасының Үкіметі мен Әзербайжан Республикасының Үкіметі арасындағы Азаматтардың өзара визасыз жол жүрулері туралы келісімге өзгерістер енгізу туралы хаттамаға қол қою туралы" Қазақстан Республикасы Үкіметінің 2019 жылғы 3 қазандағы № 735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2019 жылғы 14 қазандағы № 761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"2009 жылғы 2 қазандағы Қазақстан Республикасының Үкіметі мен Әзербайжан Республикасының Үкіметі арасындағы Азаматтардың өзара визасыз жол жүрулері туралы келісімге өзгерістер енгізу туралы хаттамаға қол қою туралы" Қазақстан Республикасы Үкіметінің  2019 жылғы 3 қазандағы № 735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 Қазақстан Республикасының Ішкі істер министрі Ерлан Заманбекұлы Тұрғымбаевқа 2009 жылғы 2 қазандағы Қазақстан Республикасының Үкіметі мен Әзербайжан Республикасының Үкіметі арасындағы Азаматтардың өзара визасыз жол жүрулері туралы келісімге өзгерістер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5"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