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b079" w14:textId="958b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15 қазандағы № 766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Үкіметінің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"Қазақстан Республикасының Қарулы Күштерінде, басқа да әскерлері мен әскери құралымдарында әскери қызмет өткеру ережелерін бекіту туралы" Қазақстан Республикасы Президентiнiң 2006 жылғы 25 мамырдағы № 124 Жарлығын іске асыру жөнiндегi шаралар туралы" Қазақстан Республикасы Үкіметінің 2006 жылғы 17 тамыздағы № 777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30, 329-құжат);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өзгерістер мен толықтырулар енгізу туралы" Қазақстан Республикасы Үкіметінің 2007 жылғы 30 сәуірдегі № 352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13, 157-құжат).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