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9b032" w14:textId="599b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"Арнайы экономикалық аймақтардың кейбір мәселелері туралы" Қазақстан Республикасы Үкіметінің 2017 жылғы 24 қарашадағы № 772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22 қазандағы № 780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"Арнайы экономикалық және индустриялық аймақтар туралы" 2019 жылғы 3 сәуірдегі Қазақстан Республикасының Заңы 10-бабының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"Арнайы экономикалық аймақтардың кейбір мәселелері туралы" Қазақстан Республикасы Үкіметінің 2017 жылғы 24 қарашадағы № 772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"Астана-Технополис" арнайы экономикалық аймағы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"Астана-Технополис" арнайы экономикалық аймағы (бұдан әрі – АЭА) Нұр-Сұлтан қаласының аумағында қоса беріліп отырған жоспарға сәйкес шекарада орналасқан.";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инвестицияларды тарту, қолда бар және тартылған озық технологияларды, ноу-хау пайдалану, заманауи инфрақұрылымды құру жолымен Нұр-Сұлтан қаласын инновациялық дамыту;";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АЭА-ны мерзiмiнен бұрын тарату "Арнайы экономикалық және индустриялық аймақтар туралы" 2019 жылғы 3 сәуірдегі Қазақстан Республикасының Заңына сәйкес жүзеге асырылады.";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"Астана-Технополис" арнайы экономикалық аймағының жұмыс істеуінің нысаналы индикаторлары және нысаналы индикаторларға қол жеткізбеудің шекті </w:t>
      </w:r>
      <w:r>
        <w:rPr>
          <w:rFonts w:ascii="Times New Roman"/>
          <w:b w:val="false"/>
          <w:i w:val="false"/>
          <w:color w:val="000000"/>
          <w:sz w:val="28"/>
        </w:rPr>
        <w:t>деңгейі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"Астана – жаңа қала" арнайы экономикалық аймағы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"Астана – жаңа қала" арнайы экономикалық аймағы (бұдан әрі – АЭА) Нұр-Сұлтан қаласының аумақтық шекарасының шегінде қоса беріліп отырған жоспарға сәйкес шекарада орналасқан.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– жаңа қала" АЭА аумағы Қазақстан Республикасы аумағының ажырамас бөлігі болып табылады және 15 421,72 гектарды құрайды. АЭА аумағының құрамына ауданы 598,1 гектар № 1 индустриялық парк, ауданы 3269 гектар игеру аумағы, ауданы 5134 гектар реновация аумағы, ауданы 72,41 гектар қалалық жеңіл рельс желісі және ауданы 1,9 гектар жергілікті атқарушы органның аумағы кіреді.";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инвестициялар тарту және құрылыста озық технологияларды пайдалану, сондай-ақ қазіргі заманғы инфрақұрылымды құру арқылы Нұр-Сұлтан қаласын жеделдете дамыту;";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АЭА "Арнайы экономикалық және индустриялық аймақтар туралы" 2019 жылғы 3 сәуірдегі Қазақстан Республикасының Заңында көзделген негіздер бойынша таратылады.";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– жаңа қала" арнайы экономикалық аймағы шекарасының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– жаңа қала" арнайы экономикалық аймағының жұмыс істеуінің нысаналы индикаторлары және нысаналы индикаторларға қол жеткізбеудің шекті деңгейінде: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Ескертпенің бесінші абзацы мынадай редакцияда жазылсын: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қаласының № 1 индустриялық паркі бойынша инвестициялар көлемі 140 000 млн. теңгені құрайды, кәсіпорындардың жобалық қуатына шыққанынан кейінгі өндіріс көлемі жылына 175 720 млн. теңгені құрайды.".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"Астана-Технополис" арнайы экономикалық аймағының жұмыс істеуінің нысаналы индикаторлары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483"/>
        <w:gridCol w:w="596"/>
        <w:gridCol w:w="1885"/>
        <w:gridCol w:w="1885"/>
        <w:gridCol w:w="1885"/>
        <w:gridCol w:w="1885"/>
        <w:gridCol w:w="1885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Мақсаттар, міндеттер және көрсеткіштер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қарай нысаналы индикаторға қол жеткізу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жылға қарай нысаналы индикаторға қол жеткізу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 жылға қарай нысаналы индикаторға қол жеткізу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 жылға қарай нысаналы индикаторға қол жеткізу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 жылға қарай нысаналы индикаторға қол жеткізу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Инвестициялардың жалпы көлемі, оның ішінде: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теңге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инвестициялар көлемі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теңге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инвестициялар көлемі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теңге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АЭА аумағында тауарларды және көрсетілетін қызметтерді (жұмыстарды) өндіру көлемі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теңге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(компаниялар) саны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қызмет түрлерін жүзеге асыратын адамдардың саны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АЭА аумағында құрылатын жұмыс орындарының саны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АЭА аумағындағы өндірістің жалпы көлеміндегі қазақстандық қамту үлесі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35%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инновациялық белсенділік деңгейі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көрсеткіштер өсу нәтижесімен көрсетіледі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"Астана – жаңа қала" арнайы экономикалық аймағы шекарасының жоспары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