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7d13" w14:textId="fee7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қаласы, Р. Қошқарбаев даңғылы, 9 мекенжайы бойынша Беларусь Республикасының Қазақстан Республикасындағы Елшілігінің ғимараттар кешені (түзету)" жобасы шеңберінде трансформаторлық қосалқы станция салу жұмыстарын сатып алу үшін "Bazis Construction" жауапкершілігі шектеулі серіктестігін өнім беруші деп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23 қазандағы № 785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2015 жылғы 4 желтоқсандағы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39-бабы 3-тармағының 56)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"Астана қаласы, Р. Қошқарбаев даңғылы, 9 мекенжайы бойынша  Беларусь Республикасының Қазақстан Республикасындағы Елшілігінің ғимараттар кешені (түзету)" жобасы шеңберінде трансформаторлық қосалқы станция салу жұмыстарын сатып алу үшін "Bazis Construction" жауапкершілігі шектеулі серіктестігі өнім беруші болып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