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fb67" w14:textId="035f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2019 жылғы 24 қазандағы № 799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24 қазандағы</w:t>
            </w:r>
            <w:r>
              <w:br/>
            </w:r>
            <w:r>
              <w:rPr>
                <w:rFonts w:ascii="Times New Roman"/>
                <w:b w:val="false"/>
                <w:i w:val="false"/>
                <w:color w:val="000000"/>
                <w:sz w:val="20"/>
              </w:rPr>
              <w:t>№ 799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кейбір шешімдеріне енгізілетін өзгерістер мен толықтыру</w:t>
      </w:r>
    </w:p>
    <w:bookmarkEnd w:id="3"/>
    <w:bookmarkStart w:name="z6" w:id="4"/>
    <w:p>
      <w:pPr>
        <w:spacing w:after="0"/>
        <w:ind w:left="0"/>
        <w:jc w:val="both"/>
      </w:pPr>
      <w:r>
        <w:rPr>
          <w:rFonts w:ascii="Times New Roman"/>
          <w:b w:val="false"/>
          <w:i w:val="false"/>
          <w:color w:val="000000"/>
          <w:sz w:val="28"/>
        </w:rPr>
        <w:t xml:space="preserve">
      1. "Әуе көлігімен тасымалданатын, оларға қатысты қарап тексеру жүргізілмейтін Қазақстан Республикасының лауазымды адамдарының арнайы тізбесін бекіту туралы" Қазақстан Республикасы Үкіметінің 2010 жылғы 31 желтоқсандағы № 1509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көрсетілген қаулымен бекітілген әуе көлігімен тасымалданатын, оларға қатысты қарап тексеру жүргізілмейтін Қазақстан Республикасының лауазымды адамдарының арнайы тізбесінде:</w:t>
      </w:r>
    </w:p>
    <w:bookmarkEnd w:id="5"/>
    <w:bookmarkStart w:name="z8" w:id="6"/>
    <w:p>
      <w:pPr>
        <w:spacing w:after="0"/>
        <w:ind w:left="0"/>
        <w:jc w:val="both"/>
      </w:pPr>
      <w:r>
        <w:rPr>
          <w:rFonts w:ascii="Times New Roman"/>
          <w:b w:val="false"/>
          <w:i w:val="false"/>
          <w:color w:val="000000"/>
          <w:sz w:val="28"/>
        </w:rPr>
        <w:t>
      14-тармақ алып тасталсын.</w:t>
      </w:r>
    </w:p>
    <w:bookmarkEnd w:id="6"/>
    <w:bookmarkStart w:name="z9" w:id="7"/>
    <w:p>
      <w:pPr>
        <w:spacing w:after="0"/>
        <w:ind w:left="0"/>
        <w:jc w:val="both"/>
      </w:pPr>
      <w:r>
        <w:rPr>
          <w:rFonts w:ascii="Times New Roman"/>
          <w:b w:val="false"/>
          <w:i w:val="false"/>
          <w:color w:val="000000"/>
          <w:sz w:val="28"/>
        </w:rPr>
        <w:t xml:space="preserve">
      2. "Қазақстан Республикасының әуежайларындағы арнайы бөлінген залдарда қызмет көрсетілетін адамдардың тізбесін бекіту туралы" Қазақстан Республикасы Үкіметінің 2011 жылғы 3 маусымдағы № 625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2001 ж., № 41, 524-құжат):</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әуежайларындағы арнайы бөлінген залдарда қызмет көрсетілетін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27-тармақ алып тасталсын.</w:t>
      </w:r>
    </w:p>
    <w:bookmarkEnd w:id="9"/>
    <w:bookmarkStart w:name="z12" w:id="10"/>
    <w:p>
      <w:pPr>
        <w:spacing w:after="0"/>
        <w:ind w:left="0"/>
        <w:jc w:val="both"/>
      </w:pPr>
      <w:r>
        <w:rPr>
          <w:rFonts w:ascii="Times New Roman"/>
          <w:b w:val="false"/>
          <w:i w:val="false"/>
          <w:color w:val="000000"/>
          <w:sz w:val="28"/>
        </w:rPr>
        <w:t xml:space="preserve">
      3.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қағидаларын бекiту туралы" Қазақстан Республикасы Үкіметінің  2012 жылғы 18 қыркүйектегі № 1213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71, 1038-құжат):</w:t>
      </w:r>
    </w:p>
    <w:bookmarkEnd w:id="10"/>
    <w:bookmarkStart w:name="z13" w:id="11"/>
    <w:p>
      <w:pPr>
        <w:spacing w:after="0"/>
        <w:ind w:left="0"/>
        <w:jc w:val="both"/>
      </w:pPr>
      <w:r>
        <w:rPr>
          <w:rFonts w:ascii="Times New Roman"/>
          <w:b w:val="false"/>
          <w:i w:val="false"/>
          <w:color w:val="000000"/>
          <w:sz w:val="28"/>
        </w:rPr>
        <w:t>
      кіріспе мынадай редакцияда жазылсын:</w:t>
      </w:r>
    </w:p>
    <w:bookmarkEnd w:id="11"/>
    <w:bookmarkStart w:name="z14" w:id="12"/>
    <w:p>
      <w:pPr>
        <w:spacing w:after="0"/>
        <w:ind w:left="0"/>
        <w:jc w:val="both"/>
      </w:pPr>
      <w:r>
        <w:rPr>
          <w:rFonts w:ascii="Times New Roman"/>
          <w:b w:val="false"/>
          <w:i w:val="false"/>
          <w:color w:val="000000"/>
          <w:sz w:val="28"/>
        </w:rPr>
        <w:t>
      "Қазақстан Республикасы Мемлекеттік күзет қызметі туралы" 1995 жылғы 3 қазандағы Қазақстан Республикасы Заңының 19-бабына және "Қазақстан Республикасының ұлттық қауіпсіздік органдары туралы" 1995 жылғы 21 желтоқсандағы Қазақстан Республикасы Заңының 18-бабына сәйкес Қазақстан Республикасының Yкiметi ҚАУЛЫ ЕТЕДІ:";</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"1. Осы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қағидалары (бұдан әрі – Қағидалар) "Қазақстан Республикасы Мемлекеттік күзет қызметі туралы" 1995 жылғы 3 қазандағы Қазақстан Республикасы Заңының 19-бабына, "Қазақстан Республикасының ұлттық қауіпсіздік органдары туралы" 1995 жылғы 21 желтоқсандағы Қазақстан Республикасы Заңының 18-бабына сәйкес әзірленді және арнаулы мемлекеттік органдар қызметкерiнiң немесе әскери қызметшiсiнiң (бұдан әрі – қызметкерінің) денсаулығына және мүлкiне келтiрiлген залалды, сондай-ақ қызметкердiң қызметтiк мiндеттерiн орындауына байланысты олардың отбасы мүшелерiнiң және жақын туыстарының денсаулығына және мүлкiне келтiрiлген залалды өтеу тәртібі мен шарттарын айқындайды.".</w:t>
      </w:r>
    </w:p>
    <w:bookmarkEnd w:id="14"/>
    <w:bookmarkStart w:name="z18" w:id="15"/>
    <w:p>
      <w:pPr>
        <w:spacing w:after="0"/>
        <w:ind w:left="0"/>
        <w:jc w:val="both"/>
      </w:pPr>
      <w:r>
        <w:rPr>
          <w:rFonts w:ascii="Times New Roman"/>
          <w:b w:val="false"/>
          <w:i w:val="false"/>
          <w:color w:val="000000"/>
          <w:sz w:val="28"/>
        </w:rPr>
        <w:t xml:space="preserve">
      4.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 Қазақстан Республикасы Үкіметінің 2013 жылғы 21 қаңтардағы № 16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"9. Қазақстан Республикасының Мемлекеттік күзет қызметі (бұдан әрі – МКҚ) есепті жылдан кейінгі жылдың 20 қаңтарынан кешіктірмей пайдаланылмайтын мүлік туралы мәліметтерді Қазақстан Республикасы Ұлттық қауіпсіздік комитетіне (бұдан әрі – ҰҚК) жібереді.</w:t>
      </w:r>
    </w:p>
    <w:bookmarkEnd w:id="17"/>
    <w:bookmarkStart w:name="z22" w:id="18"/>
    <w:p>
      <w:pPr>
        <w:spacing w:after="0"/>
        <w:ind w:left="0"/>
        <w:jc w:val="both"/>
      </w:pPr>
      <w:r>
        <w:rPr>
          <w:rFonts w:ascii="Times New Roman"/>
          <w:b w:val="false"/>
          <w:i w:val="false"/>
          <w:color w:val="000000"/>
          <w:sz w:val="28"/>
        </w:rPr>
        <w:t>
      10. Алынған мәліметтердің негізінде ҰҚК арнаулы мемлекеттік органдардың пайдаланылмайтын мүлкінің жалпы тізбесін жасайды және оны мүлікке қажеттілікті айқындау үшін Қарулы Күштерге, басқа әскерлер мен әскери құралымдарға және МКҚ-ға жібереді.</w:t>
      </w:r>
    </w:p>
    <w:bookmarkEnd w:id="18"/>
    <w:bookmarkStart w:name="z23" w:id="19"/>
    <w:p>
      <w:pPr>
        <w:spacing w:after="0"/>
        <w:ind w:left="0"/>
        <w:jc w:val="both"/>
      </w:pPr>
      <w:r>
        <w:rPr>
          <w:rFonts w:ascii="Times New Roman"/>
          <w:b w:val="false"/>
          <w:i w:val="false"/>
          <w:color w:val="000000"/>
          <w:sz w:val="28"/>
        </w:rPr>
        <w:t>
      11. Қарулы Күштер, басқа әскерлер мен әскери құралымдар және МКҚ пайдаланылмайтын мүліктің жалпы тізбесін алғаннан кейін бір ай мерзімде ҰҚК-ге мүлікке қажеттілік туралы немесе мұндай қажеттіліктің жоқтығы туралы бірінші басшының орынбасарының қолы қойылған жазбаша өтінім жібереді.</w:t>
      </w:r>
    </w:p>
    <w:bookmarkEnd w:id="19"/>
    <w:p>
      <w:pPr>
        <w:spacing w:after="0"/>
        <w:ind w:left="0"/>
        <w:jc w:val="both"/>
      </w:pPr>
      <w:r>
        <w:rPr>
          <w:rFonts w:ascii="Times New Roman"/>
          <w:b w:val="false"/>
          <w:i w:val="false"/>
          <w:color w:val="000000"/>
          <w:sz w:val="28"/>
        </w:rPr>
        <w:t>
      Қарулы Күштердің, басқа әскерлер мен әскери құралымдардың және МКҚ-дан өтінімдер алынғаннан кейін арнаулы мемлекеттік органдардың пайдаланылмайтын мүлкінің түпкілікті тізбесі Қазақстан Республикасының мүдделі мемлекеттік органдарымен келісу бойынша арнаулы мемлекеттік органдардың бірінші басшыларының бірлескен бұйрығымен (бұдан әрі – бекітілген тізбе)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29.08.2023 </w:t>
      </w:r>
      <w:r>
        <w:rPr>
          <w:rFonts w:ascii="Times New Roman"/>
          <w:b w:val="false"/>
          <w:i w:val="false"/>
          <w:color w:val="00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18.08.2022 </w:t>
      </w:r>
      <w:r>
        <w:rPr>
          <w:rFonts w:ascii="Times New Roman"/>
          <w:b w:val="false"/>
          <w:i w:val="false"/>
          <w:color w:val="000000"/>
          <w:sz w:val="28"/>
        </w:rPr>
        <w:t>№ 571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7.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646қбп қаулысында: ("Қызмет бабында пайдалану үшін" деген белгімен).</w:t>
      </w:r>
    </w:p>
    <w:bookmarkEnd w:id="20"/>
    <w:bookmarkStart w:name="z33" w:id="21"/>
    <w:p>
      <w:pPr>
        <w:spacing w:after="0"/>
        <w:ind w:left="0"/>
        <w:jc w:val="both"/>
      </w:pPr>
      <w:r>
        <w:rPr>
          <w:rFonts w:ascii="Times New Roman"/>
          <w:b w:val="false"/>
          <w:i w:val="false"/>
          <w:color w:val="000000"/>
          <w:sz w:val="28"/>
        </w:rPr>
        <w:t xml:space="preserve">
      8. "Қазақстан Республикасы арнаулы мемлекеттік органдарының қызметкерлері мен олардың отбасы мүшелерінің шығындарын өтеудің кейбір мәселелері туралы" Қазақстан Республикасы Үкіметінің 2019 жылғы 11 ақпандағы № 49 </w:t>
      </w:r>
      <w:r>
        <w:rPr>
          <w:rFonts w:ascii="Times New Roman"/>
          <w:b w:val="false"/>
          <w:i w:val="false"/>
          <w:color w:val="000000"/>
          <w:sz w:val="28"/>
        </w:rPr>
        <w:t>қаулысында</w:t>
      </w:r>
      <w:r>
        <w:rPr>
          <w:rFonts w:ascii="Times New Roman"/>
          <w:b w:val="false"/>
          <w:i w:val="false"/>
          <w:color w:val="000000"/>
          <w:sz w:val="28"/>
        </w:rPr>
        <w:t>:</w:t>
      </w:r>
    </w:p>
    <w:bookmarkEnd w:id="21"/>
    <w:bookmarkStart w:name="z34" w:id="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 бойынша көлікте жүргені үшін арнаулы мемлекеттік органдар қызметкерлерінің (курсанттардан, тыңдаушылардан басқа)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бөлігінің төртінші абзацы алып тасталсын;</w:t>
      </w:r>
    </w:p>
    <w:bookmarkStart w:name="z36" w:id="23"/>
    <w:p>
      <w:pPr>
        <w:spacing w:after="0"/>
        <w:ind w:left="0"/>
        <w:jc w:val="both"/>
      </w:pPr>
      <w:r>
        <w:rPr>
          <w:rFonts w:ascii="Times New Roman"/>
          <w:b w:val="false"/>
          <w:i w:val="false"/>
          <w:color w:val="000000"/>
          <w:sz w:val="28"/>
        </w:rPr>
        <w:t xml:space="preserve">
      көрсетілген қаулымен бекітілген Қызмет бойынша ауысқан кезде және қызметтен шығарылғанда арнаулы мемлекеттік органдар қызметкерлерінің (курсанттардан, тыңдаушылардан басқа) жеке мүліктерінің 10 тоннаға дейінгі көлемін тасымалдауға кеткен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төртінші абзацы алып тасталсын;</w:t>
      </w:r>
    </w:p>
    <w:bookmarkStart w:name="z38" w:id="24"/>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органның қызметкері орын ауыстырған кезде, сондай-ақ арнаулы мемлекеттік органның қызметкері қызметтен шығарылған кезде Қазақстан Республикасының аумағы бойынша көлiкте жүргені үшін арнаулы мемлекеттік органдар қызметкерлерінің (курсанттардан, тыңдаушылардан басқа), олармен үнемі бірге тұратын отбасы мүшелерінің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бөлігінің төртінші абзацы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