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d0b30" w14:textId="ebd0b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мәдениет ұйымдарына "Академиялық" мәртебе беру туралы</w:t>
      </w:r>
    </w:p>
    <w:p>
      <w:pPr>
        <w:spacing w:after="0"/>
        <w:ind w:left="0"/>
        <w:jc w:val="both"/>
      </w:pPr>
      <w:r>
        <w:rPr>
          <w:rFonts w:ascii="Times New Roman"/>
          <w:b w:val="false"/>
          <w:i w:val="false"/>
          <w:color w:val="000000"/>
          <w:sz w:val="28"/>
        </w:rPr>
        <w:t>Қазақстан Республикасы Үкіметінің 2019 жылғы 25 қазандағы № 800 қаулысы.</w:t>
      </w:r>
    </w:p>
    <w:p>
      <w:pPr>
        <w:spacing w:after="0"/>
        <w:ind w:left="0"/>
        <w:jc w:val="both"/>
      </w:pPr>
      <w:bookmarkStart w:name="z1" w:id="0"/>
      <w:r>
        <w:rPr>
          <w:rFonts w:ascii="Times New Roman"/>
          <w:b w:val="false"/>
          <w:i w:val="false"/>
          <w:color w:val="000000"/>
          <w:sz w:val="28"/>
        </w:rPr>
        <w:t xml:space="preserve">
      "Мәдениет туралы" 2006 жылғы 15 желтоқсандағы Қазақстан Республикасы Заңының 21-бабының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"Қызылорда облысының мәдениет, архивтер және құжаттама басқармасының "Қызылорда облыстық Нартай Бекежанов атындағы қазақ музыкалық драма театры" және Қарағанды облысының мәдениет, архивтер және құжаттама басқармасының "Сәкен Сейфуллин атындағы Қарағанды облыстық қазақ драма театры" коммуналдық мемлекеттік қазыналық кәсіпорындарына "Академиялық" мәртебе берілсін.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