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82b2" w14:textId="9f78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қазандағы № 810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"Ұлттық әл-ауқат қоры туралы" 2012 жылғы 1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"Қазакстан Республикасының Энергетика министрлігі" мемлекеттік мекемесіне бекітіп берілген республикалык мүлік Қазақстан Республикасының заңнамасында белгіленген тәртіппен "Самұрық-Қазына" ұлттық әл-аукат қоры"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Қазакстан Республикасының Энергетика министрлігімен және "Самұрық-Қазына" ұлттық әл-аукат қоры" акционерлік қоғамымен (келісу бойынша) бірлесіп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қолданыска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"Самұрық-Қазына" ұлттық әл-ауқат коры" акционерлік қоғамының акцияларын төлеуге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812"/>
        <w:gridCol w:w="2160"/>
        <w:gridCol w:w="5761"/>
        <w:gridCol w:w="1943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электрлік жабдық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234001000004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Еңбекшіқазақ ауданы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энергетикалық жабдық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234001000005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Медеу ауданы, Алатау кенті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