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d372" w14:textId="2b3d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"2002 жылғы 7 қазандағы Ұжымдық қауіпсіздік туралы шарт Ұйымының құқықтық мәртебесі туралы келісімге өзгерістер енгізу туралы екінші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 қарашадағы № 814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"2002 жылғы 7 қазандағы Ұжымдық қауіпсіздік туралы шарт Ұйымының құқықтық мәртебесі туралы келісімге өзгерістер енгізу туралы екінші хаттаманы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Жоба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2002 жылғы 7 қазандағы Ұжымдық қауіпсіздік туралы шарт Ұйымының құқықтық мәртебесі туралы келісімге өзгерістер енгізу туралы екінші хаттаманы ратификациялау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2002 жылғы 7 қазандағы Ұжымдық қауіпсіздік туралы шарт Ұйымының құқықтық мәртебесі туралы келісімге өзгерістер енгізу туралы 2018 жылғы 8 қарашада Астанада жасалған екінші хаттама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