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f5cb5" w14:textId="41f5c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қорына активтерді есептеу және Қазақстан Республикасының Ұлттық қорын пайдалану қағидаларын, сондай-ақ Қазақстан Республикасы Ұлттық қорының қалыптастырылуы мен пайдаланылуы туралы жылдық есепті жасау нысандары мен қағидаларын бекіту туралы" Қазақстан Республикасы Үкіметінің 2015 жылғы 23 сәуірдегі № 267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2019 жылғы 1 қарашадағы № 821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қорына активтерді есептеу және Қазақстан Республикасының Ұлттық қорын пайдалану қағидаларын, сондай-ақ Қазақстан Республикасы Ұлттық қорының қалыптастырылуы мен пайдаланылуы туралы жылдық есепті жасау нысандары мен қағидаларын бекіту туралы" Қазақстан Республикасы Үкіметінің 2015 жылғы 23 сәуірдегі № 267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қорына активтерді есептеу және Қазақстан Республикасының Ұлттық қорын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 жағдай бойынша Қазақстан Республикасы Ұлттық қорының қолма-қол ақшаны бақылау шотындағы ақша қозғалысы туралы есеп" нысанында:</w:t>
      </w:r>
    </w:p>
    <w:bookmarkEnd w:id="4"/>
    <w:bookmarkStart w:name="z6" w:id="5"/>
    <w:p>
      <w:pPr>
        <w:spacing w:after="0"/>
        <w:ind w:left="0"/>
        <w:jc w:val="both"/>
      </w:pPr>
      <w:r>
        <w:rPr>
          <w:rFonts w:ascii="Times New Roman"/>
          <w:b w:val="false"/>
          <w:i w:val="false"/>
          <w:color w:val="000000"/>
          <w:sz w:val="28"/>
        </w:rPr>
        <w:t>
      "I. Кірістер:" деген бөлімде:</w:t>
      </w:r>
    </w:p>
    <w:bookmarkEnd w:id="5"/>
    <w:bookmarkStart w:name="z7" w:id="6"/>
    <w:p>
      <w:pPr>
        <w:spacing w:after="0"/>
        <w:ind w:left="0"/>
        <w:jc w:val="both"/>
      </w:pPr>
      <w:r>
        <w:rPr>
          <w:rFonts w:ascii="Times New Roman"/>
          <w:b w:val="false"/>
          <w:i w:val="false"/>
          <w:color w:val="000000"/>
          <w:sz w:val="28"/>
        </w:rPr>
        <w:t>
      мына:</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9656"/>
        <w:gridCol w:w="329"/>
      </w:tblGrid>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секторының ұйымдарынан өнiмдi бөлу туралы келiсiмшарт бойынша қызметтi жүзеге асыратын жер қойнауын пайдаланушының қосымша төлемi</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8" w:id="7"/>
    <w:p>
      <w:pPr>
        <w:spacing w:after="0"/>
        <w:ind w:left="0"/>
        <w:jc w:val="both"/>
      </w:pPr>
      <w:r>
        <w:rPr>
          <w:rFonts w:ascii="Times New Roman"/>
          <w:b w:val="false"/>
          <w:i w:val="false"/>
          <w:color w:val="000000"/>
          <w:sz w:val="28"/>
        </w:rPr>
        <w:t>
      деген 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0161"/>
        <w:gridCol w:w="266"/>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секторының ұйымдарынан өнiмдi бөлу туралы келiсiмшарт бойынша қызметтi жүзеге асыратын жер қойнауын пайдаланушының қосымша төлемi және жер қойнауын пайдалануға салынатын баламалы салық</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көрсетілген қаулымен бекітілген Қазақстан Республикасының Ұлттық қорының қалыптастырылуы мен пайдаланылуы туралы жылдық есепті жасау нысандарында:</w:t>
      </w:r>
    </w:p>
    <w:bookmarkEnd w:id="8"/>
    <w:bookmarkStart w:name="z10" w:id="9"/>
    <w:p>
      <w:pPr>
        <w:spacing w:after="0"/>
        <w:ind w:left="0"/>
        <w:jc w:val="both"/>
      </w:pPr>
      <w:r>
        <w:rPr>
          <w:rFonts w:ascii="Times New Roman"/>
          <w:b w:val="false"/>
          <w:i w:val="false"/>
          <w:color w:val="000000"/>
          <w:sz w:val="28"/>
        </w:rPr>
        <w:t>
      "Қазақстан Республикасы Ұлттық қорының түсімдері мен пайдаланылуы туралы есеп" деген 1-нысанда:</w:t>
      </w:r>
    </w:p>
    <w:bookmarkEnd w:id="9"/>
    <w:bookmarkStart w:name="z11" w:id="10"/>
    <w:p>
      <w:pPr>
        <w:spacing w:after="0"/>
        <w:ind w:left="0"/>
        <w:jc w:val="both"/>
      </w:pPr>
      <w:r>
        <w:rPr>
          <w:rFonts w:ascii="Times New Roman"/>
          <w:b w:val="false"/>
          <w:i w:val="false"/>
          <w:color w:val="000000"/>
          <w:sz w:val="28"/>
        </w:rPr>
        <w:t>
      реттік нөмірі 2-жол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11068"/>
        <w:gridCol w:w="181"/>
      </w:tblGrid>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БАРЛЫҒЫ:</w:t>
            </w:r>
            <w:r>
              <w:br/>
            </w:r>
            <w:r>
              <w:rPr>
                <w:rFonts w:ascii="Times New Roman"/>
                <w:b w:val="false"/>
                <w:i w:val="false"/>
                <w:color w:val="000000"/>
                <w:sz w:val="20"/>
              </w:rPr>
              <w:t>
оның ішінде:</w:t>
            </w:r>
            <w:r>
              <w:br/>
            </w:r>
            <w:r>
              <w:rPr>
                <w:rFonts w:ascii="Times New Roman"/>
                <w:b w:val="false"/>
                <w:i w:val="false"/>
                <w:color w:val="000000"/>
                <w:sz w:val="20"/>
              </w:rPr>
              <w:t>
- мұнай секторының ұйымдарынан түсетін тікелей салықтар (жергiлiктi бюджеттерге есептелетін салықтарды қоспағанда), оның ішінде:</w:t>
            </w:r>
            <w:r>
              <w:br/>
            </w:r>
            <w:r>
              <w:rPr>
                <w:rFonts w:ascii="Times New Roman"/>
                <w:b w:val="false"/>
                <w:i w:val="false"/>
                <w:color w:val="000000"/>
                <w:sz w:val="20"/>
              </w:rPr>
              <w:t>
корпоративтік табыс салығы;</w:t>
            </w:r>
            <w:r>
              <w:br/>
            </w:r>
            <w:r>
              <w:rPr>
                <w:rFonts w:ascii="Times New Roman"/>
                <w:b w:val="false"/>
                <w:i w:val="false"/>
                <w:color w:val="000000"/>
                <w:sz w:val="20"/>
              </w:rPr>
              <w:t>
үстеме пайдаға салынатын салық;</w:t>
            </w:r>
            <w:r>
              <w:br/>
            </w:r>
            <w:r>
              <w:rPr>
                <w:rFonts w:ascii="Times New Roman"/>
                <w:b w:val="false"/>
                <w:i w:val="false"/>
                <w:color w:val="000000"/>
                <w:sz w:val="20"/>
              </w:rPr>
              <w:t>
бонустар;</w:t>
            </w:r>
            <w:r>
              <w:br/>
            </w:r>
            <w:r>
              <w:rPr>
                <w:rFonts w:ascii="Times New Roman"/>
                <w:b w:val="false"/>
                <w:i w:val="false"/>
                <w:color w:val="000000"/>
                <w:sz w:val="20"/>
              </w:rPr>
              <w:t>
пайдалы қазбаларды өндіруге салынатын салық;</w:t>
            </w:r>
            <w:r>
              <w:br/>
            </w:r>
            <w:r>
              <w:rPr>
                <w:rFonts w:ascii="Times New Roman"/>
                <w:b w:val="false"/>
                <w:i w:val="false"/>
                <w:color w:val="000000"/>
                <w:sz w:val="20"/>
              </w:rPr>
              <w:t>
экспортқа салынатын рента салығы;</w:t>
            </w:r>
            <w:r>
              <w:br/>
            </w:r>
            <w:r>
              <w:rPr>
                <w:rFonts w:ascii="Times New Roman"/>
                <w:b w:val="false"/>
                <w:i w:val="false"/>
                <w:color w:val="000000"/>
                <w:sz w:val="20"/>
              </w:rPr>
              <w:t>
жасалған келiсiмшарттар бойынша өнiмдi бөлу бойынша Қазақстан Республикасының үлесі;</w:t>
            </w:r>
            <w:r>
              <w:br/>
            </w:r>
            <w:r>
              <w:rPr>
                <w:rFonts w:ascii="Times New Roman"/>
                <w:b w:val="false"/>
                <w:i w:val="false"/>
                <w:color w:val="000000"/>
                <w:sz w:val="20"/>
              </w:rPr>
              <w:t>
мұнай секторының ұйымдарынан өнiмдi бөлу туралы келiсiмшарт бойынша қызметтi жүзеге асыратын жер қойнауын пайдаланушының қосымша төлемi және жер қойнауын пайдалануға салынатын баламалы салық;</w:t>
            </w:r>
            <w:r>
              <w:br/>
            </w:r>
            <w:r>
              <w:rPr>
                <w:rFonts w:ascii="Times New Roman"/>
                <w:b w:val="false"/>
                <w:i w:val="false"/>
                <w:color w:val="000000"/>
                <w:sz w:val="20"/>
              </w:rPr>
              <w:t>
- мұнай секторының ұйымдары жүзеге асыратын операциялардан түсетін басқа да түсімдер (жергілікті бюджеттерге есептелген түсімдерді қоспағанда), оның ішінде:</w:t>
            </w:r>
            <w:r>
              <w:br/>
            </w:r>
            <w:r>
              <w:rPr>
                <w:rFonts w:ascii="Times New Roman"/>
                <w:b w:val="false"/>
                <w:i w:val="false"/>
                <w:color w:val="000000"/>
                <w:sz w:val="20"/>
              </w:rPr>
              <w:t>
мұнай секторының ұйымдарына орталық мемлекеттік органдар, олардың аумақтық бөлімшелері салатын әкімшілік айыппұлдар, өсiмпұлдар, санкциялар, өндiрiп алулар, мұнай секторының ұйымдарына республикалық бюджеттен қаржыландырылатын мемлекеттік мекемелер салатын өзге де айыппұлдар, өсiмпұлдар, санкциялар, өндiрiп алулар;</w:t>
            </w:r>
            <w:r>
              <w:br/>
            </w:r>
            <w:r>
              <w:rPr>
                <w:rFonts w:ascii="Times New Roman"/>
                <w:b w:val="false"/>
                <w:i w:val="false"/>
                <w:color w:val="000000"/>
                <w:sz w:val="20"/>
              </w:rPr>
              <w:t>
мұнай секторы ұйымдарының шығынды өтеуі туралы талап-арыздар бойынша табиғатты пайдаланушылардан алынған қаражат;</w:t>
            </w:r>
            <w:r>
              <w:br/>
            </w:r>
            <w:r>
              <w:rPr>
                <w:rFonts w:ascii="Times New Roman"/>
                <w:b w:val="false"/>
                <w:i w:val="false"/>
                <w:color w:val="000000"/>
                <w:sz w:val="20"/>
              </w:rPr>
              <w:t>
мұнай секторының ұйымдарынан түсетін басқа да салықтық емес түсімдер;</w:t>
            </w:r>
            <w:r>
              <w:br/>
            </w:r>
            <w:r>
              <w:rPr>
                <w:rFonts w:ascii="Times New Roman"/>
                <w:b w:val="false"/>
                <w:i w:val="false"/>
                <w:color w:val="000000"/>
                <w:sz w:val="20"/>
              </w:rPr>
              <w:t>
- республикалық меншікті жекешелендіруден түсетін түсімдер;</w:t>
            </w:r>
            <w:r>
              <w:br/>
            </w:r>
            <w:r>
              <w:rPr>
                <w:rFonts w:ascii="Times New Roman"/>
                <w:b w:val="false"/>
                <w:i w:val="false"/>
                <w:color w:val="000000"/>
                <w:sz w:val="20"/>
              </w:rPr>
              <w:t>
-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Қазақстан Республикасының Үкіметі айқындайтын тәртіппен және тізбе бойынша бәсекелес ортаға беруден түсетін түсімдер;</w:t>
            </w:r>
            <w:r>
              <w:br/>
            </w:r>
            <w:r>
              <w:rPr>
                <w:rFonts w:ascii="Times New Roman"/>
                <w:b w:val="false"/>
                <w:i w:val="false"/>
                <w:color w:val="000000"/>
                <w:sz w:val="20"/>
              </w:rPr>
              <w:t>
- ауыл шаруашылығы мақсатындағы жер учаскелерін сатудан түсетін түсімдер;</w:t>
            </w:r>
            <w:r>
              <w:br/>
            </w:r>
            <w:r>
              <w:rPr>
                <w:rFonts w:ascii="Times New Roman"/>
                <w:b w:val="false"/>
                <w:i w:val="false"/>
                <w:color w:val="000000"/>
                <w:sz w:val="20"/>
              </w:rPr>
              <w:t>
- инвестициялық кiрiстер;</w:t>
            </w:r>
            <w:r>
              <w:br/>
            </w:r>
            <w:r>
              <w:rPr>
                <w:rFonts w:ascii="Times New Roman"/>
                <w:b w:val="false"/>
                <w:i w:val="false"/>
                <w:color w:val="000000"/>
                <w:sz w:val="20"/>
              </w:rPr>
              <w:t>
- республикалық бюджеттен берілетін кепілдендірілген трансфертті қайтару;</w:t>
            </w:r>
            <w:r>
              <w:br/>
            </w:r>
            <w:r>
              <w:rPr>
                <w:rFonts w:ascii="Times New Roman"/>
                <w:b w:val="false"/>
                <w:i w:val="false"/>
                <w:color w:val="000000"/>
                <w:sz w:val="20"/>
              </w:rPr>
              <w:t>
- республикалық бюджеттен берілетін нысаналы трансфертті қайтару;</w:t>
            </w:r>
            <w:r>
              <w:br/>
            </w:r>
            <w:r>
              <w:rPr>
                <w:rFonts w:ascii="Times New Roman"/>
                <w:b w:val="false"/>
                <w:i w:val="false"/>
                <w:color w:val="000000"/>
                <w:sz w:val="20"/>
              </w:rPr>
              <w:t>
- Қазақстан Республикасының заңнамасымен тыйым салынбаған өзге де түсімдер мен кiрiстер</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1"/>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