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91bd" w14:textId="d1d9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"Банктер мен банк операцияларының жекелеген түрлерін жүзеге асыратын ұйымдардың салық қызметі органдарымен өзара қарым-қатынастарындағы нысандарды бекіту туралы" Қазақстан Республикасы Үкіметінің 2011 жылғы 1 қарашадағы № 1254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 қарашадағы № 822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"Банктер мен банк операцияларының жекелеген түрлерін жүзеге асыратын ұйымдардың салық қызметі органдарымен өзара қарым-қатынастарындағы нысандарды бекіту туралы" Қазақстан Республикасы Үкіметінің 2011 жылғы 1 қарашадағы № 1254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60, 854-құжат)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күнтiзбелiк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