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34ba" w14:textId="7053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"ҚазАгро" ұлттық басқарушы холдингі" акционерлік қоғамының директорлар кеңесі құрамының кейбір мәселелері туралы" Қазақстан Республикасы Үкіметінің 2014 жылғы 18 сәуірдегі № 377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6 қарашадағы № 838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"ҚазАгро" ұлттық басқарушы холдингі" акционерлік қоғамының директорлар кеңесі құрамының кейбір мәселелері туралы" Қазақстан Республикасы Үкіметінің 2014 жылғы 18 сәуірдегі № 377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29, 246-құжат)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0"/>
        <w:gridCol w:w="3249"/>
        <w:gridCol w:w="5471"/>
      </w:tblGrid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"Қасымбек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Махмұдұлы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орынбасары"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2690"/>
        <w:gridCol w:w="6645"/>
      </w:tblGrid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орынбасары";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"Дəленов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Ерболатұлы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министрі"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8"/>
        <w:gridCol w:w="3075"/>
        <w:gridCol w:w="5837"/>
      </w:tblGrid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"Мəдиев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Қасенұлы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Қазақстан Республикасының Ұлттық 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вице-министрі".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