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6c586" w14:textId="436c5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Арнайы экономикалық аймақтардың қатысушылары іске асыратын, халықаралық, өңірлік стандарттар мен шет мемлекеттердің стандарттары қолданылуы мүмкін жобаларды іріктеу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22 қарашадағы № 867 қаулысы. Күші жойылды - Қазақстан Республикасы Үкіметінің 2024 жылғы 29 қаңтардағы № 45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29.01.2024 </w:t>
      </w:r>
      <w:r>
        <w:rPr>
          <w:rFonts w:ascii="Times New Roman"/>
          <w:b w:val="false"/>
          <w:i w:val="false"/>
          <w:color w:val="ff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"Арнайы экономикалық және индустриялық аймақтар туралы" 2019 жылғы 3 сәуірдегі Қазақстан Республикасы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Арнайы экономикалық аймақтардың қатысушылары іске асыратын, халықаралық, өңірлік стандарттар мен шет мемлекеттердің стандарттары қолданылуы мүмкін жобаларды іріктеу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867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Арнайы экономикалық аймақтардың қатысушылары іске асыратын, халықаралық, өңірлік стандарттар мен шет мемлекеттердің стандарттары қолданылуы мүмкін жобаларды іріктеу қағидалары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Арнайы экономикалық аймақтардың қатысушылары іске асыратын, халықаралық, өңірлік стандарттар мен шет мемлекеттердің стандарттары қолданылуы мүмкін жобаларды іріктеу қағидалары (бұдан әрі – Қағидалар) "Арнайы экономикалық және индустриялық аймақтар туралы"  2019 жылғы 3 сәуірдегі Қазақстан Республикасы Заңының 10-бабының 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арнайы экономикалық аймақтардың қатысушылары іске асыратын, халықаралық, өңірлік стандарттар және шет мемлекеттердің стандарттары қолданылуы мүмкін жобаларды іріктеу қағидаларын айқындайды.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пайдаланылатын негізгі ұғымдар: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арнайы экономикалық аймақ – Қазақстан Республикасы аумағының дәл белгіленген шекаралары бар, басым қызмет түрлерін жүзеге асыру үшін арнайы экономикалық аймақтың арнайы құқықтық режимі қолданылатын бір бөлігі;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арнайы экономикалық аймақтың қатысушысы – арнайы экономикалық аймақтың аумағында басым қызмет түрлерін жүзеге асыратын және арнайы экономикалық аймақтардың қатысушыларының бірыңғай тізіліміне енгізілген заңды тұлға;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уәкілетті орган – арнайы экономикалық және индустриялық аймақтарды құру, олардың жұмыс істеуі және таратылуы саласындағы мемлекеттік реттеуді жүзеге асыратын орталық атқарушы орган.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Арнайы экономикалық аймақтардың қатысушылары іске асыратын, халықаралық, өңірлік стандарттар мен шет мемлекеттердің стандарттары қолданылуы мүмкін жобаларды іріктеу қағидалары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Арнайы экономикалық аймақтардың аумағында өнеркәсіптік кәсіпорындардың объектілерін жобалау, салу, реконструкциялау, техникалық қайта жарақтандыруды жүргізу, кеңейту, күрделі жөндеу және пайдалану кезінде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талаптарын ескере отырып, халықаралық, өңірлік стандарттарды және шет мемлекеттердің стандарттарын тікелей қолдануға жол беріледі.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Халықаралық, өңiрлiк стандарттарды және шет мемлекеттердiң стандарттарын қолдану үшін қажетті шарттардың бірі: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стандарттау, метрология және аккредиттеу жөнiндегi халықаралық және өңiрлiк ұйымдарға мүше болуы;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cтандарттау саласындағы ынтымақтастық туралы халықаралық шарттарының болуы;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стандарттау жөніндегі ұлттық орган мен халықаралық, өңірлік, шетелдік ұйым арасында cтандарттау саласындағы ынтымақтастық туралы шарттың болуы;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түпнұсқаларды ұстаушылардың халықаралық, өңірлік стандарттарды және шет мемлекеттердің стандарттарын қолдану жөніндегі талаптарды сақтауы болып табылады.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Арнайы экономикалық аймақтың қатысушылары іске асыратын, халықаралық, өңірлік стандарттар мен шет мемлекеттердің стандарттары қолданылуы мүмкін жобаларды іріктеу үшін арнайы экономикалық аймақтың қатысушысы мынадай материалдарды: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арнайы экономикалық аймаққа қатысушы жобасының сипаттамасын;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қолданылуы жоспарланған халықаралық, өңірлік стандартты немесе шет мемлекеттің стандартын;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таңдап алынған халықаралық, өңірлік стандартты немесе шет мемлекеттің стандартын қолдану қажеттілігінің негіздемесін қоса бере отырып, уәкілетті органға еркін нысанда өтініш жолдайды.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Уәкілетті орган өтінішті оны қабылдаған күні тіркейді.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Уәкілетті орган арнайы экономикалық аймақ қатысушысының өтінішін өтініш тіркелген күннен бастап 15 жұмыс күні ішінде қарайды және қабылданған шешім туралы арнайы экономикалық аймақтың қатысушысын жазбаша хабардар етеді.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Халықаралық, өңірлік стандарттарды және шет мемлекеттердің стандарттарын тікелей қолдану туралы оң шешім қабылданған жағдайда уәкілетті орган бұл туралы осындай шешім қабылданған күннен бастап 5 жұмыс күні ішінде мүдделі мемлекеттік органдар мен ұйымдарды хабардар етеді.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Уәкілетті органның теріс шешімі кейін халықаралық, өңірлік стандарттар мен шет мемлекеттердің стандарттарын қолдану туралы ұсыныспен жүгіну үшін кедергі болып табылмайды.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