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03cf" w14:textId="1090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2019 жылғы "Дарын" мемлекеттік жастар сыйлығын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22 қарашадағы № 868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Жемісті ғылыми, шығармашылық, қоғамдық қызметі, сондай-ақ жоғары спорттық жетістіктері үшін мыналарға Қазақстан Республикасы Үкіметінің 2019 жылғы "Дарын" мемлекеттік жастар сыйлығы берілсін: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"Эстрада" номинациясы бойынша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1067"/>
        <w:gridCol w:w="9921"/>
      </w:tblGrid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 Әділхан Құрманғалиұлы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Мәдениет және спорт министрлігі "Т.Қ. Жүргенов атындағы  Қазақ ұлттық өнер академиясы" республикалық мемлекеттік мекемесінің 3-курс студенті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Айтімбай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Төреханұлы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Мәдениет және спорт министрлігі "Қазақконцерт" мемлекеттік концерттік ұйымы"  республикалық мемлекеттік қазыналық кәсіпорнының солисі, конферансье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"Классикалық музыка" номинациясы бойынша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75"/>
        <w:gridCol w:w="10837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Данара Ерұланқызы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министрлігінің "Құрманғазы атындағы Қазақ ұлттық консерваториясы" республикалық мемлекеттік мекемесі "Музыкатану және композиция" кафедрасының аға оқытушысы, философия докторы (PhD)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Әзімбек Қалдыбекұлы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Мәдениет және спорт министрлігі "Қазақ ұлттық өнер университеті" республикалық мемлекеттік мекемесінің 1-курс магистранты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 шығармашылығы" номинациясы бойынша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314"/>
        <w:gridCol w:w="9820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Мейірбек Бектұрсынұлы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айтыскер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 Болатұлы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"Батыс Қазақстан облысы мәдениет басқармасының Ғ. Құрманғалиев атындағы облыстық филармониясы" мемлекеттік коммуналдық қазыналық кәсіпорнының әртісі, дирижер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"Әдебиет" номинациясы бойынша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462"/>
        <w:gridCol w:w="9541"/>
      </w:tblGrid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Байбұланова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Жадыра Төкенқызы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 агенттігі" акционерлік қоғамы  "Хабар 24" телеарнасының редакторы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Смағұлов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Бекзат Болатжанұлы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министрлігінің Мәдениет және өнер істері департаменті музыка өнері басқармасының сарапшысы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"Театр және кино" номинациясы бойынша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253"/>
        <w:gridCol w:w="9935"/>
      </w:tblGrid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Серкебаева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Алтынгүл Ерболқызы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 әкімдігінің "Қ. Қуанышбаев атындағы Мемлекеттік академиялық қазақ музыкалық драма театры" мемлекеттік коммуналдық қазыналық кәсіпорнының актрисасы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Өтепберген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Аян Өмірәлі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Мәдениет және спорт министрлігі "М. Әуезов атындағы Қазақ мемлекеттік академиялық театры" республикалық мемлекеттік қазыналық кәсіпорнының актері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"Спорт" номинациясы бойынша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477"/>
        <w:gridCol w:w="11399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Элизабет Байтаққызы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мәнерлеп сырғанаудан 2019 әлем вице-чемпионы, Төрт құрлық чемпионатының күміс жүлдегері, қысқы Универсиада-2019 күміс жүлдегері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Қоңқабаев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Қамшыбек Бисенбайұлы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еңбек сіңірген спорт шебері, Әлем чемпионатының екі дүркін күміс жүлдегері (2017, 2019), Азия чемпионатының екі дүркін күміс жүлдегері (2017, 2019), бокстан Қазақстан Республикасы құрамасының капитаны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"Дизайн және бейнелеу өнері" номинациясы бойынша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1059"/>
        <w:gridCol w:w="10301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Айжан Қуанышәліқызы  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"Жүзбай дизайн" жауапкершілігі шектеулі серіктестігінің директоры, бас дизайнер,  "Қазақ сән қауымдастығы" заңды тұлғалар бірлестігінің президенті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Мүсіреп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Еламанұлы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Мәдениет және спорт министрлігі "Қазақ ұлттық өнер университеті" республикалық мемлекеттік мекемесінің "Мүсін" мамандығы бойынша 4-курс студенті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"Журналистика" номинациясы бойынша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7"/>
        <w:gridCol w:w="1483"/>
        <w:gridCol w:w="9500"/>
      </w:tblGrid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 Нағашыбекұлы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 агенттігі" акционерлік қоғамының "Хабар" телеарнасы бағдарламалар өндірісі бөлімінің редакторы</w:t>
            </w:r>
          </w:p>
        </w:tc>
      </w:tr>
      <w:tr>
        <w:trPr>
          <w:trHeight w:val="30" w:hRule="atLeast"/>
        </w:trPr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Айбек Серікұлы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облыстық қоғамдық-саяси "Ақтөбе" газетінің тілшісі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"Қоғамдық қызмет" номинациясы бойынша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7"/>
        <w:gridCol w:w="1799"/>
        <w:gridCol w:w="8904"/>
      </w:tblGrid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Нұрсұлтан Құдайбергенұлы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Ұлттық спорт қауымдастығы" заңды тұлғалар бірлестігінің бас хатшысы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Нұрболұлы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"Қазақстанның студенттер альянсы" республикалық студенттік қозғалысы" қоғамдық бірлестігінің президенті 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"Ғылым" номинациясы бойынша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99"/>
        <w:gridCol w:w="10981"/>
      </w:tblGrid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Өкілетті өкілінің бағыты бойынша "Біріккен ядролық зерттеулер институты" халықаралық үкіметаралық ұйымын Н. Н. Боголюбов атындағы теориялық физика зертханасының кіші ғылыми қызметкері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министрлігі "әл-Фараби атындағы Қазақ ұлттық университеті" коммерциялық емес акционерлік қоғамының Физика-техникалық факультеті плазма физикасы, нанотехнология және компьютерлік физика кафедрасының 2-курс PhD докторанты.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Үкіметінің "Дарын" мемлекеттік жастар сыйлығының 2019 жылға арналған мөлшері әр номинация бойынша 600 000 (алты жүз мың) теңге сомасында белгіленсін.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 және ресми жариялануға тиіс.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