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348a" w14:textId="52c3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"Әскери-стратегиялық зерттеулер орталығы"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27 қарашадағы № 887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"Әскери-стратегиялық зерттеулер орталығы" акционерлік қоғамының 100 % мөлшеріндегі акцияларының мемлекеттік пакетін иелену және пайдалану құқығы Қазақстан Республикасының Қорғаныс министрлігіне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мүлік және жекешелендіру комитеті Қазақстан Республикасының Қорғаныс министрлігімен бірлесіп, заңнамада белгіленген тәртіппен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Қазақстан Республикасы Үкіметінің кейбір шешімдеріне мынадай өзгерістер мен толықтыру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министрлігіне" деген бөлім: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280-4-жолмен толықтырылсын: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"280-4. "Әскери-стратегиялық зерттеулер орталығы" АҚ";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министрлігіне" деген бөлімде: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389-4-жол алып тасталсын;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 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қаулы қол қойылған күнінен бастап қолданысқа енгізіледі.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