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3ba33" w14:textId="f83ba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әкімдігі білім бөлімінің жалпы білім беретін Шідерті негізгі мектебі" коммуналдық мемлекеттік мекемесін қайта атау туралы</w:t>
      </w:r>
    </w:p>
    <w:p>
      <w:pPr>
        <w:spacing w:after="0"/>
        <w:ind w:left="0"/>
        <w:jc w:val="both"/>
      </w:pPr>
      <w:r>
        <w:rPr>
          <w:rFonts w:ascii="Times New Roman"/>
          <w:b w:val="false"/>
          <w:i w:val="false"/>
          <w:color w:val="000000"/>
          <w:sz w:val="28"/>
        </w:rPr>
        <w:t>Қазақстан Республикасы Үкіметінің 2019 жылғы 29 қарашадағы № 893 қаулысы.</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10-бабының 4-1) тармақшасына және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сондай-ақ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есімін беру қағидаларын бекіту туралы" Қазақстан Республикасы Үкіметінің 1996 жылғы 5 наурыздағы  № 281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1. "Екібастұз қаласы әкімдігі білім бөлімінің жалпы білім беретін Шідерті негізгі мектебі" коммуналдық мемлекеттік мекемесі "Екібастұз қаласы әкімдігі білім бөлімінің Қажыбек Алғамбаров атындағы жалпы білім беретін негізгі мектебі" коммуналдық мемлекеттік мекемесі болып қайта аталсын.</w:t>
      </w:r>
    </w:p>
    <w:bookmarkEnd w:id="1"/>
    <w:bookmarkStart w:name="z3" w:id="2"/>
    <w:p>
      <w:pPr>
        <w:spacing w:after="0"/>
        <w:ind w:left="0"/>
        <w:jc w:val="both"/>
      </w:pPr>
      <w:r>
        <w:rPr>
          <w:rFonts w:ascii="Times New Roman"/>
          <w:b w:val="false"/>
          <w:i w:val="false"/>
          <w:color w:val="000000"/>
          <w:sz w:val="28"/>
        </w:rPr>
        <w:t xml:space="preserve">
      2. Осы қаулы алғашқы ресми жарияланған күнінен бастап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