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2604" w14:textId="0672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шаруашылық жүргізу құқығындағы кейбір республикалық мемлекеттік кәсіпорындарды қайта ұйымдастыру туралы</w:t>
      </w:r>
    </w:p>
    <w:p>
      <w:pPr>
        <w:spacing w:after="0"/>
        <w:ind w:left="0"/>
        <w:jc w:val="both"/>
      </w:pPr>
      <w:r>
        <w:rPr>
          <w:rFonts w:ascii="Times New Roman"/>
          <w:b w:val="false"/>
          <w:i w:val="false"/>
          <w:color w:val="000000"/>
          <w:sz w:val="28"/>
        </w:rPr>
        <w:t>Қазақстан Республикасы Үкіметінің 2019 жылғы 4 желтоқсандағы № 903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 оған Қазақстан Республикасы Энергетика министрлігінің "Геофизикалық зерттеулер институты" шаруашылық жүргізу құқығындағы республикалық мемлекеттік кәсіпорнын қосу жолымен қайта ұйымдастырылсын.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Қазақстан Республикасының Энергетика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шараларды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желтоқсандағы</w:t>
            </w:r>
            <w:r>
              <w:br/>
            </w:r>
            <w:r>
              <w:rPr>
                <w:rFonts w:ascii="Times New Roman"/>
                <w:b w:val="false"/>
                <w:i w:val="false"/>
                <w:color w:val="000000"/>
                <w:sz w:val="20"/>
              </w:rPr>
              <w:t>№ 903 қаулысымен</w:t>
            </w:r>
            <w:r>
              <w:br/>
            </w:r>
            <w:r>
              <w:rPr>
                <w:rFonts w:ascii="Times New Roman"/>
                <w:b w:val="false"/>
                <w:i w:val="false"/>
                <w:color w:val="000000"/>
                <w:sz w:val="20"/>
              </w:rPr>
              <w:t xml:space="preserve"> бекітілген </w:t>
            </w:r>
          </w:p>
        </w:tc>
      </w:tr>
    </w:tbl>
    <w:bookmarkStart w:name="z7" w:id="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5"/>
    <w:bookmarkStart w:name="z8" w:id="6"/>
    <w:p>
      <w:pPr>
        <w:spacing w:after="0"/>
        <w:ind w:left="0"/>
        <w:jc w:val="both"/>
      </w:pPr>
      <w:r>
        <w:rPr>
          <w:rFonts w:ascii="Times New Roman"/>
          <w:b w:val="false"/>
          <w:i w:val="false"/>
          <w:color w:val="000000"/>
          <w:sz w:val="28"/>
        </w:rPr>
        <w:t xml:space="preserve">
      1. "Экономиканың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28, 377-құжат):</w:t>
      </w:r>
    </w:p>
    <w:bookmarkEnd w:id="6"/>
    <w:bookmarkStart w:name="z9" w:id="7"/>
    <w:p>
      <w:pPr>
        <w:spacing w:after="0"/>
        <w:ind w:left="0"/>
        <w:jc w:val="both"/>
      </w:pPr>
      <w:r>
        <w:rPr>
          <w:rFonts w:ascii="Times New Roman"/>
          <w:b w:val="false"/>
          <w:i w:val="false"/>
          <w:color w:val="000000"/>
          <w:sz w:val="28"/>
        </w:rPr>
        <w:t xml:space="preserve">
      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w:t>
      </w:r>
      <w:r>
        <w:rPr>
          <w:rFonts w:ascii="Times New Roman"/>
          <w:b w:val="false"/>
          <w:i w:val="false"/>
          <w:color w:val="000000"/>
          <w:sz w:val="28"/>
        </w:rPr>
        <w:t>тізбесінде</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реттік нөмірі 65-жол алып тасталсын.</w:t>
      </w:r>
    </w:p>
    <w:bookmarkStart w:name="z10" w:id="8"/>
    <w:p>
      <w:pPr>
        <w:spacing w:after="0"/>
        <w:ind w:left="0"/>
        <w:jc w:val="both"/>
      </w:pPr>
      <w:r>
        <w:rPr>
          <w:rFonts w:ascii="Times New Roman"/>
          <w:b w:val="false"/>
          <w:i w:val="false"/>
          <w:color w:val="000000"/>
          <w:sz w:val="28"/>
        </w:rPr>
        <w:t xml:space="preserve">
      2.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31, 330-құжат):</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"Атом энергиясын пайдаланатын объектілер" деген бөлімде:</w:t>
      </w:r>
    </w:p>
    <w:bookmarkEnd w:id="10"/>
    <w:p>
      <w:pPr>
        <w:spacing w:after="0"/>
        <w:ind w:left="0"/>
        <w:jc w:val="both"/>
      </w:pPr>
      <w:r>
        <w:rPr>
          <w:rFonts w:ascii="Times New Roman"/>
          <w:b w:val="false"/>
          <w:i w:val="false"/>
          <w:color w:val="000000"/>
          <w:sz w:val="28"/>
        </w:rPr>
        <w:t>
      реттік нөмірі 2-жол мынадай редакцияда жазылсын:</w:t>
      </w:r>
    </w:p>
    <w:bookmarkStart w:name="z13" w:id="11"/>
    <w:p>
      <w:pPr>
        <w:spacing w:after="0"/>
        <w:ind w:left="0"/>
        <w:jc w:val="both"/>
      </w:pPr>
      <w:r>
        <w:rPr>
          <w:rFonts w:ascii="Times New Roman"/>
          <w:b w:val="false"/>
          <w:i w:val="false"/>
          <w:color w:val="000000"/>
          <w:sz w:val="28"/>
        </w:rPr>
        <w:t>
      "Қазақстан Республикасының ұлттық ядролық орталығы" РМК "Бурабай" геофизикалық обсерваториясы (Бурабай кенті)".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xml:space="preserve">
      4.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55-56, 544-құжат):</w:t>
      </w:r>
    </w:p>
    <w:bookmarkEnd w:id="12"/>
    <w:bookmarkStart w:name="z18" w:id="1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xml:space="preserve">
      Қазақстан Республикасы Энергетика министрлігінің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xml:space="preserve">
      "Республикалық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 xml:space="preserve">: </w:t>
      </w:r>
    </w:p>
    <w:bookmarkEnd w:id="15"/>
    <w:bookmarkStart w:name="z21" w:id="16"/>
    <w:p>
      <w:pPr>
        <w:spacing w:after="0"/>
        <w:ind w:left="0"/>
        <w:jc w:val="both"/>
      </w:pPr>
      <w:r>
        <w:rPr>
          <w:rFonts w:ascii="Times New Roman"/>
          <w:b w:val="false"/>
          <w:i w:val="false"/>
          <w:color w:val="000000"/>
          <w:sz w:val="28"/>
        </w:rPr>
        <w:t>
      1-тармақ алып тасталсын.</w:t>
      </w:r>
    </w:p>
    <w:bookmarkEnd w:id="16"/>
    <w:bookmarkStart w:name="z22" w:id="17"/>
    <w:p>
      <w:pPr>
        <w:spacing w:after="0"/>
        <w:ind w:left="0"/>
        <w:jc w:val="both"/>
      </w:pPr>
      <w:r>
        <w:rPr>
          <w:rFonts w:ascii="Times New Roman"/>
          <w:b w:val="false"/>
          <w:i w:val="false"/>
          <w:color w:val="000000"/>
          <w:sz w:val="28"/>
        </w:rPr>
        <w:t xml:space="preserve">
      5.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тізбелерін бекіту туралы" Қазақстан Республикасы Үкіметінің 2017 жылғы 29 желтоқсандағы № 927 </w:t>
      </w:r>
      <w:r>
        <w:rPr>
          <w:rFonts w:ascii="Times New Roman"/>
          <w:b w:val="false"/>
          <w:i w:val="false"/>
          <w:color w:val="000000"/>
          <w:sz w:val="28"/>
        </w:rPr>
        <w:t>қаулысында</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көрсетілген қаулымен бекітілген иеліктен шығаруға жатпайтын, мемлекеттік меншіктегі объектілердің, оның ішінде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"18. Атом энергиясын пайдаланатын объектілер:</w:t>
      </w:r>
    </w:p>
    <w:bookmarkEnd w:id="19"/>
    <w:bookmarkStart w:name="z26" w:id="20"/>
    <w:p>
      <w:pPr>
        <w:spacing w:after="0"/>
        <w:ind w:left="0"/>
        <w:jc w:val="both"/>
      </w:pPr>
      <w:r>
        <w:rPr>
          <w:rFonts w:ascii="Times New Roman"/>
          <w:b w:val="false"/>
          <w:i w:val="false"/>
          <w:color w:val="000000"/>
          <w:sz w:val="28"/>
        </w:rPr>
        <w:t>
      1) "Қазақстан Республикасы Энергетика министрлігінің "Ядролық физика институты" шаруашылық жүргізу құқығындағы республикалық мемлекеттік кәсіпорнының қарамағындағы атом энергиясын пайдаланатын объектілер:</w:t>
      </w:r>
    </w:p>
    <w:bookmarkEnd w:id="20"/>
    <w:bookmarkStart w:name="z27" w:id="21"/>
    <w:p>
      <w:pPr>
        <w:spacing w:after="0"/>
        <w:ind w:left="0"/>
        <w:jc w:val="both"/>
      </w:pPr>
      <w:r>
        <w:rPr>
          <w:rFonts w:ascii="Times New Roman"/>
          <w:b w:val="false"/>
          <w:i w:val="false"/>
          <w:color w:val="000000"/>
          <w:sz w:val="28"/>
        </w:rPr>
        <w:t>
      ВВР-К реакторлық кешені;</w:t>
      </w:r>
    </w:p>
    <w:bookmarkEnd w:id="21"/>
    <w:bookmarkStart w:name="z28" w:id="22"/>
    <w:p>
      <w:pPr>
        <w:spacing w:after="0"/>
        <w:ind w:left="0"/>
        <w:jc w:val="both"/>
      </w:pPr>
      <w:r>
        <w:rPr>
          <w:rFonts w:ascii="Times New Roman"/>
          <w:b w:val="false"/>
          <w:i w:val="false"/>
          <w:color w:val="000000"/>
          <w:sz w:val="28"/>
        </w:rPr>
        <w:t>
      радиохимиялық кешен (24, 24а ғимараттары);</w:t>
      </w:r>
    </w:p>
    <w:bookmarkEnd w:id="22"/>
    <w:p>
      <w:pPr>
        <w:spacing w:after="0"/>
        <w:ind w:left="0"/>
        <w:jc w:val="both"/>
      </w:pPr>
      <w:r>
        <w:rPr>
          <w:rFonts w:ascii="Times New Roman"/>
          <w:b w:val="false"/>
          <w:i w:val="false"/>
          <w:color w:val="000000"/>
          <w:sz w:val="28"/>
        </w:rPr>
        <w:t>
      У-150М циклотроны базасындағы үдеткіш кешені;</w:t>
      </w:r>
    </w:p>
    <w:p>
      <w:pPr>
        <w:spacing w:after="0"/>
        <w:ind w:left="0"/>
        <w:jc w:val="both"/>
      </w:pPr>
      <w:r>
        <w:rPr>
          <w:rFonts w:ascii="Times New Roman"/>
          <w:b w:val="false"/>
          <w:i w:val="false"/>
          <w:color w:val="000000"/>
          <w:sz w:val="28"/>
        </w:rPr>
        <w:t>
      УКП-2-1 үдеткіш кешені;</w:t>
      </w:r>
    </w:p>
    <w:p>
      <w:pPr>
        <w:spacing w:after="0"/>
        <w:ind w:left="0"/>
        <w:jc w:val="both"/>
      </w:pPr>
      <w:r>
        <w:rPr>
          <w:rFonts w:ascii="Times New Roman"/>
          <w:b w:val="false"/>
          <w:i w:val="false"/>
          <w:color w:val="000000"/>
          <w:sz w:val="28"/>
        </w:rPr>
        <w:t>
      ЭЛВ-4 үдеткіш кешені;</w:t>
      </w:r>
    </w:p>
    <w:p>
      <w:pPr>
        <w:spacing w:after="0"/>
        <w:ind w:left="0"/>
        <w:jc w:val="both"/>
      </w:pPr>
      <w:r>
        <w:rPr>
          <w:rFonts w:ascii="Times New Roman"/>
          <w:b w:val="false"/>
          <w:i w:val="false"/>
          <w:color w:val="000000"/>
          <w:sz w:val="28"/>
        </w:rPr>
        <w:t>
      C-30 үдеткіш кешені;</w:t>
      </w:r>
    </w:p>
    <w:p>
      <w:pPr>
        <w:spacing w:after="0"/>
        <w:ind w:left="0"/>
        <w:jc w:val="both"/>
      </w:pPr>
      <w:r>
        <w:rPr>
          <w:rFonts w:ascii="Times New Roman"/>
          <w:b w:val="false"/>
          <w:i w:val="false"/>
          <w:color w:val="000000"/>
          <w:sz w:val="28"/>
        </w:rPr>
        <w:t>
      ДЦ-60 үдеткіш кешені;</w:t>
      </w:r>
    </w:p>
    <w:p>
      <w:pPr>
        <w:spacing w:after="0"/>
        <w:ind w:left="0"/>
        <w:jc w:val="both"/>
      </w:pPr>
      <w:r>
        <w:rPr>
          <w:rFonts w:ascii="Times New Roman"/>
          <w:b w:val="false"/>
          <w:i w:val="false"/>
          <w:color w:val="000000"/>
          <w:sz w:val="28"/>
        </w:rPr>
        <w:t>
      ядролық жарылыстар жүргізілетін технологиялық алаңдар – "Лира" объектілері;</w:t>
      </w:r>
    </w:p>
    <w:bookmarkStart w:name="z29" w:id="23"/>
    <w:p>
      <w:pPr>
        <w:spacing w:after="0"/>
        <w:ind w:left="0"/>
        <w:jc w:val="both"/>
      </w:pPr>
      <w:r>
        <w:rPr>
          <w:rFonts w:ascii="Times New Roman"/>
          <w:b w:val="false"/>
          <w:i w:val="false"/>
          <w:color w:val="000000"/>
          <w:sz w:val="28"/>
        </w:rPr>
        <w:t>
      2)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кәсіпорнының қарамағындағы атом энергиясын пайдаланатын объектілер:</w:t>
      </w:r>
    </w:p>
    <w:bookmarkEnd w:id="23"/>
    <w:bookmarkStart w:name="z30" w:id="24"/>
    <w:p>
      <w:pPr>
        <w:spacing w:after="0"/>
        <w:ind w:left="0"/>
        <w:jc w:val="both"/>
      </w:pPr>
      <w:r>
        <w:rPr>
          <w:rFonts w:ascii="Times New Roman"/>
          <w:b w:val="false"/>
          <w:i w:val="false"/>
          <w:color w:val="000000"/>
          <w:sz w:val="28"/>
        </w:rPr>
        <w:t>
      "Байкал-1" ЗРК;</w:t>
      </w:r>
    </w:p>
    <w:bookmarkEnd w:id="24"/>
    <w:p>
      <w:pPr>
        <w:spacing w:after="0"/>
        <w:ind w:left="0"/>
        <w:jc w:val="both"/>
      </w:pPr>
      <w:r>
        <w:rPr>
          <w:rFonts w:ascii="Times New Roman"/>
          <w:b w:val="false"/>
          <w:i w:val="false"/>
          <w:color w:val="000000"/>
          <w:sz w:val="28"/>
        </w:rPr>
        <w:t>
      ИГР зерттеу реакторының кешені;</w:t>
      </w:r>
    </w:p>
    <w:p>
      <w:pPr>
        <w:spacing w:after="0"/>
        <w:ind w:left="0"/>
        <w:jc w:val="both"/>
      </w:pPr>
      <w:r>
        <w:rPr>
          <w:rFonts w:ascii="Times New Roman"/>
          <w:b w:val="false"/>
          <w:i w:val="false"/>
          <w:color w:val="000000"/>
          <w:sz w:val="28"/>
        </w:rPr>
        <w:t>
      Курчатов, 2А алаңы;</w:t>
      </w:r>
    </w:p>
    <w:p>
      <w:pPr>
        <w:spacing w:after="0"/>
        <w:ind w:left="0"/>
        <w:jc w:val="both"/>
      </w:pPr>
      <w:r>
        <w:rPr>
          <w:rFonts w:ascii="Times New Roman"/>
          <w:b w:val="false"/>
          <w:i w:val="false"/>
          <w:color w:val="000000"/>
          <w:sz w:val="28"/>
        </w:rPr>
        <w:t>
      № 2 және № 4 құрылыстар;</w:t>
      </w:r>
    </w:p>
    <w:p>
      <w:pPr>
        <w:spacing w:after="0"/>
        <w:ind w:left="0"/>
        <w:jc w:val="both"/>
      </w:pPr>
      <w:r>
        <w:rPr>
          <w:rFonts w:ascii="Times New Roman"/>
          <w:b w:val="false"/>
          <w:i w:val="false"/>
          <w:color w:val="000000"/>
          <w:sz w:val="28"/>
        </w:rPr>
        <w:t>
      "Бурабай" геофизикалық обсерваториясы.".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