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0796" w14:textId="bdb0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4 желтоқсандағы № 904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 Іс Басқармасының шаруашылық жүргізу құқығындағы республикалық мемлекеттік кәсіпорындарына бекітіп берілген республикалық мүлік Қазақстан Республикасының заңнамасында белгіленген тәртіппен "Оқжетпес" емдеу-сауықтыру кешені" акционерлік қоғамының акцияларын төлеуге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(келісу бойынша) бірлесіп,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"Оқжетпес" емдеу-сауықтыру кешені" акционерлік қоғамының акцияларын төлеуге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307"/>
        <w:gridCol w:w="355"/>
        <w:gridCol w:w="551"/>
        <w:gridCol w:w="5536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Президенті Іс Басқармасының "Қазақстан Республикасы Президентінің Әкімшілігі мен Үкіметінің әкімшілік ғимараттары дирекциясы" шаруашылық жүргізу құқығындағы республикалық мемлекеттік кәсіпорнының теңгерімінен берілетін мүліктің тізбесі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Sb – 109 сейфі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12 307/1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MMS жапсарлас тумба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900 710/1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сөз сөйлеу мінбері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901 581/2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 пен мәрмәр жылтыратқыш машина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901 815/1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100*100 40/60 н тұғыры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902 627/1-902 627/7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ASM-120.TEL 1200x550x3 90мм жиһаздық сейфі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906 463/1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Граниттен мүсін қоюға арналған тумба-тұғыр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907 056/1-907 056/3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залға" қойылатын орындық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(7,5 * 1,5)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907 723/1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BMD 1000 S жылтыратқышы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908 435/1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Отырыс өткізуге арналған үстел, әшекейленген, үсті - ақ былғары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908 538/1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өткізуге арналған жазу үстелі, үсті жасыл былғары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908 540/1-908 540/6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Креслолар мен айналарды біріктіретін үстел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908 548/1-908 548/18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үстел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908 549/1-908 549/8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Залға арналған төртбұрышты үстел  298х120х75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908 562/1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 ақ былғары үстел жиынтығы 80х50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908 660/1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"MoGiriri" арқалығы мойынтұмар сияқты жұмсақ орындық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908 707/11-908 707/14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 қойғышы бар орындық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908 708/1-908 708/5, 908 708/19,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908 708/42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908 714/1-908 714/8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Залға қойылатын арқалығында елтаңбасы бар кресло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908 719/1-908 719/16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орындық (үсті былғары)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908 723/2-908 723/4, 908 723/23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Арқалығы жоғары кресло, қаптауышы секпілді қоңыр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908 726/1-908 726/12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 қойғышы бар гүл бейнеленген орындық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908 744/3, 908 744/4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Декоративті шкаф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908 777/1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Жуынатын бөлмеге арналған жиһаз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908 831/3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Гүлсауыт қоюға арналған бағандар, биік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908 849/1, 908 849/15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Гүлге арналған дөңгелек жәшік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908 850/2, 908 850/3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Гүлге арналған төртбұрышты жәшік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908 852/3-908 852/6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жүйесі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908 856/1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 астына қойылатын құмыра, ақ түсті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бөлігі бар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908 858/1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Мінбер + мінбер үстіне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елтаңбасы бар тұғыр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908 874/1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Гүлге арналған тумба (МДФ ағаш) ұзындығы - 1,13 м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910 470/1-910 470/15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сөйлеуге арналған мінбер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910 637/1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төсеніш ені-3 м, ұзындығы - 36 м, бағасы 1м - 22500,00 (алқызыл түсті, жүн)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910 642/1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конструкцияға арналған декоративті тұғыр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910 767/1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Шамшаттан жасалған орындық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910 957/4, 910 957/6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Шамшаттан жасалған кресло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911 002/5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"Санкт-Петербург" жасанды жасыл шыршасы 365 см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911 021/1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911 611/1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орындық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911 614/1-911 614/6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912 039/1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реттелетін үстел (түсі: жаңғақ)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911 356/1, 911 356/2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реттелетін үстел (түсі: венге)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911 357/2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реттелетін үстел (түсі: жаңғақ)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911 358/1, 911 358/2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DBC 220 телефон аппараты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907 759/1-907 759/25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Aastra 5446i телефон аппараты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910 892/1-910 892/14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Aastra 6753 телефон аппараты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910 893/4-910 893/9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BARCO c DR + 67 кешенді ақпарат бейнелеу жүйесі - бейнеқабырға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910737/1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Vitoplex 100,  SXl қазаны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910 805/1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Іс Басқармасының "Мемлекеттік резиденциялар дирекциясы" шаруашылық жүргізу құқығындағы 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теңгерімінен берілетін мүліктің тізбесі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ADJUSTABLE BENCH арқалығы реттелетін отырғыш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C00009400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MULTIPOWER MED Смит машина тренажері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C00009399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 MACHINE MED дененің үстіңгі жағына күш түсіруге арналған тренажер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C00009398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