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4db2" w14:textId="9324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Спорт және дене шынықтыру істері комитетінің Астана қаласындағы "Олимпиадалық даярлау орталығы" республикалық мемлекеттік қазыналық кәсіпорнының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9 желтоқсандағы № 912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Мәдениет және спорт министрлігі Спорт және дене шынықтыру істері комитетінің Астана қаласындағы "Олимпиадалық даярлау орталығы" республикалық мемлекеттік қазыналық кәсіпорны Қазақстан Республикасы Мәдениет және спорт министрлігі Спорт және дене шынықтыру істері комитетінің Нұр</w:t>
      </w:r>
      <w:r>
        <w:rPr>
          <w:rFonts w:ascii="Times New Roman"/>
          <w:b/>
          <w:i w:val="false"/>
          <w:color w:val="000000"/>
          <w:sz w:val="28"/>
        </w:rPr>
        <w:t>-</w:t>
      </w:r>
      <w:r>
        <w:rPr>
          <w:rFonts w:ascii="Times New Roman"/>
          <w:b w:val="false"/>
          <w:i w:val="false"/>
          <w:color w:val="000000"/>
          <w:sz w:val="28"/>
        </w:rPr>
        <w:t>Сұлтан қаласындағы "Олимпиадалық даярлау орталығы" республикалық мемлекеттік қазыналық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3"/>
    <w:bookmarkStart w:name="z5" w:id="4"/>
    <w:p>
      <w:pPr>
        <w:spacing w:after="0"/>
        <w:ind w:left="0"/>
        <w:jc w:val="both"/>
      </w:pPr>
      <w:r>
        <w:rPr>
          <w:rFonts w:ascii="Times New Roman"/>
          <w:b w:val="false"/>
          <w:i w:val="false"/>
          <w:color w:val="000000"/>
          <w:sz w:val="28"/>
        </w:rPr>
        <w:t>
      2) кәсіпорынның әділет органдарында мемлекеттік қайта тіркелуін;</w:t>
      </w:r>
    </w:p>
    <w:bookmarkEnd w:id="4"/>
    <w:bookmarkStart w:name="z6" w:id="5"/>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5"/>
    <w:bookmarkStart w:name="z7" w:id="6"/>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