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ab8e" w14:textId="09aa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"Қожа Ахмет Ясауи атындағы Халықаралық Қазақ-Түрік университетінің мәселелері" туралы Қазақстан Республикасы Үкіметінің 2013 жылғы 31 желтоқсандағы № 1482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12 желтоқсандағы № 917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"Қожа Ахмет Ясауи атындағы Халықаралық Қазақ-Түрік университетінің мәселелері" туралы  Қазақстан   Республикасы Үкіметінің   2013 жылғы 31 желтоқсандағы № 1482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 қаулымен    бекітілген   Қазақстан   Республикасынан  Қожа Ахмет Ясауи атындағы Халықаралық Қазақ-Түрік университеті Өкiлеттi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қосымшаға сәйкес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Республикасынан Қожа Ахмет Ясауи атындағы Халықаралық Қазақ-Түрiк университетi Өкiлеттi Кеңесінің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 әкімінің білім саласына жетекшілік ететін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 Әлеуметтік сала бюджеті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"Назарбаев  Университеті"  дербес білім беру ұйымының  Жоғары  білім  беру  мектебінің  деканы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Қожа Ахмет Ясауи атындағы Халықаралық Қазақ-Түрік университетінің ректоры (келісу бойынша).            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