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3c58" w14:textId="d1d3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республикалық бюджеттің көрсеткіштерін түзету және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13 желтоқсандағы № 920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Осы қаулыға 1-қосымшаға сәйкес 2019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056"/>
        <w:gridCol w:w="110"/>
        <w:gridCol w:w="110"/>
        <w:gridCol w:w="1104"/>
        <w:gridCol w:w="3416"/>
        <w:gridCol w:w="3001"/>
        <w:gridCol w:w="300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1 314 094 320</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575 310 254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383 438 955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263 392 647</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12 523 566</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5 411 585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11 158 232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5 195 303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деген 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056"/>
        <w:gridCol w:w="110"/>
        <w:gridCol w:w="110"/>
        <w:gridCol w:w="1104"/>
        <w:gridCol w:w="3416"/>
        <w:gridCol w:w="3001"/>
        <w:gridCol w:w="300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1 296 884 694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575 310 254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384 220 484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251 156 578</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11 774 112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5 411 585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10 528 302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5 195 303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202"/>
        <w:gridCol w:w="1945"/>
        <w:gridCol w:w="203"/>
        <w:gridCol w:w="4324"/>
        <w:gridCol w:w="5017"/>
        <w:gridCol w:w="203"/>
        <w:gridCol w:w="204"/>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10 177 892</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10 177 892</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МКД "Б.Қонысбаев" өткізу бекетін реконструкциялау және қосымша техникалық жарақтандыру</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10 177 892</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деген жолдар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
        <w:gridCol w:w="211"/>
        <w:gridCol w:w="2030"/>
        <w:gridCol w:w="211"/>
        <w:gridCol w:w="4512"/>
        <w:gridCol w:w="4701"/>
        <w:gridCol w:w="212"/>
        <w:gridCol w:w="212"/>
      </w:tblGrid>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9 547 962</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9 547 962</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МКД "Б.Қонысбаев" өткізу бекетін реконструкциялау және қосымша техникалық жарақтандыру</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9 547 962</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870"/>
        <w:gridCol w:w="1870"/>
        <w:gridCol w:w="1870"/>
        <w:gridCol w:w="2511"/>
        <w:gridCol w:w="3593"/>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564 513</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564 513</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564 513</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564 513</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564 513</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деген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870"/>
        <w:gridCol w:w="1870"/>
        <w:gridCol w:w="1870"/>
        <w:gridCol w:w="2511"/>
        <w:gridCol w:w="3593"/>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512 394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643"/>
        <w:gridCol w:w="1643"/>
        <w:gridCol w:w="1643"/>
        <w:gridCol w:w="3698"/>
        <w:gridCol w:w="3158"/>
        <w:gridCol w:w="172"/>
        <w:gridCol w:w="172"/>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239 195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239 195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комитетiнің ақпараттық жүйелерін құру және дамыту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239 195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239 195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интеграцияланған ақпараттық жүйесінің дамуы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239 195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643"/>
        <w:gridCol w:w="1643"/>
        <w:gridCol w:w="1643"/>
        <w:gridCol w:w="3698"/>
        <w:gridCol w:w="3158"/>
        <w:gridCol w:w="172"/>
        <w:gridCol w:w="172"/>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комитетiнің ақпараттық жүйелерін құру және дамыту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интеграцияланған ақпараттық жүйесінің дамуы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171 790</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945"/>
        <w:gridCol w:w="946"/>
        <w:gridCol w:w="946"/>
        <w:gridCol w:w="1696"/>
        <w:gridCol w:w="2439"/>
        <w:gridCol w:w="2440"/>
        <w:gridCol w:w="2440"/>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13 225 076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20 125 510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18 348 565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9 629 082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9 629 082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9 629 082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7 593 800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945"/>
        <w:gridCol w:w="946"/>
        <w:gridCol w:w="946"/>
        <w:gridCol w:w="1696"/>
        <w:gridCol w:w="2439"/>
        <w:gridCol w:w="2440"/>
        <w:gridCol w:w="2440"/>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12 424 285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20 125 510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18 348 565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9 114 082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9 114 082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9 114 082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18 292 020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13 634 210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7 593 800</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856"/>
        <w:gridCol w:w="856"/>
        <w:gridCol w:w="856"/>
        <w:gridCol w:w="3376"/>
        <w:gridCol w:w="1983"/>
        <w:gridCol w:w="1983"/>
        <w:gridCol w:w="1984"/>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3 595 994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3 595 994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2 387 180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2 387 180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2 387 180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1 208 814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1 208 814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1 208 814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9 218 009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1 535 609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1 298 277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1 298 277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1 298 277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1 298 277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(авиациалық база)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1 298 277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деген 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856"/>
        <w:gridCol w:w="856"/>
        <w:gridCol w:w="856"/>
        <w:gridCol w:w="3376"/>
        <w:gridCol w:w="1983"/>
        <w:gridCol w:w="1983"/>
        <w:gridCol w:w="1984"/>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3 310 203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3 310 203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1 040 167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1 040 167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1 040 167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9 216 869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1 535 609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(авиациялық база)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1 297 137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933"/>
        <w:gridCol w:w="933"/>
        <w:gridCol w:w="933"/>
        <w:gridCol w:w="2576"/>
        <w:gridCol w:w="2161"/>
        <w:gridCol w:w="2161"/>
        <w:gridCol w:w="2161"/>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СҚО Кешенді жоспар шеңберінде, Қазақстан Республикасы Ұлттық ұланы Әскери институтының ғимаратары мен құрылыстарына жобалау-сметалық құжаттама әзірлеу және салу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6 660 578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6 660 578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933"/>
        <w:gridCol w:w="933"/>
        <w:gridCol w:w="933"/>
        <w:gridCol w:w="2576"/>
        <w:gridCol w:w="2161"/>
        <w:gridCol w:w="2161"/>
        <w:gridCol w:w="2161"/>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СҚО Кешенді жоспар шеңберінде, Қазақстан Республикасы Ұлттық ұланы Әскери институтының ғимараттары мен құрылыстарына жобалау-сметалық құжаттама әзірлеу және салу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1 127 576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4 716 933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4 716 933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827"/>
        <w:gridCol w:w="828"/>
        <w:gridCol w:w="828"/>
        <w:gridCol w:w="5504"/>
        <w:gridCol w:w="1917"/>
        <w:gridCol w:w="1917"/>
        <w:gridCol w:w="87"/>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6 281 057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6 281 057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жаңа корпусының құрылысы (эскиздік жобаны әзірлеуді, техникалық зерттеп-қарауды, инженерлік-геологиялық іздеулерді қоса алғанда,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6 251 057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(жобалау-сметалық құжаттаманы әзірлеу, техникалық қадағалауды жүзеге асыру және жобаны басқару бойынша инжинирингтік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1 286 364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(1-кезең – "Жаңа стационар ғимаратының іргетастары" және 2-кезең - "Жаңа стационар ғимаратының қаңқасы. АҚІ қаңқасы мен іргетасы" бойынша құрылыс-монтаждау жұмыстары)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4 964 693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7 920 496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5 114 650</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2 502 594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1 843 083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1 363 786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558 286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РМҚК визит-орталығын салуға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516 404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мемлекеттік тарихи-мәдени қорық-мұражайы" РМҚК визит-орталығын салуға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447 773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"Ұлытау" ұлттық тарихи-мәдени және табиғи қорық-мұражайы" РМҚК визит-орталығын салу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447 773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357 727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мемлекеттік тарихи-мәдени қорық-мұражайы" РМҚК визит-орталығын салуға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"Әзірет-Сұлтан" мемлекеттік тарихи-мәдени қорық-мұражайы рухани-діни кешеннің құрылысына кіретін "Гаухар-ана" мавзолейінің аумағында кызметкелерге арналған жатақханасымен визит-орталықты салуға Түркістан қ., Түркістан облысы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"Әзірет-Сұлтан" мемлекеттік тарихи-мәдени қорық-мұражайы рухани-діни кешенінің құрылысына кіретін "Сауран" мавзолейінің аумағында кызметкерлерге арналған жатақханасымен визит-орталықты салуға Түркістан қ., Түркістан облысы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302 596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659 511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659 511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республикалық олимпиадалық даярлық базасын салу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827"/>
        <w:gridCol w:w="828"/>
        <w:gridCol w:w="828"/>
        <w:gridCol w:w="5504"/>
        <w:gridCol w:w="1917"/>
        <w:gridCol w:w="1917"/>
        <w:gridCol w:w="87"/>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4 337 412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4 337 412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4 337 412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(жобалау-сметалық құжаттаманы әзірлеу, техникалық қадағалауды жүзеге асыру және жобаны басқару бойынша инжинирингтік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1 277 412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(1-кезең – "Жаңа стационар ғимаратының іргетастары" және 2-кезең - "Жаңа стационар ғимаратының қаңқасы. АҚІ қаңқасы мен іргетасы" бойынша құрылыс-монтаждау жұмыстары)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7 559 993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5 114 650</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2 242 380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1 585 771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1 112 099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458 486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РМҚК визит-орталығын салуға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419 404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мемлекеттік тарихи-мәдени қорық-мұражайы" РМҚК визит-орталығын салуға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297 773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"Ұлытау" ұлттық тарихи-мәдени және табиғи қорық-мұражайы" РМҚК визит-орталығын салу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297 773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355 840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мемлекеттік тарихи-мәдени қорық-мұражайы" РМҚК визит-орталығын салуға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"Әзірет-Сұлтан" мемлекеттік тарихи-мәдени қорық-мұражайы рухани-діни кешеннің құрылысына кіретін "Гаухар-ана" мавзолейінің аумағында қызметкерлерге арналған жатақханасымен визит-орталықты салуға Түркістан қ., Түркістан облысы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"Әзірет-Сұлтан" мемлекеттік тарихи-мәдени қорық-мұражайы рухани-діни кешенінің құрылысына кіретін "Сауран" мавзолейінің аумағында қызметкерлерге арналған жатақханасымен визит-орталықты салуға Түркістан қ., Түркістан облысы (ЖСҚ әзірлеу)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302 596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656 609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656 609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республикалық олимпиадалық даярлық базасын салу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814"/>
        <w:gridCol w:w="814"/>
        <w:gridCol w:w="814"/>
        <w:gridCol w:w="3388"/>
        <w:gridCol w:w="2100"/>
        <w:gridCol w:w="1885"/>
        <w:gridCol w:w="1886"/>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5 417 902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5 417 902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5 417 902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"Бурабай" МҰТП дейінгі инженерлік желілерінің құрылысы. Түзету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1 772 844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МҰТП-ның Бармашин орманшылығын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236 407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"Қатаркөл" кордонына жаңа ғимараттарды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219 998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"Темнобор" кордонына жаңа ғимараттарды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220 289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кентіндегі Абылай хан саябағы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345 499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 курорттық аймағының инженерлік инфрақұрылымын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1 722 865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шабақты және Текекөл көлдері курорттық аймағын көгалдандыру мен көріктендіру. Бірінші жобалық кезең 65,3516 гектар аумақта орналасқан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25 089 073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7 140 800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2 314 660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жəне табиғи ресурстар министрлігі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25 089 073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10 125 052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10 125 052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 Макинск қаласының сумен жабдықтау объектілеріне дейін Кішкентай кен орнының су тартқыш және су бөгеттері құрылыстарын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239 677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Ақсу ауданының Биен өзеніндегі су бөлетін каналдары бар сукөтергіш тоғанды реконструкциялау" ЖЖ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құрылысы.1-ші қосылу кешені құрылыстың 1 кезегі. Түзету" ЖЖ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 Өсек өзенінде тоған гидроторабын реконструкциялау" ЖЖ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Сүмбе өзенінде қазақстан-қытай бірлескен су жинау құрылыстарын реконструкциялау" ЖЖ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1 423 221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Шайқорық, Танта, Қапал, Қоңыртөбе ауылдарын және Шайқорық бекетін сумен қамтамасыз ету үшін топтастырылған су құбырының құрылысын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1 423 221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деген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814"/>
        <w:gridCol w:w="814"/>
        <w:gridCol w:w="814"/>
        <w:gridCol w:w="3388"/>
        <w:gridCol w:w="2100"/>
        <w:gridCol w:w="1885"/>
        <w:gridCol w:w="1886"/>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5 317 613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5 317 613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5 317 613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"Бурабай" МҰТП дейінгі инженерлік желілерінің құрылысы. Түзету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1 770 569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МҰТП-ның Бармашин орманшылығын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"Қатаркөл" кордонына жаңа ғимараттарды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"Темнобор" кордонына жаңа ғимараттарды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206 874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кентіндегі Абылай хан саябағы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322 958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 курорттық аймағының инженерлік инфрақұрылымын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1 722 865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шабақты және Текекөл көлдері курорттық аймағын көгалдандыру мен көріктендіру. Бірінші жобалық кезең 65,3516 гектар аумақта орналасқан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861 115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21 770 382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7 140 800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2 314 660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жəне табиғи ресурстар министрлігі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21 770 382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8 302 763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8 302 763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құрылысы.1-ші қосылу кешені құрылыстың 1 кезегі. Түзету" ЖЖ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1 351 560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Шайқорық, Танта, Қапал, Қоңыртөбе ауылдарын және Шайқорық бекетін сумен қамтамасыз ету үшін топтастырылған су құбырының құрылысын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1 351 560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50"/>
        <w:gridCol w:w="250"/>
        <w:gridCol w:w="250"/>
        <w:gridCol w:w="5246"/>
        <w:gridCol w:w="5553"/>
        <w:gridCol w:w="250"/>
        <w:gridCol w:w="25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Жайрем-Қаражал (Тұзкөл су жиналығы) ортақ су ағызғыны қайта құру, екінші кезек</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3 211 266</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4"/>
    <w:p>
      <w:pPr>
        <w:spacing w:after="0"/>
        <w:ind w:left="0"/>
        <w:jc w:val="both"/>
      </w:pPr>
      <w:r>
        <w:rPr>
          <w:rFonts w:ascii="Times New Roman"/>
          <w:b w:val="false"/>
          <w:i w:val="false"/>
          <w:color w:val="000000"/>
          <w:sz w:val="28"/>
        </w:rPr>
        <w:t>
      деген 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50"/>
        <w:gridCol w:w="250"/>
        <w:gridCol w:w="250"/>
        <w:gridCol w:w="5246"/>
        <w:gridCol w:w="5553"/>
        <w:gridCol w:w="250"/>
        <w:gridCol w:w="25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91 667</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Жайрем-Қаражал (Тұзкөл су жиналығы) ортақ су ағызғыны қайта құру, екінші кезек</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91 667</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3 195 666</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5"/>
    <w:p>
      <w:pPr>
        <w:spacing w:after="0"/>
        <w:ind w:left="0"/>
        <w:jc w:val="both"/>
      </w:pPr>
      <w:r>
        <w:rPr>
          <w:rFonts w:ascii="Times New Roman"/>
          <w:b w:val="false"/>
          <w:i w:val="false"/>
          <w:color w:val="000000"/>
          <w:sz w:val="28"/>
        </w:rPr>
        <w:t>
      мына:</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248"/>
        <w:gridCol w:w="248"/>
        <w:gridCol w:w="248"/>
        <w:gridCol w:w="6863"/>
        <w:gridCol w:w="3947"/>
        <w:gridCol w:w="249"/>
        <w:gridCol w:w="249"/>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ауданының суларын бір жерге шоғырландыру үшін Күміскеткен учаскесінде Сырдария өзенінің су қоймасын салу" ЖСҚ әзірлеу</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6"/>
    <w:p>
      <w:pPr>
        <w:spacing w:after="0"/>
        <w:ind w:left="0"/>
        <w:jc w:val="both"/>
      </w:pPr>
      <w:r>
        <w:rPr>
          <w:rFonts w:ascii="Times New Roman"/>
          <w:b w:val="false"/>
          <w:i w:val="false"/>
          <w:color w:val="000000"/>
          <w:sz w:val="28"/>
        </w:rPr>
        <w:t>
      деген жол алып тасталсын;</w:t>
      </w:r>
    </w:p>
    <w:bookmarkEnd w:id="26"/>
    <w:bookmarkStart w:name="z28"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50"/>
        <w:gridCol w:w="250"/>
        <w:gridCol w:w="250"/>
        <w:gridCol w:w="5246"/>
        <w:gridCol w:w="5553"/>
        <w:gridCol w:w="250"/>
        <w:gridCol w:w="25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2 810 020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Май ауданындағы Май топтық су құбырын реконструкциялау (2-кезек)</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2 810 020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974 566</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8"/>
    <w:p>
      <w:pPr>
        <w:spacing w:after="0"/>
        <w:ind w:left="0"/>
        <w:jc w:val="both"/>
      </w:pPr>
      <w:r>
        <w:rPr>
          <w:rFonts w:ascii="Times New Roman"/>
          <w:b w:val="false"/>
          <w:i w:val="false"/>
          <w:color w:val="000000"/>
          <w:sz w:val="28"/>
        </w:rPr>
        <w:t>
      деген 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50"/>
        <w:gridCol w:w="250"/>
        <w:gridCol w:w="250"/>
        <w:gridCol w:w="5246"/>
        <w:gridCol w:w="5553"/>
        <w:gridCol w:w="250"/>
        <w:gridCol w:w="25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1 914 363</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Май ауданындағы Май топтық су құбырын реконструкциялау (2-кезек)</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1 914 363</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634 156</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325"/>
        <w:gridCol w:w="325"/>
        <w:gridCol w:w="325"/>
        <w:gridCol w:w="5180"/>
        <w:gridCol w:w="5169"/>
        <w:gridCol w:w="325"/>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ауданындағы Үлкен Тарангүл көлінде су жүргізу шлюзын салу</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деген жол алып тасталсын;</w:t>
      </w:r>
    </w:p>
    <w:bookmarkEnd w:id="30"/>
    <w:bookmarkStart w:name="z32" w:id="31"/>
    <w:p>
      <w:pPr>
        <w:spacing w:after="0"/>
        <w:ind w:left="0"/>
        <w:jc w:val="both"/>
      </w:pPr>
      <w:r>
        <w:rPr>
          <w:rFonts w:ascii="Times New Roman"/>
          <w:b w:val="false"/>
          <w:i w:val="false"/>
          <w:color w:val="000000"/>
          <w:sz w:val="28"/>
        </w:rPr>
        <w:t>
      мына:</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81"/>
        <w:gridCol w:w="281"/>
        <w:gridCol w:w="281"/>
        <w:gridCol w:w="5428"/>
        <w:gridCol w:w="5184"/>
        <w:gridCol w:w="282"/>
        <w:gridCol w:w="282"/>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Преснов топтық су құбырын қайта жаңғырту (құрылыстың ІІ кезегі)</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785 537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2"/>
    <w:p>
      <w:pPr>
        <w:spacing w:after="0"/>
        <w:ind w:left="0"/>
        <w:jc w:val="both"/>
      </w:pPr>
      <w:r>
        <w:rPr>
          <w:rFonts w:ascii="Times New Roman"/>
          <w:b w:val="false"/>
          <w:i w:val="false"/>
          <w:color w:val="000000"/>
          <w:sz w:val="28"/>
        </w:rPr>
        <w:t>
      деген 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81"/>
        <w:gridCol w:w="281"/>
        <w:gridCol w:w="281"/>
        <w:gridCol w:w="5428"/>
        <w:gridCol w:w="5184"/>
        <w:gridCol w:w="282"/>
        <w:gridCol w:w="282"/>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Преснов топтық су құбырын қайта жаңғырту (құрылыстың ІІ кезегі)</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533 037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92"/>
        <w:gridCol w:w="192"/>
        <w:gridCol w:w="192"/>
        <w:gridCol w:w="6874"/>
        <w:gridCol w:w="4272"/>
        <w:gridCol w:w="193"/>
        <w:gridCol w:w="193"/>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1 205 402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деген жолдар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92"/>
        <w:gridCol w:w="192"/>
        <w:gridCol w:w="192"/>
        <w:gridCol w:w="6874"/>
        <w:gridCol w:w="4272"/>
        <w:gridCol w:w="193"/>
        <w:gridCol w:w="193"/>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1 009 624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мына:</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4"/>
        <w:gridCol w:w="284"/>
        <w:gridCol w:w="284"/>
        <w:gridCol w:w="6080"/>
        <w:gridCol w:w="4515"/>
        <w:gridCol w:w="284"/>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Оңтүстік-Қазақстан облысы, Түлкібас ауданының суару жүйесінің бірінші кезектегі магистралды арналарын қалпына келтіру және реконстукциялау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деген жол алып тасталсын;</w:t>
      </w:r>
    </w:p>
    <w:bookmarkEnd w:id="36"/>
    <w:bookmarkStart w:name="z38"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
        <w:gridCol w:w="137"/>
        <w:gridCol w:w="1318"/>
        <w:gridCol w:w="1318"/>
        <w:gridCol w:w="5715"/>
        <w:gridCol w:w="3399"/>
        <w:gridCol w:w="138"/>
        <w:gridCol w:w="138"/>
      </w:tblGrid>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Мақтарал ауданындағы шаруашылықаралық К-26 каналын гидроқұрылымдарымен қоса қайта құрып суды өлшеу-реттеу тәсілдерін автоматтандыру енгізу (II-кезек). Түзету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346 717</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14 964 021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4 489 208</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4 489 208</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4 489 208</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10 474 813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10 474 813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10 474 813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деген 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
        <w:gridCol w:w="137"/>
        <w:gridCol w:w="1318"/>
        <w:gridCol w:w="1318"/>
        <w:gridCol w:w="5715"/>
        <w:gridCol w:w="3399"/>
        <w:gridCol w:w="138"/>
        <w:gridCol w:w="138"/>
      </w:tblGrid>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Мақтарал ауданындағы шаруашылықаралық К-26 каналын гидроқұрылымдарымен қоса қайта құрып суды өлшеу-реттеу тәсілдерін автоматтандыру енгізу (II-кезек). Түзету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251 914</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13 467 619</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4 040 287</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4 040 287</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4 040 287</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9 427 332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9 427 332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9 427 332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9"/>
    <w:p>
      <w:pPr>
        <w:spacing w:after="0"/>
        <w:ind w:left="0"/>
        <w:jc w:val="both"/>
      </w:pPr>
      <w:r>
        <w:rPr>
          <w:rFonts w:ascii="Times New Roman"/>
          <w:b w:val="false"/>
          <w:i w:val="false"/>
          <w:color w:val="000000"/>
          <w:sz w:val="28"/>
        </w:rPr>
        <w:t>
      мына:</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25"/>
        <w:gridCol w:w="125"/>
        <w:gridCol w:w="125"/>
        <w:gridCol w:w="750"/>
        <w:gridCol w:w="3428"/>
        <w:gridCol w:w="3428"/>
        <w:gridCol w:w="3431"/>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170 934 211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40"/>
    <w:p>
      <w:pPr>
        <w:spacing w:after="0"/>
        <w:ind w:left="0"/>
        <w:jc w:val="both"/>
      </w:pPr>
      <w:r>
        <w:rPr>
          <w:rFonts w:ascii="Times New Roman"/>
          <w:b w:val="false"/>
          <w:i w:val="false"/>
          <w:color w:val="000000"/>
          <w:sz w:val="28"/>
        </w:rPr>
        <w:t>
      деген жол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25"/>
        <w:gridCol w:w="125"/>
        <w:gridCol w:w="125"/>
        <w:gridCol w:w="750"/>
        <w:gridCol w:w="3430"/>
        <w:gridCol w:w="3428"/>
        <w:gridCol w:w="3429"/>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165 951 276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1964"/>
        <w:gridCol w:w="1965"/>
        <w:gridCol w:w="205"/>
        <w:gridCol w:w="1968"/>
        <w:gridCol w:w="5582"/>
        <w:gridCol w:w="205"/>
        <w:gridCol w:w="206"/>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170 934 211</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170 365 597</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2"/>
    <w:p>
      <w:pPr>
        <w:spacing w:after="0"/>
        <w:ind w:left="0"/>
        <w:jc w:val="both"/>
      </w:pPr>
      <w:r>
        <w:rPr>
          <w:rFonts w:ascii="Times New Roman"/>
          <w:b w:val="false"/>
          <w:i w:val="false"/>
          <w:color w:val="000000"/>
          <w:sz w:val="28"/>
        </w:rPr>
        <w:t>
      деген жолдар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1964"/>
        <w:gridCol w:w="1965"/>
        <w:gridCol w:w="205"/>
        <w:gridCol w:w="1968"/>
        <w:gridCol w:w="5582"/>
        <w:gridCol w:w="205"/>
        <w:gridCol w:w="206"/>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165 951 276</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165 382 662</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43"/>
        <w:gridCol w:w="143"/>
        <w:gridCol w:w="1374"/>
        <w:gridCol w:w="6664"/>
        <w:gridCol w:w="3546"/>
        <w:gridCol w:w="143"/>
        <w:gridCol w:w="144"/>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96 127 451</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96 127 451</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13 492 369</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42 100 381</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6 589 814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2 499 961</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(Нүкіске қарай қаласына)"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5 307 202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3 675 584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республикалық маңызы бар автожолын реконструкциялау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2 840 622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2 044 562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12 506 859</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63 697</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"Орал - Тасқала - РФ шекарасы (Озинки қаласына)" автомобиль 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жобасы бойынша жобалау-сметалық құжаттаманы әзірлеу</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357 807</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4"/>
    <w:p>
      <w:pPr>
        <w:spacing w:after="0"/>
        <w:ind w:left="0"/>
        <w:jc w:val="both"/>
      </w:pPr>
      <w:r>
        <w:rPr>
          <w:rFonts w:ascii="Times New Roman"/>
          <w:b w:val="false"/>
          <w:i w:val="false"/>
          <w:color w:val="000000"/>
          <w:sz w:val="28"/>
        </w:rPr>
        <w:t>
      деген жолдар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43"/>
        <w:gridCol w:w="143"/>
        <w:gridCol w:w="1374"/>
        <w:gridCol w:w="6664"/>
        <w:gridCol w:w="3546"/>
        <w:gridCol w:w="143"/>
        <w:gridCol w:w="144"/>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91 144 516</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91 144 516</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11 132 260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40 191 564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6 689 814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2 499 961</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(Нүкіске қарай қаласына)"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4 204 234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4 197 976</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3 584 443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республикалық маңызы бар автожолын реконструкциялау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2 819 784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1 533 984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13 515 054</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жобасы бойынша жобалау-сметалық құжаттаманы әзірлеу</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177 626</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1351"/>
        <w:gridCol w:w="1351"/>
        <w:gridCol w:w="140"/>
        <w:gridCol w:w="1710"/>
        <w:gridCol w:w="3484"/>
        <w:gridCol w:w="3128"/>
        <w:gridCol w:w="142"/>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17 707 029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17 707 029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17 707 029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17 707 029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6"/>
    <w:p>
      <w:pPr>
        <w:spacing w:after="0"/>
        <w:ind w:left="0"/>
        <w:jc w:val="both"/>
      </w:pPr>
      <w:r>
        <w:rPr>
          <w:rFonts w:ascii="Times New Roman"/>
          <w:b w:val="false"/>
          <w:i w:val="false"/>
          <w:color w:val="000000"/>
          <w:sz w:val="28"/>
        </w:rPr>
        <w:t>
      деген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1351"/>
        <w:gridCol w:w="1351"/>
        <w:gridCol w:w="140"/>
        <w:gridCol w:w="1710"/>
        <w:gridCol w:w="3484"/>
        <w:gridCol w:w="3128"/>
        <w:gridCol w:w="142"/>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17 628 129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17 628 129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17 628 129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8 714 905</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17 628 129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95"/>
        <w:gridCol w:w="195"/>
        <w:gridCol w:w="195"/>
        <w:gridCol w:w="6792"/>
        <w:gridCol w:w="4337"/>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төсек-орындық стационарлық-емдік корпусын салу</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4 281 648</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8"/>
    <w:p>
      <w:pPr>
        <w:spacing w:after="0"/>
        <w:ind w:left="0"/>
        <w:jc w:val="both"/>
      </w:pPr>
      <w:r>
        <w:rPr>
          <w:rFonts w:ascii="Times New Roman"/>
          <w:b w:val="false"/>
          <w:i w:val="false"/>
          <w:color w:val="000000"/>
          <w:sz w:val="28"/>
        </w:rPr>
        <w:t>
      деген жол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95"/>
        <w:gridCol w:w="195"/>
        <w:gridCol w:w="195"/>
        <w:gridCol w:w="6792"/>
        <w:gridCol w:w="4337"/>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төсек-орындық стационарлық-емдік корпусын салу</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4 202 748</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18"/>
        <w:gridCol w:w="118"/>
        <w:gridCol w:w="118"/>
        <w:gridCol w:w="2292"/>
        <w:gridCol w:w="3236"/>
        <w:gridCol w:w="2939"/>
        <w:gridCol w:w="2939"/>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169 172 084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61 695 302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45 113 784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11 312 367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50"/>
    <w:p>
      <w:pPr>
        <w:spacing w:after="0"/>
        <w:ind w:left="0"/>
        <w:jc w:val="both"/>
      </w:pPr>
      <w:r>
        <w:rPr>
          <w:rFonts w:ascii="Times New Roman"/>
          <w:b w:val="false"/>
          <w:i w:val="false"/>
          <w:color w:val="000000"/>
          <w:sz w:val="28"/>
        </w:rPr>
        <w:t>
      деген жолдар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18"/>
        <w:gridCol w:w="118"/>
        <w:gridCol w:w="118"/>
        <w:gridCol w:w="2292"/>
        <w:gridCol w:w="3236"/>
        <w:gridCol w:w="2939"/>
        <w:gridCol w:w="2939"/>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капиталына мемлекеттің қатысуы арқылы жоспарланатын бюджеттік инвестициялар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169 170 463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61 695 302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45 113 784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11 310 746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51"/>
    <w:p>
      <w:pPr>
        <w:spacing w:after="0"/>
        <w:ind w:left="0"/>
        <w:jc w:val="both"/>
      </w:pPr>
      <w:r>
        <w:rPr>
          <w:rFonts w:ascii="Times New Roman"/>
          <w:b w:val="false"/>
          <w:i w:val="false"/>
          <w:color w:val="000000"/>
          <w:sz w:val="28"/>
        </w:rPr>
        <w:t>
      мына:</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07"/>
        <w:gridCol w:w="1207"/>
        <w:gridCol w:w="125"/>
        <w:gridCol w:w="1086"/>
        <w:gridCol w:w="3114"/>
        <w:gridCol w:w="3115"/>
        <w:gridCol w:w="2321"/>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11 062 267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11 062 267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2"/>
    <w:p>
      <w:pPr>
        <w:spacing w:after="0"/>
        <w:ind w:left="0"/>
        <w:jc w:val="both"/>
      </w:pPr>
      <w:r>
        <w:rPr>
          <w:rFonts w:ascii="Times New Roman"/>
          <w:b w:val="false"/>
          <w:i w:val="false"/>
          <w:color w:val="000000"/>
          <w:sz w:val="28"/>
        </w:rPr>
        <w:t>
      деген жолдар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07"/>
        <w:gridCol w:w="1207"/>
        <w:gridCol w:w="125"/>
        <w:gridCol w:w="1086"/>
        <w:gridCol w:w="3114"/>
        <w:gridCol w:w="3115"/>
        <w:gridCol w:w="2321"/>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11 060 646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11 060 646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10 323 096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3"/>
    <w:p>
      <w:pPr>
        <w:spacing w:after="0"/>
        <w:ind w:left="0"/>
        <w:jc w:val="both"/>
      </w:pPr>
      <w:r>
        <w:rPr>
          <w:rFonts w:ascii="Times New Roman"/>
          <w:b w:val="false"/>
          <w:i w:val="false"/>
          <w:color w:val="000000"/>
          <w:sz w:val="28"/>
        </w:rPr>
        <w:t>
      мына:</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5"/>
        <w:gridCol w:w="3426"/>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656 686 788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196 485 693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54"/>
    <w:p>
      <w:pPr>
        <w:spacing w:after="0"/>
        <w:ind w:left="0"/>
        <w:jc w:val="both"/>
      </w:pPr>
      <w:r>
        <w:rPr>
          <w:rFonts w:ascii="Times New Roman"/>
          <w:b w:val="false"/>
          <w:i w:val="false"/>
          <w:color w:val="000000"/>
          <w:sz w:val="28"/>
        </w:rPr>
        <w:t>
      деген 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7"/>
        <w:gridCol w:w="3425"/>
        <w:gridCol w:w="3425"/>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651 740 815</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55"/>
    <w:p>
      <w:pPr>
        <w:spacing w:after="0"/>
        <w:ind w:left="0"/>
        <w:jc w:val="both"/>
      </w:pPr>
      <w:r>
        <w:rPr>
          <w:rFonts w:ascii="Times New Roman"/>
          <w:b w:val="false"/>
          <w:i w:val="false"/>
          <w:color w:val="000000"/>
          <w:sz w:val="28"/>
        </w:rPr>
        <w:t>
      "Бiлiм беру" деген 4-функционалдық топта:</w:t>
      </w:r>
    </w:p>
    <w:bookmarkEnd w:id="55"/>
    <w:bookmarkStart w:name="z57" w:id="56"/>
    <w:p>
      <w:pPr>
        <w:spacing w:after="0"/>
        <w:ind w:left="0"/>
        <w:jc w:val="both"/>
      </w:pPr>
      <w:r>
        <w:rPr>
          <w:rFonts w:ascii="Times New Roman"/>
          <w:b w:val="false"/>
          <w:i w:val="false"/>
          <w:color w:val="000000"/>
          <w:sz w:val="28"/>
        </w:rPr>
        <w:t>
      225 "Қазақстан Республикасы Білім және ғылым министрлігі" деген әкімші бойынша:</w:t>
      </w:r>
    </w:p>
    <w:bookmarkEnd w:id="56"/>
    <w:bookmarkStart w:name="z58" w:id="57"/>
    <w:p>
      <w:pPr>
        <w:spacing w:after="0"/>
        <w:ind w:left="0"/>
        <w:jc w:val="both"/>
      </w:pPr>
      <w:r>
        <w:rPr>
          <w:rFonts w:ascii="Times New Roman"/>
          <w:b w:val="false"/>
          <w:i w:val="false"/>
          <w:color w:val="000000"/>
          <w:sz w:val="28"/>
        </w:rPr>
        <w:t>
      099 "Сапалы мектеп біліміне қолжетімділікті қамтамасыз ету" деген бағдарламада:</w:t>
      </w:r>
    </w:p>
    <w:bookmarkEnd w:id="57"/>
    <w:bookmarkStart w:name="z59" w:id="58"/>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 деген кіші бағдарламада:</w:t>
      </w:r>
    </w:p>
    <w:bookmarkEnd w:id="58"/>
    <w:bookmarkStart w:name="z60" w:id="59"/>
    <w:p>
      <w:pPr>
        <w:spacing w:after="0"/>
        <w:ind w:left="0"/>
        <w:jc w:val="both"/>
      </w:pPr>
      <w:r>
        <w:rPr>
          <w:rFonts w:ascii="Times New Roman"/>
          <w:b w:val="false"/>
          <w:i w:val="false"/>
          <w:color w:val="000000"/>
          <w:sz w:val="28"/>
        </w:rPr>
        <w:t>
      мына:</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51"/>
        <w:gridCol w:w="251"/>
        <w:gridCol w:w="251"/>
        <w:gridCol w:w="826"/>
        <w:gridCol w:w="5584"/>
        <w:gridCol w:w="4634"/>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5 400 765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751 597</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60"/>
    <w:p>
      <w:pPr>
        <w:spacing w:after="0"/>
        <w:ind w:left="0"/>
        <w:jc w:val="both"/>
      </w:pPr>
      <w:r>
        <w:rPr>
          <w:rFonts w:ascii="Times New Roman"/>
          <w:b w:val="false"/>
          <w:i w:val="false"/>
          <w:color w:val="000000"/>
          <w:sz w:val="28"/>
        </w:rPr>
        <w:t>
      деген жол мынадай редакцияда жазылсын: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51"/>
        <w:gridCol w:w="251"/>
        <w:gridCol w:w="251"/>
        <w:gridCol w:w="826"/>
        <w:gridCol w:w="5584"/>
        <w:gridCol w:w="4634"/>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5 689 920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751 597</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61"/>
    <w:p>
      <w:pPr>
        <w:spacing w:after="0"/>
        <w:ind w:left="0"/>
        <w:jc w:val="both"/>
      </w:pPr>
      <w:r>
        <w:rPr>
          <w:rFonts w:ascii="Times New Roman"/>
          <w:b w:val="false"/>
          <w:i w:val="false"/>
          <w:color w:val="000000"/>
          <w:sz w:val="28"/>
        </w:rPr>
        <w:t>
      мына:</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45"/>
        <w:gridCol w:w="245"/>
        <w:gridCol w:w="245"/>
        <w:gridCol w:w="1115"/>
        <w:gridCol w:w="5442"/>
        <w:gridCol w:w="4517"/>
        <w:gridCol w:w="246"/>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891 934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62"/>
    <w:p>
      <w:pPr>
        <w:spacing w:after="0"/>
        <w:ind w:left="0"/>
        <w:jc w:val="both"/>
      </w:pPr>
      <w:r>
        <w:rPr>
          <w:rFonts w:ascii="Times New Roman"/>
          <w:b w:val="false"/>
          <w:i w:val="false"/>
          <w:color w:val="000000"/>
          <w:sz w:val="28"/>
        </w:rPr>
        <w:t>
      деген жол мынадай редакцияда жазылсын: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45"/>
        <w:gridCol w:w="245"/>
        <w:gridCol w:w="245"/>
        <w:gridCol w:w="1115"/>
        <w:gridCol w:w="5442"/>
        <w:gridCol w:w="4517"/>
        <w:gridCol w:w="246"/>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2 001 000</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891 934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63"/>
    <w:p>
      <w:pPr>
        <w:spacing w:after="0"/>
        <w:ind w:left="0"/>
        <w:jc w:val="both"/>
      </w:pPr>
      <w:r>
        <w:rPr>
          <w:rFonts w:ascii="Times New Roman"/>
          <w:b w:val="false"/>
          <w:i w:val="false"/>
          <w:color w:val="000000"/>
          <w:sz w:val="28"/>
        </w:rPr>
        <w:t>
      мына:</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233"/>
        <w:gridCol w:w="233"/>
        <w:gridCol w:w="233"/>
        <w:gridCol w:w="766"/>
        <w:gridCol w:w="5184"/>
        <w:gridCol w:w="5184"/>
        <w:gridCol w:w="234"/>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3 149 934</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1 104 113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4"/>
    <w:p>
      <w:pPr>
        <w:spacing w:after="0"/>
        <w:ind w:left="0"/>
        <w:jc w:val="both"/>
      </w:pPr>
      <w:r>
        <w:rPr>
          <w:rFonts w:ascii="Times New Roman"/>
          <w:b w:val="false"/>
          <w:i w:val="false"/>
          <w:color w:val="000000"/>
          <w:sz w:val="28"/>
        </w:rPr>
        <w:t>
      деген 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233"/>
        <w:gridCol w:w="233"/>
        <w:gridCol w:w="233"/>
        <w:gridCol w:w="766"/>
        <w:gridCol w:w="5184"/>
        <w:gridCol w:w="5184"/>
        <w:gridCol w:w="234"/>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2 949 934</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1 104 113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5"/>
    <w:p>
      <w:pPr>
        <w:spacing w:after="0"/>
        <w:ind w:left="0"/>
        <w:jc w:val="both"/>
      </w:pPr>
      <w:r>
        <w:rPr>
          <w:rFonts w:ascii="Times New Roman"/>
          <w:b w:val="false"/>
          <w:i w:val="false"/>
          <w:color w:val="000000"/>
          <w:sz w:val="28"/>
        </w:rPr>
        <w:t>
      мына:</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222"/>
        <w:gridCol w:w="222"/>
        <w:gridCol w:w="222"/>
        <w:gridCol w:w="731"/>
        <w:gridCol w:w="5510"/>
        <w:gridCol w:w="4948"/>
        <w:gridCol w:w="223"/>
      </w:tblGrid>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13 621 532</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4 675 390</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6"/>
    <w:p>
      <w:pPr>
        <w:spacing w:after="0"/>
        <w:ind w:left="0"/>
        <w:jc w:val="both"/>
      </w:pPr>
      <w:r>
        <w:rPr>
          <w:rFonts w:ascii="Times New Roman"/>
          <w:b w:val="false"/>
          <w:i w:val="false"/>
          <w:color w:val="000000"/>
          <w:sz w:val="28"/>
        </w:rPr>
        <w:t>
      деген жол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
        <w:gridCol w:w="222"/>
        <w:gridCol w:w="222"/>
        <w:gridCol w:w="222"/>
        <w:gridCol w:w="731"/>
        <w:gridCol w:w="5510"/>
        <w:gridCol w:w="4948"/>
        <w:gridCol w:w="223"/>
      </w:tblGrid>
      <w:tr>
        <w:trPr>
          <w:trHeight w:val="30" w:hRule="atLeast"/>
        </w:trPr>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14 171 532</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4 675 390</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7"/>
    <w:p>
      <w:pPr>
        <w:spacing w:after="0"/>
        <w:ind w:left="0"/>
        <w:jc w:val="both"/>
      </w:pPr>
      <w:r>
        <w:rPr>
          <w:rFonts w:ascii="Times New Roman"/>
          <w:b w:val="false"/>
          <w:i w:val="false"/>
          <w:color w:val="000000"/>
          <w:sz w:val="28"/>
        </w:rPr>
        <w:t>
      мына:</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216"/>
        <w:gridCol w:w="216"/>
        <w:gridCol w:w="216"/>
        <w:gridCol w:w="1073"/>
        <w:gridCol w:w="5346"/>
        <w:gridCol w:w="4800"/>
        <w:gridCol w:w="217"/>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6 937 629</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2 183 794</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15 032 869</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68"/>
    <w:p>
      <w:pPr>
        <w:spacing w:after="0"/>
        <w:ind w:left="0"/>
        <w:jc w:val="both"/>
      </w:pPr>
      <w:r>
        <w:rPr>
          <w:rFonts w:ascii="Times New Roman"/>
          <w:b w:val="false"/>
          <w:i w:val="false"/>
          <w:color w:val="000000"/>
          <w:sz w:val="28"/>
        </w:rPr>
        <w:t>
      деген жолдар мынадай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216"/>
        <w:gridCol w:w="216"/>
        <w:gridCol w:w="216"/>
        <w:gridCol w:w="1073"/>
        <w:gridCol w:w="5346"/>
        <w:gridCol w:w="4800"/>
        <w:gridCol w:w="217"/>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7 037 629</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2 183 794</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14 302 714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69"/>
    <w:p>
      <w:pPr>
        <w:spacing w:after="0"/>
        <w:ind w:left="0"/>
        <w:jc w:val="both"/>
      </w:pPr>
      <w:r>
        <w:rPr>
          <w:rFonts w:ascii="Times New Roman"/>
          <w:b w:val="false"/>
          <w:i w:val="false"/>
          <w:color w:val="000000"/>
          <w:sz w:val="28"/>
        </w:rPr>
        <w:t>
      мына:</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783"/>
        <w:gridCol w:w="783"/>
        <w:gridCol w:w="81"/>
        <w:gridCol w:w="3807"/>
        <w:gridCol w:w="2226"/>
        <w:gridCol w:w="2227"/>
        <w:gridCol w:w="202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280 466 528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126 082 143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73 022 713</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44 490 592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9 165 290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44 490 592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9 165 290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2 614 356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489 401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251 424</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3 040 874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764 200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2 668 545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787 903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70"/>
    <w:p>
      <w:pPr>
        <w:spacing w:after="0"/>
        <w:ind w:left="0"/>
        <w:jc w:val="both"/>
      </w:pPr>
      <w:r>
        <w:rPr>
          <w:rFonts w:ascii="Times New Roman"/>
          <w:b w:val="false"/>
          <w:i w:val="false"/>
          <w:color w:val="000000"/>
          <w:sz w:val="28"/>
        </w:rPr>
        <w:t>
      деген жолдар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783"/>
        <w:gridCol w:w="783"/>
        <w:gridCol w:w="81"/>
        <w:gridCol w:w="3807"/>
        <w:gridCol w:w="2226"/>
        <w:gridCol w:w="2227"/>
        <w:gridCol w:w="202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277 990 355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126 082 143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73 022 713</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44 150 834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9 165 290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44 150 834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9 165 290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2 608 100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489 401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251 424</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2 968 925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764 200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2 592 361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787 903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71"/>
    <w:p>
      <w:pPr>
        <w:spacing w:after="0"/>
        <w:ind w:left="0"/>
        <w:jc w:val="both"/>
      </w:pPr>
      <w:r>
        <w:rPr>
          <w:rFonts w:ascii="Times New Roman"/>
          <w:b w:val="false"/>
          <w:i w:val="false"/>
          <w:color w:val="000000"/>
          <w:sz w:val="28"/>
        </w:rPr>
        <w:t>
      мына:</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217"/>
        <w:gridCol w:w="217"/>
        <w:gridCol w:w="217"/>
        <w:gridCol w:w="991"/>
        <w:gridCol w:w="5387"/>
        <w:gridCol w:w="4836"/>
        <w:gridCol w:w="218"/>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10 697 369</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2 089 640</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72"/>
    <w:p>
      <w:pPr>
        <w:spacing w:after="0"/>
        <w:ind w:left="0"/>
        <w:jc w:val="both"/>
      </w:pPr>
      <w:r>
        <w:rPr>
          <w:rFonts w:ascii="Times New Roman"/>
          <w:b w:val="false"/>
          <w:i w:val="false"/>
          <w:color w:val="000000"/>
          <w:sz w:val="28"/>
        </w:rPr>
        <w:t>
      деген жол мынадай редакцияда жазылсын:</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217"/>
        <w:gridCol w:w="217"/>
        <w:gridCol w:w="217"/>
        <w:gridCol w:w="991"/>
        <w:gridCol w:w="5387"/>
        <w:gridCol w:w="4836"/>
        <w:gridCol w:w="218"/>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10 657 369</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2 089 640</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4" w:id="73"/>
    <w:p>
      <w:pPr>
        <w:spacing w:after="0"/>
        <w:ind w:left="0"/>
        <w:jc w:val="both"/>
      </w:pPr>
      <w:r>
        <w:rPr>
          <w:rFonts w:ascii="Times New Roman"/>
          <w:b w:val="false"/>
          <w:i w:val="false"/>
          <w:color w:val="000000"/>
          <w:sz w:val="28"/>
        </w:rPr>
        <w:t>
      мына:</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85"/>
        <w:gridCol w:w="185"/>
        <w:gridCol w:w="185"/>
        <w:gridCol w:w="609"/>
        <w:gridCol w:w="4117"/>
        <w:gridCol w:w="3417"/>
        <w:gridCol w:w="3417"/>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4 377 075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246 578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5 104 828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880 728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831 576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74"/>
    <w:p>
      <w:pPr>
        <w:spacing w:after="0"/>
        <w:ind w:left="0"/>
        <w:jc w:val="both"/>
      </w:pPr>
      <w:r>
        <w:rPr>
          <w:rFonts w:ascii="Times New Roman"/>
          <w:b w:val="false"/>
          <w:i w:val="false"/>
          <w:color w:val="000000"/>
          <w:sz w:val="28"/>
        </w:rPr>
        <w:t>
      деген жолдар мынадай редакцияда жазылсын: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85"/>
        <w:gridCol w:w="185"/>
        <w:gridCol w:w="185"/>
        <w:gridCol w:w="609"/>
        <w:gridCol w:w="4117"/>
        <w:gridCol w:w="3417"/>
        <w:gridCol w:w="3417"/>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4 284 811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246 578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5 069 615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880 728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831 576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5"/>
    <w:p>
      <w:pPr>
        <w:spacing w:after="0"/>
        <w:ind w:left="0"/>
        <w:jc w:val="both"/>
      </w:pPr>
      <w:r>
        <w:rPr>
          <w:rFonts w:ascii="Times New Roman"/>
          <w:b w:val="false"/>
          <w:i w:val="false"/>
          <w:color w:val="000000"/>
          <w:sz w:val="28"/>
        </w:rPr>
        <w:t>
      мына:</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2 025 074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6"/>
    <w:p>
      <w:pPr>
        <w:spacing w:after="0"/>
        <w:ind w:left="0"/>
        <w:jc w:val="both"/>
      </w:pPr>
      <w:r>
        <w:rPr>
          <w:rFonts w:ascii="Times New Roman"/>
          <w:b w:val="false"/>
          <w:i w:val="false"/>
          <w:color w:val="000000"/>
          <w:sz w:val="28"/>
        </w:rPr>
        <w:t>
      деген жол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2 007 182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77"/>
    <w:p>
      <w:pPr>
        <w:spacing w:after="0"/>
        <w:ind w:left="0"/>
        <w:jc w:val="both"/>
      </w:pPr>
      <w:r>
        <w:rPr>
          <w:rFonts w:ascii="Times New Roman"/>
          <w:b w:val="false"/>
          <w:i w:val="false"/>
          <w:color w:val="000000"/>
          <w:sz w:val="28"/>
        </w:rPr>
        <w:t>
      мына:</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3"/>
        <w:gridCol w:w="239"/>
        <w:gridCol w:w="239"/>
        <w:gridCol w:w="2297"/>
        <w:gridCol w:w="6514"/>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235 975 936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8"/>
    <w:p>
      <w:pPr>
        <w:spacing w:after="0"/>
        <w:ind w:left="0"/>
        <w:jc w:val="both"/>
      </w:pPr>
      <w:r>
        <w:rPr>
          <w:rFonts w:ascii="Times New Roman"/>
          <w:b w:val="false"/>
          <w:i w:val="false"/>
          <w:color w:val="000000"/>
          <w:sz w:val="28"/>
        </w:rPr>
        <w:t>
      деген жол мынадай редакцияда жазылсын:</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2"/>
        <w:gridCol w:w="239"/>
        <w:gridCol w:w="239"/>
        <w:gridCol w:w="2296"/>
        <w:gridCol w:w="6516"/>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233 839 521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9"/>
    <w:p>
      <w:pPr>
        <w:spacing w:after="0"/>
        <w:ind w:left="0"/>
        <w:jc w:val="both"/>
      </w:pPr>
      <w:r>
        <w:rPr>
          <w:rFonts w:ascii="Times New Roman"/>
          <w:b w:val="false"/>
          <w:i w:val="false"/>
          <w:color w:val="000000"/>
          <w:sz w:val="28"/>
        </w:rPr>
        <w:t>
      мына:</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49"/>
        <w:gridCol w:w="1431"/>
        <w:gridCol w:w="1432"/>
        <w:gridCol w:w="5147"/>
        <w:gridCol w:w="3693"/>
        <w:gridCol w:w="149"/>
        <w:gridCol w:w="150"/>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99 507 136</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62 887 602</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33 496 401</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1 517 943</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 w:id="80"/>
    <w:p>
      <w:pPr>
        <w:spacing w:after="0"/>
        <w:ind w:left="0"/>
        <w:jc w:val="both"/>
      </w:pPr>
      <w:r>
        <w:rPr>
          <w:rFonts w:ascii="Times New Roman"/>
          <w:b w:val="false"/>
          <w:i w:val="false"/>
          <w:color w:val="000000"/>
          <w:sz w:val="28"/>
        </w:rPr>
        <w:t>
      деген жолдар мынадай редакцияда жазылсын:</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49"/>
        <w:gridCol w:w="1431"/>
        <w:gridCol w:w="1432"/>
        <w:gridCol w:w="5147"/>
        <w:gridCol w:w="3693"/>
        <w:gridCol w:w="149"/>
        <w:gridCol w:w="150"/>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97 548 818</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61 645 193</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топтар үшін тұрғын үй салуға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33 036 231</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1 230 619</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4 115 921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1 794 435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81"/>
    <w:p>
      <w:pPr>
        <w:spacing w:after="0"/>
        <w:ind w:left="0"/>
        <w:jc w:val="both"/>
      </w:pPr>
      <w:r>
        <w:rPr>
          <w:rFonts w:ascii="Times New Roman"/>
          <w:b w:val="false"/>
          <w:i w:val="false"/>
          <w:color w:val="000000"/>
          <w:sz w:val="28"/>
        </w:rPr>
        <w:t>
      деген жолдар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4 101 179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1 636 331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82"/>
    <w:p>
      <w:pPr>
        <w:spacing w:after="0"/>
        <w:ind w:left="0"/>
        <w:jc w:val="both"/>
      </w:pPr>
      <w:r>
        <w:rPr>
          <w:rFonts w:ascii="Times New Roman"/>
          <w:b w:val="false"/>
          <w:i w:val="false"/>
          <w:color w:val="000000"/>
          <w:sz w:val="28"/>
        </w:rPr>
        <w:t>
      мына:</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95"/>
        <w:gridCol w:w="295"/>
        <w:gridCol w:w="295"/>
        <w:gridCol w:w="3215"/>
        <w:gridCol w:w="7313"/>
        <w:gridCol w:w="296"/>
        <w:gridCol w:w="296"/>
      </w:tblGrid>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26 883 781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4" w:id="83"/>
    <w:p>
      <w:pPr>
        <w:spacing w:after="0"/>
        <w:ind w:left="0"/>
        <w:jc w:val="both"/>
      </w:pPr>
      <w:r>
        <w:rPr>
          <w:rFonts w:ascii="Times New Roman"/>
          <w:b w:val="false"/>
          <w:i w:val="false"/>
          <w:color w:val="000000"/>
          <w:sz w:val="28"/>
        </w:rPr>
        <w:t>
      деген жол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95"/>
        <w:gridCol w:w="295"/>
        <w:gridCol w:w="295"/>
        <w:gridCol w:w="3215"/>
        <w:gridCol w:w="7313"/>
        <w:gridCol w:w="296"/>
        <w:gridCol w:w="296"/>
      </w:tblGrid>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26 102 369</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84"/>
    <w:p>
      <w:pPr>
        <w:spacing w:after="0"/>
        <w:ind w:left="0"/>
        <w:jc w:val="both"/>
      </w:pPr>
      <w:r>
        <w:rPr>
          <w:rFonts w:ascii="Times New Roman"/>
          <w:b w:val="false"/>
          <w:i w:val="false"/>
          <w:color w:val="000000"/>
          <w:sz w:val="28"/>
        </w:rPr>
        <w:t>
      мына:</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2 236 210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6" w:id="85"/>
    <w:p>
      <w:pPr>
        <w:spacing w:after="0"/>
        <w:ind w:left="0"/>
        <w:jc w:val="both"/>
      </w:pPr>
      <w:r>
        <w:rPr>
          <w:rFonts w:ascii="Times New Roman"/>
          <w:b w:val="false"/>
          <w:i w:val="false"/>
          <w:color w:val="000000"/>
          <w:sz w:val="28"/>
        </w:rPr>
        <w:t>
      деген жол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1 686 210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86"/>
    <w:p>
      <w:pPr>
        <w:spacing w:after="0"/>
        <w:ind w:left="0"/>
        <w:jc w:val="both"/>
      </w:pPr>
      <w:r>
        <w:rPr>
          <w:rFonts w:ascii="Times New Roman"/>
          <w:b w:val="false"/>
          <w:i w:val="false"/>
          <w:color w:val="000000"/>
          <w:sz w:val="28"/>
        </w:rPr>
        <w:t>
      мына:</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8 213 593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8" w:id="87"/>
    <w:p>
      <w:pPr>
        <w:spacing w:after="0"/>
        <w:ind w:left="0"/>
        <w:jc w:val="both"/>
      </w:pPr>
      <w:r>
        <w:rPr>
          <w:rFonts w:ascii="Times New Roman"/>
          <w:b w:val="false"/>
          <w:i w:val="false"/>
          <w:color w:val="000000"/>
          <w:sz w:val="28"/>
        </w:rPr>
        <w:t>
      деген жол мынадай редакцияда жазылсын:</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7 982 181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88"/>
    <w:p>
      <w:pPr>
        <w:spacing w:after="0"/>
        <w:ind w:left="0"/>
        <w:jc w:val="both"/>
      </w:pPr>
      <w:r>
        <w:rPr>
          <w:rFonts w:ascii="Times New Roman"/>
          <w:b w:val="false"/>
          <w:i w:val="false"/>
          <w:color w:val="000000"/>
          <w:sz w:val="28"/>
        </w:rPr>
        <w:t>
      мына:</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336"/>
        <w:gridCol w:w="336"/>
        <w:gridCol w:w="336"/>
        <w:gridCol w:w="2808"/>
        <w:gridCol w:w="7474"/>
        <w:gridCol w:w="337"/>
        <w:gridCol w:w="337"/>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2 507 420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89"/>
    <w:p>
      <w:pPr>
        <w:spacing w:after="0"/>
        <w:ind w:left="0"/>
        <w:jc w:val="both"/>
      </w:pPr>
      <w:r>
        <w:rPr>
          <w:rFonts w:ascii="Times New Roman"/>
          <w:b w:val="false"/>
          <w:i w:val="false"/>
          <w:color w:val="000000"/>
          <w:sz w:val="28"/>
        </w:rPr>
        <w:t>
      деген жол мынадай редакцияда жазылсын:</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336"/>
        <w:gridCol w:w="336"/>
        <w:gridCol w:w="336"/>
        <w:gridCol w:w="2808"/>
        <w:gridCol w:w="7474"/>
        <w:gridCol w:w="337"/>
        <w:gridCol w:w="337"/>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2 506 593</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90"/>
    <w:p>
      <w:pPr>
        <w:spacing w:after="0"/>
        <w:ind w:left="0"/>
        <w:jc w:val="both"/>
      </w:pPr>
      <w:r>
        <w:rPr>
          <w:rFonts w:ascii="Times New Roman"/>
          <w:b w:val="false"/>
          <w:i w:val="false"/>
          <w:color w:val="000000"/>
          <w:sz w:val="28"/>
        </w:rPr>
        <w:t>
      мына:</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74"/>
        <w:gridCol w:w="174"/>
        <w:gridCol w:w="1675"/>
        <w:gridCol w:w="5432"/>
        <w:gridCol w:w="4321"/>
        <w:gridCol w:w="175"/>
        <w:gridCol w:w="175"/>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349 512</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36 619 534</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1 945 497</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91"/>
    <w:p>
      <w:pPr>
        <w:spacing w:after="0"/>
        <w:ind w:left="0"/>
        <w:jc w:val="both"/>
      </w:pPr>
      <w:r>
        <w:rPr>
          <w:rFonts w:ascii="Times New Roman"/>
          <w:b w:val="false"/>
          <w:i w:val="false"/>
          <w:color w:val="000000"/>
          <w:sz w:val="28"/>
        </w:rPr>
        <w:t>
      деген жолдар мынадай редакцияда жазылсын:</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74"/>
        <w:gridCol w:w="174"/>
        <w:gridCol w:w="1675"/>
        <w:gridCol w:w="5432"/>
        <w:gridCol w:w="4321"/>
        <w:gridCol w:w="175"/>
        <w:gridCol w:w="175"/>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348 685</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35 903 625</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1 860 350</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92"/>
    <w:p>
      <w:pPr>
        <w:spacing w:after="0"/>
        <w:ind w:left="0"/>
        <w:jc w:val="both"/>
      </w:pPr>
      <w:r>
        <w:rPr>
          <w:rFonts w:ascii="Times New Roman"/>
          <w:b w:val="false"/>
          <w:i w:val="false"/>
          <w:color w:val="000000"/>
          <w:sz w:val="28"/>
        </w:rPr>
        <w:t>
      мына:</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1 993 472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4" w:id="93"/>
    <w:p>
      <w:pPr>
        <w:spacing w:after="0"/>
        <w:ind w:left="0"/>
        <w:jc w:val="both"/>
      </w:pPr>
      <w:r>
        <w:rPr>
          <w:rFonts w:ascii="Times New Roman"/>
          <w:b w:val="false"/>
          <w:i w:val="false"/>
          <w:color w:val="000000"/>
          <w:sz w:val="28"/>
        </w:rPr>
        <w:t>
      деген жол мынадай редакцияда жазылсын: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1 780 095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94"/>
    <w:p>
      <w:pPr>
        <w:spacing w:after="0"/>
        <w:ind w:left="0"/>
        <w:jc w:val="both"/>
      </w:pPr>
      <w:r>
        <w:rPr>
          <w:rFonts w:ascii="Times New Roman"/>
          <w:b w:val="false"/>
          <w:i w:val="false"/>
          <w:color w:val="000000"/>
          <w:sz w:val="28"/>
        </w:rPr>
        <w:t>
      мына:</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409 536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1 855 297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2 268 794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2 097 091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6" w:id="95"/>
    <w:p>
      <w:pPr>
        <w:spacing w:after="0"/>
        <w:ind w:left="0"/>
        <w:jc w:val="both"/>
      </w:pPr>
      <w:r>
        <w:rPr>
          <w:rFonts w:ascii="Times New Roman"/>
          <w:b w:val="false"/>
          <w:i w:val="false"/>
          <w:color w:val="000000"/>
          <w:sz w:val="28"/>
        </w:rPr>
        <w:t>
      деген жолдар мынадай редакцияда жазылсын:</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360 293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1 838 676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2 223 734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2 094 325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96"/>
    <w:p>
      <w:pPr>
        <w:spacing w:after="0"/>
        <w:ind w:left="0"/>
        <w:jc w:val="both"/>
      </w:pPr>
      <w:r>
        <w:rPr>
          <w:rFonts w:ascii="Times New Roman"/>
          <w:b w:val="false"/>
          <w:i w:val="false"/>
          <w:color w:val="000000"/>
          <w:sz w:val="28"/>
        </w:rPr>
        <w:t>
      мына:</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
        <w:gridCol w:w="127"/>
        <w:gridCol w:w="1220"/>
        <w:gridCol w:w="1220"/>
        <w:gridCol w:w="5885"/>
        <w:gridCol w:w="3466"/>
        <w:gridCol w:w="127"/>
        <w:gridCol w:w="128"/>
      </w:tblGrid>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2 236 352</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5 606 459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994 394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2 310 394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2 289 746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132 870 971</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54 612 079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97"/>
    <w:p>
      <w:pPr>
        <w:spacing w:after="0"/>
        <w:ind w:left="0"/>
        <w:jc w:val="both"/>
      </w:pPr>
      <w:r>
        <w:rPr>
          <w:rFonts w:ascii="Times New Roman"/>
          <w:b w:val="false"/>
          <w:i w:val="false"/>
          <w:color w:val="000000"/>
          <w:sz w:val="28"/>
        </w:rPr>
        <w:t>
      деген жолдар мынадай редакцияда жазылсын:</w:t>
      </w:r>
    </w:p>
    <w:bookmarkEnd w:id="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
        <w:gridCol w:w="127"/>
        <w:gridCol w:w="1220"/>
        <w:gridCol w:w="1220"/>
        <w:gridCol w:w="5885"/>
        <w:gridCol w:w="3466"/>
        <w:gridCol w:w="127"/>
        <w:gridCol w:w="128"/>
      </w:tblGrid>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2 213 778</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5 573 369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989 972</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2 181 596</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2 174 935</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132 692 874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53 944 115</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98"/>
    <w:p>
      <w:pPr>
        <w:spacing w:after="0"/>
        <w:ind w:left="0"/>
        <w:jc w:val="both"/>
      </w:pPr>
      <w:r>
        <w:rPr>
          <w:rFonts w:ascii="Times New Roman"/>
          <w:b w:val="false"/>
          <w:i w:val="false"/>
          <w:color w:val="000000"/>
          <w:sz w:val="28"/>
        </w:rPr>
        <w:t>
      мына:</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24"/>
        <w:gridCol w:w="424"/>
        <w:gridCol w:w="424"/>
        <w:gridCol w:w="1931"/>
        <w:gridCol w:w="7823"/>
        <w:gridCol w:w="425"/>
        <w:gridCol w:w="42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0" w:id="99"/>
    <w:p>
      <w:pPr>
        <w:spacing w:after="0"/>
        <w:ind w:left="0"/>
        <w:jc w:val="both"/>
      </w:pPr>
      <w:r>
        <w:rPr>
          <w:rFonts w:ascii="Times New Roman"/>
          <w:b w:val="false"/>
          <w:i w:val="false"/>
          <w:color w:val="000000"/>
          <w:sz w:val="28"/>
        </w:rPr>
        <w:t>
      деген жол мынадай редакцияда жазылсын:</w:t>
      </w:r>
    </w:p>
    <w:bookmarkEnd w:id="9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24"/>
        <w:gridCol w:w="424"/>
        <w:gridCol w:w="424"/>
        <w:gridCol w:w="1931"/>
        <w:gridCol w:w="7823"/>
        <w:gridCol w:w="425"/>
        <w:gridCol w:w="42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546 320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100"/>
    <w:p>
      <w:pPr>
        <w:spacing w:after="0"/>
        <w:ind w:left="0"/>
        <w:jc w:val="both"/>
      </w:pPr>
      <w:r>
        <w:rPr>
          <w:rFonts w:ascii="Times New Roman"/>
          <w:b w:val="false"/>
          <w:i w:val="false"/>
          <w:color w:val="000000"/>
          <w:sz w:val="28"/>
        </w:rPr>
        <w:t>
      мына:</w:t>
      </w:r>
    </w:p>
    <w:bookmarkEnd w:id="1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3 251 120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101"/>
    <w:p>
      <w:pPr>
        <w:spacing w:after="0"/>
        <w:ind w:left="0"/>
        <w:jc w:val="both"/>
      </w:pPr>
      <w:r>
        <w:rPr>
          <w:rFonts w:ascii="Times New Roman"/>
          <w:b w:val="false"/>
          <w:i w:val="false"/>
          <w:color w:val="000000"/>
          <w:sz w:val="28"/>
        </w:rPr>
        <w:t>
      деген жол мынадай редакцияда жазылсын:</w:t>
      </w:r>
    </w:p>
    <w:bookmarkEnd w:id="1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3 248 336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3" w:id="102"/>
    <w:p>
      <w:pPr>
        <w:spacing w:after="0"/>
        <w:ind w:left="0"/>
        <w:jc w:val="both"/>
      </w:pPr>
      <w:r>
        <w:rPr>
          <w:rFonts w:ascii="Times New Roman"/>
          <w:b w:val="false"/>
          <w:i w:val="false"/>
          <w:color w:val="000000"/>
          <w:sz w:val="28"/>
        </w:rPr>
        <w:t>
      мына:</w:t>
      </w:r>
    </w:p>
    <w:bookmarkEnd w:id="10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55"/>
        <w:gridCol w:w="155"/>
        <w:gridCol w:w="1488"/>
        <w:gridCol w:w="6197"/>
        <w:gridCol w:w="3839"/>
        <w:gridCol w:w="155"/>
        <w:gridCol w:w="156"/>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5 331 766</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802 819</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5 976 500</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5 220 063</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17 282 239</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71 482 947</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5 079 174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4" w:id="103"/>
    <w:p>
      <w:pPr>
        <w:spacing w:after="0"/>
        <w:ind w:left="0"/>
        <w:jc w:val="both"/>
      </w:pPr>
      <w:r>
        <w:rPr>
          <w:rFonts w:ascii="Times New Roman"/>
          <w:b w:val="false"/>
          <w:i w:val="false"/>
          <w:color w:val="000000"/>
          <w:sz w:val="28"/>
        </w:rPr>
        <w:t>
      деген жолдар мынадай редакцияда жазылсын:</w:t>
      </w:r>
    </w:p>
    <w:bookmarkEnd w:id="10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55"/>
        <w:gridCol w:w="155"/>
        <w:gridCol w:w="1488"/>
        <w:gridCol w:w="6197"/>
        <w:gridCol w:w="3839"/>
        <w:gridCol w:w="155"/>
        <w:gridCol w:w="156"/>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7 291 701</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568 917</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5 696 500</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5 014 216</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15 423 775</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71 120 580</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4 970 594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5" w:id="104"/>
    <w:p>
      <w:pPr>
        <w:spacing w:after="0"/>
        <w:ind w:left="0"/>
        <w:jc w:val="both"/>
      </w:pPr>
      <w:r>
        <w:rPr>
          <w:rFonts w:ascii="Times New Roman"/>
          <w:b w:val="false"/>
          <w:i w:val="false"/>
          <w:color w:val="000000"/>
          <w:sz w:val="28"/>
        </w:rPr>
        <w:t>
      мына:</w:t>
      </w:r>
    </w:p>
    <w:bookmarkEnd w:id="1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9 479 626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 w:id="105"/>
    <w:p>
      <w:pPr>
        <w:spacing w:after="0"/>
        <w:ind w:left="0"/>
        <w:jc w:val="both"/>
      </w:pPr>
      <w:r>
        <w:rPr>
          <w:rFonts w:ascii="Times New Roman"/>
          <w:b w:val="false"/>
          <w:i w:val="false"/>
          <w:color w:val="000000"/>
          <w:sz w:val="28"/>
        </w:rPr>
        <w:t>
      деген жол мынадай редакцияда жазылсын:</w:t>
      </w:r>
    </w:p>
    <w:bookmarkEnd w:id="10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9 397 826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7" w:id="106"/>
    <w:p>
      <w:pPr>
        <w:spacing w:after="0"/>
        <w:ind w:left="0"/>
        <w:jc w:val="both"/>
      </w:pPr>
      <w:r>
        <w:rPr>
          <w:rFonts w:ascii="Times New Roman"/>
          <w:b w:val="false"/>
          <w:i w:val="false"/>
          <w:color w:val="000000"/>
          <w:sz w:val="28"/>
        </w:rPr>
        <w:t>
      мына:</w:t>
      </w:r>
    </w:p>
    <w:bookmarkEnd w:id="10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91"/>
        <w:gridCol w:w="191"/>
        <w:gridCol w:w="1840"/>
        <w:gridCol w:w="4756"/>
        <w:gridCol w:w="4746"/>
        <w:gridCol w:w="192"/>
        <w:gridCol w:w="193"/>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10 373 788</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1 920 323</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7 001 322</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6 775 945</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6 775 945</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8" w:id="107"/>
    <w:p>
      <w:pPr>
        <w:spacing w:after="0"/>
        <w:ind w:left="0"/>
        <w:jc w:val="both"/>
      </w:pPr>
      <w:r>
        <w:rPr>
          <w:rFonts w:ascii="Times New Roman"/>
          <w:b w:val="false"/>
          <w:i w:val="false"/>
          <w:color w:val="000000"/>
          <w:sz w:val="28"/>
        </w:rPr>
        <w:t>
      деген жолдар мынадай редакцияда жазылсын:</w:t>
      </w:r>
    </w:p>
    <w:bookmarkEnd w:id="1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91"/>
        <w:gridCol w:w="191"/>
        <w:gridCol w:w="1840"/>
        <w:gridCol w:w="4756"/>
        <w:gridCol w:w="4746"/>
        <w:gridCol w:w="192"/>
        <w:gridCol w:w="193"/>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10 313 860</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1 848 569</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6 961 017</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7 628 179</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7 628 179</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9" w:id="108"/>
    <w:p>
      <w:pPr>
        <w:spacing w:after="0"/>
        <w:ind w:left="0"/>
        <w:jc w:val="both"/>
      </w:pPr>
      <w:r>
        <w:rPr>
          <w:rFonts w:ascii="Times New Roman"/>
          <w:b w:val="false"/>
          <w:i w:val="false"/>
          <w:color w:val="000000"/>
          <w:sz w:val="28"/>
        </w:rPr>
        <w:t>
      мына:</w:t>
      </w:r>
    </w:p>
    <w:bookmarkEnd w:id="10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963"/>
        <w:gridCol w:w="963"/>
        <w:gridCol w:w="100"/>
        <w:gridCol w:w="2363"/>
        <w:gridCol w:w="2484"/>
        <w:gridCol w:w="2485"/>
        <w:gridCol w:w="2485"/>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74 032 937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68 242 238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36 981 744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74 032 937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68 242 238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36 981 744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38 806 878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28 163 060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21 990 240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0" w:id="109"/>
    <w:p>
      <w:pPr>
        <w:spacing w:after="0"/>
        <w:ind w:left="0"/>
        <w:jc w:val="both"/>
      </w:pPr>
      <w:r>
        <w:rPr>
          <w:rFonts w:ascii="Times New Roman"/>
          <w:b w:val="false"/>
          <w:i w:val="false"/>
          <w:color w:val="000000"/>
          <w:sz w:val="28"/>
        </w:rPr>
        <w:t>
      деген жолдар мынадай редакцияда жазылсын:</w:t>
      </w:r>
    </w:p>
    <w:bookmarkEnd w:id="1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963"/>
        <w:gridCol w:w="963"/>
        <w:gridCol w:w="100"/>
        <w:gridCol w:w="2363"/>
        <w:gridCol w:w="2484"/>
        <w:gridCol w:w="2485"/>
        <w:gridCol w:w="2485"/>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74 316 437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68 242 238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37 763 273</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74 316 437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68 242 238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37 763 273</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39 343 878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28 163 060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22 771 769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1" w:id="110"/>
    <w:p>
      <w:pPr>
        <w:spacing w:after="0"/>
        <w:ind w:left="0"/>
        <w:jc w:val="both"/>
      </w:pPr>
      <w:r>
        <w:rPr>
          <w:rFonts w:ascii="Times New Roman"/>
          <w:b w:val="false"/>
          <w:i w:val="false"/>
          <w:color w:val="000000"/>
          <w:sz w:val="28"/>
        </w:rPr>
        <w:t>
      мына:</w:t>
      </w:r>
    </w:p>
    <w:bookmarkEnd w:id="1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3"/>
        <w:gridCol w:w="988"/>
        <w:gridCol w:w="988"/>
        <w:gridCol w:w="2468"/>
        <w:gridCol w:w="2550"/>
        <w:gridCol w:w="2550"/>
        <w:gridCol w:w="2550"/>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13 887 953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7 985 731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7 758 522</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35 226 059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40 079 178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14 991 504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35 226 059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40 079 178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14 991 504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251 218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610 645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892 218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2" w:id="111"/>
    <w:p>
      <w:pPr>
        <w:spacing w:after="0"/>
        <w:ind w:left="0"/>
        <w:jc w:val="both"/>
      </w:pPr>
      <w:r>
        <w:rPr>
          <w:rFonts w:ascii="Times New Roman"/>
          <w:b w:val="false"/>
          <w:i w:val="false"/>
          <w:color w:val="000000"/>
          <w:sz w:val="28"/>
        </w:rPr>
        <w:t>
      деген жолдар мынадай редакцияда жазылсын:</w:t>
      </w:r>
    </w:p>
    <w:bookmarkEnd w:id="1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3"/>
        <w:gridCol w:w="988"/>
        <w:gridCol w:w="988"/>
        <w:gridCol w:w="2468"/>
        <w:gridCol w:w="2550"/>
        <w:gridCol w:w="2550"/>
        <w:gridCol w:w="2550"/>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13 887 953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7 985 731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8 540 051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34 972 559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40 079 178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14 991 504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34 972 559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40 079 178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14 991 504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892 218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3" w:id="112"/>
    <w:p>
      <w:pPr>
        <w:spacing w:after="0"/>
        <w:ind w:left="0"/>
        <w:jc w:val="both"/>
      </w:pPr>
      <w:r>
        <w:rPr>
          <w:rFonts w:ascii="Times New Roman"/>
          <w:b w:val="false"/>
          <w:i w:val="false"/>
          <w:color w:val="000000"/>
          <w:sz w:val="28"/>
        </w:rPr>
        <w:t>
      мына:</w:t>
      </w:r>
    </w:p>
    <w:bookmarkEnd w:id="1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1 101 919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4" w:id="113"/>
    <w:p>
      <w:pPr>
        <w:spacing w:after="0"/>
        <w:ind w:left="0"/>
        <w:jc w:val="both"/>
      </w:pPr>
      <w:r>
        <w:rPr>
          <w:rFonts w:ascii="Times New Roman"/>
          <w:b w:val="false"/>
          <w:i w:val="false"/>
          <w:color w:val="000000"/>
          <w:sz w:val="28"/>
        </w:rPr>
        <w:t>
      деген жол мынадай редакцияда жазылсын:</w:t>
      </w:r>
    </w:p>
    <w:bookmarkEnd w:id="1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1 051 919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5" w:id="114"/>
    <w:p>
      <w:pPr>
        <w:spacing w:after="0"/>
        <w:ind w:left="0"/>
        <w:jc w:val="both"/>
      </w:pPr>
      <w:r>
        <w:rPr>
          <w:rFonts w:ascii="Times New Roman"/>
          <w:b w:val="false"/>
          <w:i w:val="false"/>
          <w:color w:val="000000"/>
          <w:sz w:val="28"/>
        </w:rPr>
        <w:t>
      мына:</w:t>
      </w:r>
    </w:p>
    <w:bookmarkEnd w:id="1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2144"/>
        <w:gridCol w:w="223"/>
        <w:gridCol w:w="223"/>
        <w:gridCol w:w="2714"/>
        <w:gridCol w:w="4970"/>
        <w:gridCol w:w="224"/>
        <w:gridCol w:w="224"/>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4 331 583</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4 331 583</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6" w:id="115"/>
    <w:p>
      <w:pPr>
        <w:spacing w:after="0"/>
        <w:ind w:left="0"/>
        <w:jc w:val="both"/>
      </w:pPr>
      <w:r>
        <w:rPr>
          <w:rFonts w:ascii="Times New Roman"/>
          <w:b w:val="false"/>
          <w:i w:val="false"/>
          <w:color w:val="000000"/>
          <w:sz w:val="28"/>
        </w:rPr>
        <w:t>
      деген жолдар мынадай редакцияда жазылсын:</w:t>
      </w:r>
    </w:p>
    <w:bookmarkEnd w:id="1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2145"/>
        <w:gridCol w:w="223"/>
        <w:gridCol w:w="223"/>
        <w:gridCol w:w="2715"/>
        <w:gridCol w:w="4967"/>
        <w:gridCol w:w="224"/>
        <w:gridCol w:w="224"/>
      </w:tblGrid>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4 286 050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4 286 050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7" w:id="116"/>
    <w:p>
      <w:pPr>
        <w:spacing w:after="0"/>
        <w:ind w:left="0"/>
        <w:jc w:val="both"/>
      </w:pPr>
      <w:r>
        <w:rPr>
          <w:rFonts w:ascii="Times New Roman"/>
          <w:b w:val="false"/>
          <w:i w:val="false"/>
          <w:color w:val="000000"/>
          <w:sz w:val="28"/>
        </w:rPr>
        <w:t>
      мына:</w:t>
      </w:r>
    </w:p>
    <w:bookmarkEnd w:id="1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89"/>
        <w:gridCol w:w="857"/>
        <w:gridCol w:w="857"/>
        <w:gridCol w:w="3007"/>
        <w:gridCol w:w="2437"/>
        <w:gridCol w:w="2211"/>
        <w:gridCol w:w="2211"/>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2 331 583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2 331 583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1 819 090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512 493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106 763 108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8" w:id="117"/>
    <w:p>
      <w:pPr>
        <w:spacing w:after="0"/>
        <w:ind w:left="0"/>
        <w:jc w:val="both"/>
      </w:pPr>
      <w:r>
        <w:rPr>
          <w:rFonts w:ascii="Times New Roman"/>
          <w:b w:val="false"/>
          <w:i w:val="false"/>
          <w:color w:val="000000"/>
          <w:sz w:val="28"/>
        </w:rPr>
        <w:t>
      деген жолдар мынадай редакцияда жазылсын:</w:t>
      </w:r>
    </w:p>
    <w:bookmarkEnd w:id="1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89"/>
        <w:gridCol w:w="857"/>
        <w:gridCol w:w="857"/>
        <w:gridCol w:w="3007"/>
        <w:gridCol w:w="2436"/>
        <w:gridCol w:w="2211"/>
        <w:gridCol w:w="221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2 286 050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2 286 050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1 815 652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470 398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106 930 082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9" w:id="118"/>
    <w:p>
      <w:pPr>
        <w:spacing w:after="0"/>
        <w:ind w:left="0"/>
        <w:jc w:val="both"/>
      </w:pPr>
      <w:r>
        <w:rPr>
          <w:rFonts w:ascii="Times New Roman"/>
          <w:b w:val="false"/>
          <w:i w:val="false"/>
          <w:color w:val="000000"/>
          <w:sz w:val="28"/>
        </w:rPr>
        <w:t>
      мына:</w:t>
      </w:r>
    </w:p>
    <w:bookmarkEnd w:id="1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3"/>
        <w:gridCol w:w="239"/>
        <w:gridCol w:w="239"/>
        <w:gridCol w:w="2297"/>
        <w:gridCol w:w="6514"/>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106 763 108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0" w:id="119"/>
    <w:p>
      <w:pPr>
        <w:spacing w:after="0"/>
        <w:ind w:left="0"/>
        <w:jc w:val="both"/>
      </w:pPr>
      <w:r>
        <w:rPr>
          <w:rFonts w:ascii="Times New Roman"/>
          <w:b w:val="false"/>
          <w:i w:val="false"/>
          <w:color w:val="000000"/>
          <w:sz w:val="28"/>
        </w:rPr>
        <w:t>
      деген жол мынадай редакцияда жазылсын:</w:t>
      </w:r>
    </w:p>
    <w:bookmarkEnd w:id="1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293"/>
        <w:gridCol w:w="239"/>
        <w:gridCol w:w="239"/>
        <w:gridCol w:w="2297"/>
        <w:gridCol w:w="6514"/>
        <w:gridCol w:w="239"/>
        <w:gridCol w:w="240"/>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106 930 082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1" w:id="120"/>
    <w:p>
      <w:pPr>
        <w:spacing w:after="0"/>
        <w:ind w:left="0"/>
        <w:jc w:val="both"/>
      </w:pPr>
      <w:r>
        <w:rPr>
          <w:rFonts w:ascii="Times New Roman"/>
          <w:b w:val="false"/>
          <w:i w:val="false"/>
          <w:color w:val="000000"/>
          <w:sz w:val="28"/>
        </w:rPr>
        <w:t>
      мына:</w:t>
      </w:r>
    </w:p>
    <w:bookmarkEnd w:id="1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75"/>
        <w:gridCol w:w="1681"/>
        <w:gridCol w:w="1681"/>
        <w:gridCol w:w="3901"/>
        <w:gridCol w:w="4336"/>
        <w:gridCol w:w="175"/>
        <w:gridCol w:w="176"/>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79 726 619</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79 726 619</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2" w:id="121"/>
    <w:p>
      <w:pPr>
        <w:spacing w:after="0"/>
        <w:ind w:left="0"/>
        <w:jc w:val="both"/>
      </w:pPr>
      <w:r>
        <w:rPr>
          <w:rFonts w:ascii="Times New Roman"/>
          <w:b w:val="false"/>
          <w:i w:val="false"/>
          <w:color w:val="000000"/>
          <w:sz w:val="28"/>
        </w:rPr>
        <w:t>
      деген жолдар мынадай редакцияда жазылсын:</w:t>
      </w:r>
    </w:p>
    <w:bookmarkEnd w:id="1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75"/>
        <w:gridCol w:w="1681"/>
        <w:gridCol w:w="1681"/>
        <w:gridCol w:w="3901"/>
        <w:gridCol w:w="4336"/>
        <w:gridCol w:w="175"/>
        <w:gridCol w:w="176"/>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79 893 593</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79 893 593</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3" w:id="122"/>
    <w:p>
      <w:pPr>
        <w:spacing w:after="0"/>
        <w:ind w:left="0"/>
        <w:jc w:val="both"/>
      </w:pPr>
      <w:r>
        <w:rPr>
          <w:rFonts w:ascii="Times New Roman"/>
          <w:b w:val="false"/>
          <w:i w:val="false"/>
          <w:color w:val="000000"/>
          <w:sz w:val="28"/>
        </w:rPr>
        <w:t>
      мына:</w:t>
      </w:r>
    </w:p>
    <w:bookmarkEnd w:id="1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2"/>
        <w:gridCol w:w="8676"/>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4" w:id="123"/>
    <w:p>
      <w:pPr>
        <w:spacing w:after="0"/>
        <w:ind w:left="0"/>
        <w:jc w:val="both"/>
      </w:pPr>
      <w:r>
        <w:rPr>
          <w:rFonts w:ascii="Times New Roman"/>
          <w:b w:val="false"/>
          <w:i w:val="false"/>
          <w:color w:val="000000"/>
          <w:sz w:val="28"/>
        </w:rPr>
        <w:t>
      деген жол мынадай редакцияда жазылсын:</w:t>
      </w:r>
    </w:p>
    <w:bookmarkEnd w:id="1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1 128 061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5" w:id="124"/>
    <w:p>
      <w:pPr>
        <w:spacing w:after="0"/>
        <w:ind w:left="0"/>
        <w:jc w:val="both"/>
      </w:pPr>
      <w:r>
        <w:rPr>
          <w:rFonts w:ascii="Times New Roman"/>
          <w:b w:val="false"/>
          <w:i w:val="false"/>
          <w:color w:val="000000"/>
          <w:sz w:val="28"/>
        </w:rPr>
        <w:t>
      мына:</w:t>
      </w:r>
    </w:p>
    <w:bookmarkEnd w:id="1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7"/>
        <w:gridCol w:w="8341"/>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5 107 721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1 665 584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6" w:id="125"/>
    <w:p>
      <w:pPr>
        <w:spacing w:after="0"/>
        <w:ind w:left="0"/>
        <w:jc w:val="both"/>
      </w:pPr>
      <w:r>
        <w:rPr>
          <w:rFonts w:ascii="Times New Roman"/>
          <w:b w:val="false"/>
          <w:i w:val="false"/>
          <w:color w:val="000000"/>
          <w:sz w:val="28"/>
        </w:rPr>
        <w:t>
      деген жолдар мынадай редакцияда жазылсын:</w:t>
      </w:r>
    </w:p>
    <w:bookmarkEnd w:id="1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982 364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5 182 721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2 209 608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7" w:id="126"/>
    <w:p>
      <w:pPr>
        <w:spacing w:after="0"/>
        <w:ind w:left="0"/>
        <w:jc w:val="both"/>
      </w:pPr>
      <w:r>
        <w:rPr>
          <w:rFonts w:ascii="Times New Roman"/>
          <w:b w:val="false"/>
          <w:i w:val="false"/>
          <w:color w:val="000000"/>
          <w:sz w:val="28"/>
        </w:rPr>
        <w:t>
      мына:</w:t>
      </w:r>
    </w:p>
    <w:bookmarkEnd w:id="1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51"/>
        <w:gridCol w:w="151"/>
        <w:gridCol w:w="151"/>
        <w:gridCol w:w="305"/>
        <w:gridCol w:w="3746"/>
        <w:gridCol w:w="3363"/>
        <w:gridCol w:w="3364"/>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72 349 592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4 812 311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8" w:id="127"/>
    <w:p>
      <w:pPr>
        <w:spacing w:after="0"/>
        <w:ind w:left="0"/>
        <w:jc w:val="both"/>
      </w:pPr>
      <w:r>
        <w:rPr>
          <w:rFonts w:ascii="Times New Roman"/>
          <w:b w:val="false"/>
          <w:i w:val="false"/>
          <w:color w:val="000000"/>
          <w:sz w:val="28"/>
        </w:rPr>
        <w:t>
      деген жол мынадай редакцияда жазылсын:</w:t>
      </w:r>
    </w:p>
    <w:bookmarkEnd w:id="1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51"/>
        <w:gridCol w:w="151"/>
        <w:gridCol w:w="151"/>
        <w:gridCol w:w="305"/>
        <w:gridCol w:w="3746"/>
        <w:gridCol w:w="3363"/>
        <w:gridCol w:w="3364"/>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69 474 851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4 812 311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 w:id="128"/>
    <w:p>
      <w:pPr>
        <w:spacing w:after="0"/>
        <w:ind w:left="0"/>
        <w:jc w:val="both"/>
      </w:pPr>
      <w:r>
        <w:rPr>
          <w:rFonts w:ascii="Times New Roman"/>
          <w:b w:val="false"/>
          <w:i w:val="false"/>
          <w:color w:val="000000"/>
          <w:sz w:val="28"/>
        </w:rPr>
        <w:t>
      мына:</w:t>
      </w:r>
    </w:p>
    <w:bookmarkEnd w:id="1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
        <w:gridCol w:w="922"/>
        <w:gridCol w:w="922"/>
        <w:gridCol w:w="922"/>
        <w:gridCol w:w="2786"/>
        <w:gridCol w:w="2379"/>
        <w:gridCol w:w="2136"/>
        <w:gridCol w:w="2137"/>
      </w:tblGrid>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72 349 592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35 171 026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10 381 781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0" w:id="129"/>
    <w:p>
      <w:pPr>
        <w:spacing w:after="0"/>
        <w:ind w:left="0"/>
        <w:jc w:val="both"/>
      </w:pPr>
      <w:r>
        <w:rPr>
          <w:rFonts w:ascii="Times New Roman"/>
          <w:b w:val="false"/>
          <w:i w:val="false"/>
          <w:color w:val="000000"/>
          <w:sz w:val="28"/>
        </w:rPr>
        <w:t>
      деген жолдар мынадай редакцияда жазылсын:</w:t>
      </w:r>
    </w:p>
    <w:bookmarkEnd w:id="1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
        <w:gridCol w:w="922"/>
        <w:gridCol w:w="922"/>
        <w:gridCol w:w="922"/>
        <w:gridCol w:w="2786"/>
        <w:gridCol w:w="2379"/>
        <w:gridCol w:w="2136"/>
        <w:gridCol w:w="2137"/>
      </w:tblGrid>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69 474 851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34 522 164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9 981 207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1" w:id="130"/>
    <w:p>
      <w:pPr>
        <w:spacing w:after="0"/>
        <w:ind w:left="0"/>
        <w:jc w:val="both"/>
      </w:pPr>
      <w:r>
        <w:rPr>
          <w:rFonts w:ascii="Times New Roman"/>
          <w:b w:val="false"/>
          <w:i w:val="false"/>
          <w:color w:val="000000"/>
          <w:sz w:val="28"/>
        </w:rPr>
        <w:t>
      мына:</w:t>
      </w:r>
    </w:p>
    <w:bookmarkEnd w:id="1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1 215 978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2" w:id="131"/>
    <w:p>
      <w:pPr>
        <w:spacing w:after="0"/>
        <w:ind w:left="0"/>
        <w:jc w:val="both"/>
      </w:pPr>
      <w:r>
        <w:rPr>
          <w:rFonts w:ascii="Times New Roman"/>
          <w:b w:val="false"/>
          <w:i w:val="false"/>
          <w:color w:val="000000"/>
          <w:sz w:val="28"/>
        </w:rPr>
        <w:t>
      деген жол мынадай редакцияда жазылсын:</w:t>
      </w:r>
    </w:p>
    <w:bookmarkEnd w:id="1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1 050 915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3" w:id="132"/>
    <w:p>
      <w:pPr>
        <w:spacing w:after="0"/>
        <w:ind w:left="0"/>
        <w:jc w:val="both"/>
      </w:pPr>
      <w:r>
        <w:rPr>
          <w:rFonts w:ascii="Times New Roman"/>
          <w:b w:val="false"/>
          <w:i w:val="false"/>
          <w:color w:val="000000"/>
          <w:sz w:val="28"/>
        </w:rPr>
        <w:t>
      мына:</w:t>
      </w:r>
    </w:p>
    <w:bookmarkEnd w:id="1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4" w:id="133"/>
    <w:p>
      <w:pPr>
        <w:spacing w:after="0"/>
        <w:ind w:left="0"/>
        <w:jc w:val="both"/>
      </w:pPr>
      <w:r>
        <w:rPr>
          <w:rFonts w:ascii="Times New Roman"/>
          <w:b w:val="false"/>
          <w:i w:val="false"/>
          <w:color w:val="000000"/>
          <w:sz w:val="28"/>
        </w:rPr>
        <w:t>
      деген жол мынадай редакцияда жазылсын:</w:t>
      </w:r>
    </w:p>
    <w:bookmarkEnd w:id="1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8178"/>
        <w:gridCol w:w="444"/>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915 000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5" w:id="134"/>
    <w:p>
      <w:pPr>
        <w:spacing w:after="0"/>
        <w:ind w:left="0"/>
        <w:jc w:val="both"/>
      </w:pPr>
      <w:r>
        <w:rPr>
          <w:rFonts w:ascii="Times New Roman"/>
          <w:b w:val="false"/>
          <w:i w:val="false"/>
          <w:color w:val="000000"/>
          <w:sz w:val="28"/>
        </w:rPr>
        <w:t>
      мына:</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8178"/>
        <w:gridCol w:w="444"/>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610 670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6" w:id="135"/>
    <w:p>
      <w:pPr>
        <w:spacing w:after="0"/>
        <w:ind w:left="0"/>
        <w:jc w:val="both"/>
      </w:pPr>
      <w:r>
        <w:rPr>
          <w:rFonts w:ascii="Times New Roman"/>
          <w:b w:val="false"/>
          <w:i w:val="false"/>
          <w:color w:val="000000"/>
          <w:sz w:val="28"/>
        </w:rPr>
        <w:t>
      деген жол мынадай редакцияда жазылсын:</w:t>
      </w:r>
    </w:p>
    <w:bookmarkEnd w:id="1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8178"/>
        <w:gridCol w:w="444"/>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572 365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7" w:id="136"/>
    <w:p>
      <w:pPr>
        <w:spacing w:after="0"/>
        <w:ind w:left="0"/>
        <w:jc w:val="both"/>
      </w:pPr>
      <w:r>
        <w:rPr>
          <w:rFonts w:ascii="Times New Roman"/>
          <w:b w:val="false"/>
          <w:i w:val="false"/>
          <w:color w:val="000000"/>
          <w:sz w:val="28"/>
        </w:rPr>
        <w:t>
      мына:</w:t>
      </w:r>
    </w:p>
    <w:bookmarkEnd w:id="1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8"/>
        <w:gridCol w:w="178"/>
        <w:gridCol w:w="1706"/>
        <w:gridCol w:w="5753"/>
        <w:gridCol w:w="3950"/>
        <w:gridCol w:w="178"/>
        <w:gridCol w:w="179"/>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480 434</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6 532 488</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8" w:id="137"/>
    <w:p>
      <w:pPr>
        <w:spacing w:after="0"/>
        <w:ind w:left="0"/>
        <w:jc w:val="both"/>
      </w:pPr>
      <w:r>
        <w:rPr>
          <w:rFonts w:ascii="Times New Roman"/>
          <w:b w:val="false"/>
          <w:i w:val="false"/>
          <w:color w:val="000000"/>
          <w:sz w:val="28"/>
        </w:rPr>
        <w:t>
      деген жолдар мынадай редакцияда жазылсын:</w:t>
      </w:r>
    </w:p>
    <w:bookmarkEnd w:id="1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8"/>
        <w:gridCol w:w="178"/>
        <w:gridCol w:w="1706"/>
        <w:gridCol w:w="5753"/>
        <w:gridCol w:w="3950"/>
        <w:gridCol w:w="178"/>
        <w:gridCol w:w="179"/>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448 228</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6 464 576</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9" w:id="138"/>
    <w:p>
      <w:pPr>
        <w:spacing w:after="0"/>
        <w:ind w:left="0"/>
        <w:jc w:val="both"/>
      </w:pPr>
      <w:r>
        <w:rPr>
          <w:rFonts w:ascii="Times New Roman"/>
          <w:b w:val="false"/>
          <w:i w:val="false"/>
          <w:color w:val="000000"/>
          <w:sz w:val="28"/>
        </w:rPr>
        <w:t>
      мына:</w:t>
      </w:r>
    </w:p>
    <w:bookmarkEnd w:id="1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283 764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3 741 606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0" w:id="139"/>
    <w:p>
      <w:pPr>
        <w:spacing w:after="0"/>
        <w:ind w:left="0"/>
        <w:jc w:val="both"/>
      </w:pPr>
      <w:r>
        <w:rPr>
          <w:rFonts w:ascii="Times New Roman"/>
          <w:b w:val="false"/>
          <w:i w:val="false"/>
          <w:color w:val="000000"/>
          <w:sz w:val="28"/>
        </w:rPr>
        <w:t>
      деген жолдар мынадай редакцияда жазылсын:</w:t>
      </w:r>
    </w:p>
    <w:bookmarkEnd w:id="1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375"/>
        <w:gridCol w:w="375"/>
        <w:gridCol w:w="1708"/>
        <w:gridCol w:w="8340"/>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220 053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3 737 405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1" w:id="140"/>
    <w:p>
      <w:pPr>
        <w:spacing w:after="0"/>
        <w:ind w:left="0"/>
        <w:jc w:val="both"/>
      </w:pPr>
      <w:r>
        <w:rPr>
          <w:rFonts w:ascii="Times New Roman"/>
          <w:b w:val="false"/>
          <w:i w:val="false"/>
          <w:color w:val="000000"/>
          <w:sz w:val="28"/>
        </w:rPr>
        <w:t>
      мына:</w:t>
      </w:r>
    </w:p>
    <w:bookmarkEnd w:id="1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86"/>
        <w:gridCol w:w="186"/>
        <w:gridCol w:w="1784"/>
        <w:gridCol w:w="5454"/>
        <w:gridCol w:w="4131"/>
        <w:gridCol w:w="186"/>
        <w:gridCol w:w="187"/>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8 752 043</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1 202 513</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731 347</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2" w:id="141"/>
    <w:p>
      <w:pPr>
        <w:spacing w:after="0"/>
        <w:ind w:left="0"/>
        <w:jc w:val="both"/>
      </w:pPr>
      <w:r>
        <w:rPr>
          <w:rFonts w:ascii="Times New Roman"/>
          <w:b w:val="false"/>
          <w:i w:val="false"/>
          <w:color w:val="000000"/>
          <w:sz w:val="28"/>
        </w:rPr>
        <w:t>
      деген жолдар мынадай редакцияда жазылсын:</w:t>
      </w:r>
    </w:p>
    <w:bookmarkEnd w:id="1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86"/>
        <w:gridCol w:w="186"/>
        <w:gridCol w:w="1784"/>
        <w:gridCol w:w="5454"/>
        <w:gridCol w:w="4131"/>
        <w:gridCol w:w="186"/>
        <w:gridCol w:w="187"/>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8 571 667</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1 197 137</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701 347</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3" w:id="142"/>
    <w:p>
      <w:pPr>
        <w:spacing w:after="0"/>
        <w:ind w:left="0"/>
        <w:jc w:val="both"/>
      </w:pPr>
      <w:r>
        <w:rPr>
          <w:rFonts w:ascii="Times New Roman"/>
          <w:b w:val="false"/>
          <w:i w:val="false"/>
          <w:color w:val="000000"/>
          <w:sz w:val="28"/>
        </w:rPr>
        <w:t>
      мына:</w:t>
      </w:r>
    </w:p>
    <w:bookmarkEnd w:id="1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
        <w:gridCol w:w="100"/>
        <w:gridCol w:w="962"/>
        <w:gridCol w:w="962"/>
        <w:gridCol w:w="3489"/>
        <w:gridCol w:w="2229"/>
        <w:gridCol w:w="2229"/>
        <w:gridCol w:w="2229"/>
      </w:tblGrid>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970 361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іс-шараларды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7 178 566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индустриялық инфрақұрылымды дамытуға берілетін нысаналы даму трансферттері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7 178 566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955 588</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797 895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4" w:id="143"/>
    <w:p>
      <w:pPr>
        <w:spacing w:after="0"/>
        <w:ind w:left="0"/>
        <w:jc w:val="both"/>
      </w:pPr>
      <w:r>
        <w:rPr>
          <w:rFonts w:ascii="Times New Roman"/>
          <w:b w:val="false"/>
          <w:i w:val="false"/>
          <w:color w:val="000000"/>
          <w:sz w:val="28"/>
        </w:rPr>
        <w:t>
      деген жолдар мынадай редакцияда жазылсын:</w:t>
      </w:r>
    </w:p>
    <w:bookmarkEnd w:id="1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
        <w:gridCol w:w="100"/>
        <w:gridCol w:w="962"/>
        <w:gridCol w:w="962"/>
        <w:gridCol w:w="3489"/>
        <w:gridCol w:w="2229"/>
        <w:gridCol w:w="2229"/>
        <w:gridCol w:w="2229"/>
      </w:tblGrid>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825 361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іс-шараларды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7 017 196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индустриялық инфрақұрылымды дамытуға берілетін нысаналы даму трансферттері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7 017 196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852 588</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797 895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5" w:id="144"/>
    <w:p>
      <w:pPr>
        <w:spacing w:after="0"/>
        <w:ind w:left="0"/>
        <w:jc w:val="both"/>
      </w:pPr>
      <w:r>
        <w:rPr>
          <w:rFonts w:ascii="Times New Roman"/>
          <w:b w:val="false"/>
          <w:i w:val="false"/>
          <w:color w:val="000000"/>
          <w:sz w:val="28"/>
        </w:rPr>
        <w:t>
      мына:</w:t>
      </w:r>
    </w:p>
    <w:bookmarkEnd w:id="1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92"/>
        <w:gridCol w:w="192"/>
        <w:gridCol w:w="192"/>
        <w:gridCol w:w="633"/>
        <w:gridCol w:w="4280"/>
        <w:gridCol w:w="3553"/>
        <w:gridCol w:w="3066"/>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1 735 814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431 414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6" w:id="145"/>
    <w:p>
      <w:pPr>
        <w:spacing w:after="0"/>
        <w:ind w:left="0"/>
        <w:jc w:val="both"/>
      </w:pPr>
      <w:r>
        <w:rPr>
          <w:rFonts w:ascii="Times New Roman"/>
          <w:b w:val="false"/>
          <w:i w:val="false"/>
          <w:color w:val="000000"/>
          <w:sz w:val="28"/>
        </w:rPr>
        <w:t>
      деген жол мынадай редакцияда жазылсын:</w:t>
      </w:r>
    </w:p>
    <w:bookmarkEnd w:id="1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92"/>
        <w:gridCol w:w="192"/>
        <w:gridCol w:w="192"/>
        <w:gridCol w:w="633"/>
        <w:gridCol w:w="4280"/>
        <w:gridCol w:w="3553"/>
        <w:gridCol w:w="3066"/>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1 677 444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431 414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7" w:id="146"/>
    <w:p>
      <w:pPr>
        <w:spacing w:after="0"/>
        <w:ind w:left="0"/>
        <w:jc w:val="both"/>
      </w:pPr>
      <w:r>
        <w:rPr>
          <w:rFonts w:ascii="Times New Roman"/>
          <w:b w:val="false"/>
          <w:i w:val="false"/>
          <w:color w:val="000000"/>
          <w:sz w:val="28"/>
        </w:rPr>
        <w:t>
      мына:</w:t>
      </w:r>
    </w:p>
    <w:bookmarkEnd w:id="1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81"/>
        <w:gridCol w:w="1737"/>
        <w:gridCol w:w="181"/>
        <w:gridCol w:w="5177"/>
        <w:gridCol w:w="4480"/>
        <w:gridCol w:w="181"/>
        <w:gridCol w:w="182"/>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8" w:id="147"/>
    <w:p>
      <w:pPr>
        <w:spacing w:after="0"/>
        <w:ind w:left="0"/>
        <w:jc w:val="both"/>
      </w:pPr>
      <w:r>
        <w:rPr>
          <w:rFonts w:ascii="Times New Roman"/>
          <w:b w:val="false"/>
          <w:i w:val="false"/>
          <w:color w:val="000000"/>
          <w:sz w:val="28"/>
        </w:rPr>
        <w:t>
      деген жол мынадай редакцияда жазылсын:</w:t>
      </w:r>
    </w:p>
    <w:bookmarkEnd w:id="1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81"/>
        <w:gridCol w:w="1737"/>
        <w:gridCol w:w="181"/>
        <w:gridCol w:w="5177"/>
        <w:gridCol w:w="4480"/>
        <w:gridCol w:w="181"/>
        <w:gridCol w:w="182"/>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27 935 491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9" w:id="148"/>
    <w:p>
      <w:pPr>
        <w:spacing w:after="0"/>
        <w:ind w:left="0"/>
        <w:jc w:val="both"/>
      </w:pPr>
      <w:r>
        <w:rPr>
          <w:rFonts w:ascii="Times New Roman"/>
          <w:b w:val="false"/>
          <w:i w:val="false"/>
          <w:color w:val="000000"/>
          <w:sz w:val="28"/>
        </w:rPr>
        <w:t>
      мына:</w:t>
      </w:r>
    </w:p>
    <w:bookmarkEnd w:id="1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371"/>
        <w:gridCol w:w="1841"/>
        <w:gridCol w:w="8232"/>
        <w:gridCol w:w="371"/>
        <w:gridCol w:w="3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0" w:id="149"/>
    <w:p>
      <w:pPr>
        <w:spacing w:after="0"/>
        <w:ind w:left="0"/>
        <w:jc w:val="both"/>
      </w:pPr>
      <w:r>
        <w:rPr>
          <w:rFonts w:ascii="Times New Roman"/>
          <w:b w:val="false"/>
          <w:i w:val="false"/>
          <w:color w:val="000000"/>
          <w:sz w:val="28"/>
        </w:rPr>
        <w:t>
      деген жол мынадай редакцияда жазылсын:</w:t>
      </w:r>
    </w:p>
    <w:bookmarkEnd w:id="1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371"/>
        <w:gridCol w:w="1841"/>
        <w:gridCol w:w="8232"/>
        <w:gridCol w:w="371"/>
        <w:gridCol w:w="3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5 435 491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1" w:id="150"/>
    <w:p>
      <w:pPr>
        <w:spacing w:after="0"/>
        <w:ind w:left="0"/>
        <w:jc w:val="both"/>
      </w:pPr>
      <w:r>
        <w:rPr>
          <w:rFonts w:ascii="Times New Roman"/>
          <w:b w:val="false"/>
          <w:i w:val="false"/>
          <w:color w:val="000000"/>
          <w:sz w:val="28"/>
        </w:rPr>
        <w:t>
      мына:</w:t>
      </w:r>
    </w:p>
    <w:bookmarkEnd w:id="1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74"/>
        <w:gridCol w:w="174"/>
        <w:gridCol w:w="174"/>
        <w:gridCol w:w="1725"/>
        <w:gridCol w:w="4761"/>
        <w:gridCol w:w="4323"/>
        <w:gridCol w:w="175"/>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224 842 801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25 646 179</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38 296 801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4 518 179</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2" w:id="151"/>
    <w:p>
      <w:pPr>
        <w:spacing w:after="0"/>
        <w:ind w:left="0"/>
        <w:jc w:val="both"/>
      </w:pPr>
      <w:r>
        <w:rPr>
          <w:rFonts w:ascii="Times New Roman"/>
          <w:b w:val="false"/>
          <w:i w:val="false"/>
          <w:color w:val="000000"/>
          <w:sz w:val="28"/>
        </w:rPr>
        <w:t>
      деген жол мынадай редакцияда жазылсын:</w:t>
      </w:r>
    </w:p>
    <w:bookmarkEnd w:id="1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74"/>
        <w:gridCol w:w="174"/>
        <w:gridCol w:w="174"/>
        <w:gridCol w:w="1725"/>
        <w:gridCol w:w="4761"/>
        <w:gridCol w:w="4323"/>
        <w:gridCol w:w="175"/>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224 816 838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25 646 179</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38 270 838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4 518 179</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3" w:id="152"/>
    <w:p>
      <w:pPr>
        <w:spacing w:after="0"/>
        <w:ind w:left="0"/>
        <w:jc w:val="both"/>
      </w:pPr>
      <w:r>
        <w:rPr>
          <w:rFonts w:ascii="Times New Roman"/>
          <w:b w:val="false"/>
          <w:i w:val="false"/>
          <w:color w:val="000000"/>
          <w:sz w:val="28"/>
        </w:rPr>
        <w:t>
      мына:</w:t>
      </w:r>
    </w:p>
    <w:bookmarkEnd w:id="1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492"/>
        <w:gridCol w:w="1492"/>
        <w:gridCol w:w="155"/>
        <w:gridCol w:w="4843"/>
        <w:gridCol w:w="3851"/>
        <w:gridCol w:w="156"/>
        <w:gridCol w:w="156"/>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38 184 901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38 184 901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4" w:id="153"/>
    <w:p>
      <w:pPr>
        <w:spacing w:after="0"/>
        <w:ind w:left="0"/>
        <w:jc w:val="both"/>
      </w:pPr>
      <w:r>
        <w:rPr>
          <w:rFonts w:ascii="Times New Roman"/>
          <w:b w:val="false"/>
          <w:i w:val="false"/>
          <w:color w:val="000000"/>
          <w:sz w:val="28"/>
        </w:rPr>
        <w:t>
      деген жолдар мынадай редакцияда жазылсын:</w:t>
      </w:r>
    </w:p>
    <w:bookmarkEnd w:id="1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492"/>
        <w:gridCol w:w="1492"/>
        <w:gridCol w:w="155"/>
        <w:gridCol w:w="4843"/>
        <w:gridCol w:w="3851"/>
        <w:gridCol w:w="156"/>
        <w:gridCol w:w="156"/>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38 158 938</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38 158 938</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5" w:id="154"/>
    <w:p>
      <w:pPr>
        <w:spacing w:after="0"/>
        <w:ind w:left="0"/>
        <w:jc w:val="both"/>
      </w:pPr>
      <w:r>
        <w:rPr>
          <w:rFonts w:ascii="Times New Roman"/>
          <w:b w:val="false"/>
          <w:i w:val="false"/>
          <w:color w:val="000000"/>
          <w:sz w:val="28"/>
        </w:rPr>
        <w:t>
      мына:</w:t>
      </w:r>
    </w:p>
    <w:bookmarkEnd w:id="1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6" w:id="155"/>
    <w:p>
      <w:pPr>
        <w:spacing w:after="0"/>
        <w:ind w:left="0"/>
        <w:jc w:val="both"/>
      </w:pPr>
      <w:r>
        <w:rPr>
          <w:rFonts w:ascii="Times New Roman"/>
          <w:b w:val="false"/>
          <w:i w:val="false"/>
          <w:color w:val="000000"/>
          <w:sz w:val="28"/>
        </w:rPr>
        <w:t>
      деген жол мынадай редакцияда жазылсын:</w:t>
      </w:r>
    </w:p>
    <w:bookmarkEnd w:id="1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1 630 405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7" w:id="156"/>
    <w:p>
      <w:pPr>
        <w:spacing w:after="0"/>
        <w:ind w:left="0"/>
        <w:jc w:val="both"/>
      </w:pPr>
      <w:r>
        <w:rPr>
          <w:rFonts w:ascii="Times New Roman"/>
          <w:b w:val="false"/>
          <w:i w:val="false"/>
          <w:color w:val="000000"/>
          <w:sz w:val="28"/>
        </w:rPr>
        <w:t>
      мына:</w:t>
      </w:r>
    </w:p>
    <w:bookmarkEnd w:id="1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8178"/>
        <w:gridCol w:w="444"/>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256 555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 w:id="157"/>
    <w:p>
      <w:pPr>
        <w:spacing w:after="0"/>
        <w:ind w:left="0"/>
        <w:jc w:val="both"/>
      </w:pPr>
      <w:r>
        <w:rPr>
          <w:rFonts w:ascii="Times New Roman"/>
          <w:b w:val="false"/>
          <w:i w:val="false"/>
          <w:color w:val="000000"/>
          <w:sz w:val="28"/>
        </w:rPr>
        <w:t>
      деген жол мынадай редакцияда жазылсын:</w:t>
      </w:r>
    </w:p>
    <w:bookmarkEnd w:id="1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8178"/>
        <w:gridCol w:w="444"/>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250 164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9" w:id="158"/>
    <w:p>
      <w:pPr>
        <w:spacing w:after="0"/>
        <w:ind w:left="0"/>
        <w:jc w:val="both"/>
      </w:pPr>
      <w:r>
        <w:rPr>
          <w:rFonts w:ascii="Times New Roman"/>
          <w:b w:val="false"/>
          <w:i w:val="false"/>
          <w:color w:val="000000"/>
          <w:sz w:val="28"/>
        </w:rPr>
        <w:t>
      көрсетілген қаулыға 3-қосымша осы қаулыға 2-қосымшаға сәйкес жаңа редакцияда жазылсын (қызмет бабында пайдалану үшін);</w:t>
      </w:r>
    </w:p>
    <w:bookmarkEnd w:id="158"/>
    <w:bookmarkStart w:name="z160" w:id="159"/>
    <w:p>
      <w:pPr>
        <w:spacing w:after="0"/>
        <w:ind w:left="0"/>
        <w:jc w:val="both"/>
      </w:pPr>
      <w:r>
        <w:rPr>
          <w:rFonts w:ascii="Times New Roman"/>
          <w:b w:val="false"/>
          <w:i w:val="false"/>
          <w:color w:val="000000"/>
          <w:sz w:val="28"/>
        </w:rPr>
        <w:t>
      көрсетілген қаулыға 44-қосымшада:</w:t>
      </w:r>
    </w:p>
    <w:bookmarkEnd w:id="159"/>
    <w:bookmarkStart w:name="z161" w:id="160"/>
    <w:p>
      <w:pPr>
        <w:spacing w:after="0"/>
        <w:ind w:left="0"/>
        <w:jc w:val="both"/>
      </w:pPr>
      <w:r>
        <w:rPr>
          <w:rFonts w:ascii="Times New Roman"/>
          <w:b w:val="false"/>
          <w:i w:val="false"/>
          <w:color w:val="000000"/>
          <w:sz w:val="28"/>
        </w:rPr>
        <w:t>
      реттік нөмірі 1-жол мынадай редакцияда жазылсын:</w:t>
      </w:r>
    </w:p>
    <w:bookmarkEnd w:id="1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2725"/>
        <w:gridCol w:w="4724"/>
        <w:gridCol w:w="634"/>
        <w:gridCol w:w="1042"/>
        <w:gridCol w:w="1657"/>
        <w:gridCol w:w="1218"/>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9 әлеуметтік сауалнама ұйымдастыру және өткізу.</w:t>
            </w:r>
            <w:r>
              <w:br/>
            </w:r>
            <w:r>
              <w:rPr>
                <w:rFonts w:ascii="Times New Roman"/>
                <w:b w:val="false"/>
                <w:i w:val="false"/>
                <w:color w:val="000000"/>
                <w:sz w:val="20"/>
              </w:rPr>
              <w:t>
1. Қазіргі кезеңде ақпараттық-имидждік саясатты қалыптастыру мәселелері. Осы сауалнама нәтижелері бойынша имидждің негізгі архетиптері, имиджді қалыптастыру арналарының тиімділігін бағалау айқындалады, сондай-ақ ақпараттық-имидждік күн тәртібін қалыптастыру бойынша ұсынымдар әзірленеді.</w:t>
            </w:r>
            <w:r>
              <w:br/>
            </w:r>
            <w:r>
              <w:rPr>
                <w:rFonts w:ascii="Times New Roman"/>
                <w:b w:val="false"/>
                <w:i w:val="false"/>
                <w:color w:val="000000"/>
                <w:sz w:val="20"/>
              </w:rPr>
              <w:t>
2. Қазақстандық қоғамның әлеуметтік-саяси стратификациясы: құндылықтары және саяси бағдарларының негізгі бағыттары. Зерттеу нәтижелері халықты саяси көзқарас типтері бойынша саралау (сананың негізгі топтары), саяси бәсекелестік деңгейін, сонымен қатар қоғамдық келісімшарттың ағымдағы жағдайын көрсетеді.</w:t>
            </w:r>
            <w:r>
              <w:br/>
            </w:r>
            <w:r>
              <w:rPr>
                <w:rFonts w:ascii="Times New Roman"/>
                <w:b w:val="false"/>
                <w:i w:val="false"/>
                <w:color w:val="000000"/>
                <w:sz w:val="20"/>
              </w:rPr>
              <w:t>
3. Үшінші жаңғырту жағдайында ұлттық тарих және ұлттық кодының негізгі кезеңдерін қазақстандықтардың қабылдауы. Зерттеудің нәтижелері қоғамдық санадағы негізгі тарихи паттерлер, құндылықтарды беру және сабақтастық арналары, болашақты қабылдаудағы ұлттық фактордың рөлі туралы түсінік береді.</w:t>
            </w:r>
            <w:r>
              <w:br/>
            </w:r>
            <w:r>
              <w:rPr>
                <w:rFonts w:ascii="Times New Roman"/>
                <w:b w:val="false"/>
                <w:i w:val="false"/>
                <w:color w:val="000000"/>
                <w:sz w:val="20"/>
              </w:rPr>
              <w:t>
4. Жастар жылы және жастар саясатында нысаналы индикаторларды одан әрі қалыптастыру. Сауалнама жүргізу нәтижесі 2019 жылы және алдағы кезеңде Жастар жылының өзектілігі, жастар санының төмендеуі жағдайында қалпына келтіру процесінің өту сипаты, жастар арасында өз болашағын қабылдау ерекшелік тері туралы түсінік береді.</w:t>
            </w:r>
            <w:r>
              <w:br/>
            </w:r>
            <w:r>
              <w:rPr>
                <w:rFonts w:ascii="Times New Roman"/>
                <w:b w:val="false"/>
                <w:i w:val="false"/>
                <w:color w:val="000000"/>
                <w:sz w:val="20"/>
              </w:rPr>
              <w:t>
5. Қазақстан Республикасы жағдайындағы қайырымдылық және донорлық жүйесі. Сауалнама нәтижелері ел дамуының қажеттіліктеріне қаншалықты сәйкес келетінің және бизнестің әлеуметтік жауапкершілігін ояту үшін қандай шаралар қажет екенін анықтайды.</w:t>
            </w:r>
            <w:r>
              <w:br/>
            </w:r>
            <w:r>
              <w:rPr>
                <w:rFonts w:ascii="Times New Roman"/>
                <w:b w:val="false"/>
                <w:i w:val="false"/>
                <w:color w:val="000000"/>
                <w:sz w:val="20"/>
              </w:rPr>
              <w:t>
6. Қазақстандағы урбанизация мәселелері. Сауалнама жүргізу нәтижесі қалалық субмәдениеттің ерекшелік тері, ауылдық-қалалық көші-қон, әлеуметтік-аумақтық топтардың теңдігі мен теңсіздігі, сондай-ақ негізгі тәуекелдер туралы түсінік береді.</w:t>
            </w:r>
            <w:r>
              <w:br/>
            </w:r>
            <w:r>
              <w:rPr>
                <w:rFonts w:ascii="Times New Roman"/>
                <w:b w:val="false"/>
                <w:i w:val="false"/>
                <w:color w:val="000000"/>
                <w:sz w:val="20"/>
              </w:rPr>
              <w:t>
7. Отбасылық-демографиялық саясат. Сауалнама жүргізу нәтижесі отбасы құндылықтары жағдайы, гендерлік теңдік, белсенді ұзақ өмір сүру, балалардың қауіпсіздігі туралы түсінік береді.</w:t>
            </w:r>
            <w:r>
              <w:br/>
            </w:r>
            <w:r>
              <w:rPr>
                <w:rFonts w:ascii="Times New Roman"/>
                <w:b w:val="false"/>
                <w:i w:val="false"/>
                <w:color w:val="000000"/>
                <w:sz w:val="20"/>
              </w:rPr>
              <w:t>
8. Қазақстандағы Үшінші жаңғырту процесі. Сауалнама жүргізу нәтижесі әлеуметтік сана қалай өзгеретіні, экономикалық және саяси басымдықтардың үйлесімділігі және үйлесімсіздігі туралы, цифрландыру жағдайында жұмыспен қамтудың тұрақтылығы туралы түсінік береді, сондай-ақ қоғамдық дамудың қазақстандық моделін қабылдау дәрежесін көрсетеді.</w:t>
            </w:r>
            <w:r>
              <w:br/>
            </w:r>
            <w:r>
              <w:rPr>
                <w:rFonts w:ascii="Times New Roman"/>
                <w:b w:val="false"/>
                <w:i w:val="false"/>
                <w:color w:val="000000"/>
                <w:sz w:val="20"/>
              </w:rPr>
              <w:t>
9. Қазақстандықтардың өмір сүру сапасы және жергілікті қауымдастықтардың тұрақтылығын қамтамасыз ету мәселелері. Сауалнама жүргізу нәтижесі бойынша өмір сүру сапасының негізгі индикаторлары, жергілікті қауымдастықтардың тұрақтылық, өмірге қанағаттанушылық факторлары әзірленеді.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2" w:id="161"/>
    <w:p>
      <w:pPr>
        <w:spacing w:after="0"/>
        <w:ind w:left="0"/>
        <w:jc w:val="both"/>
      </w:pPr>
      <w:r>
        <w:rPr>
          <w:rFonts w:ascii="Times New Roman"/>
          <w:b w:val="false"/>
          <w:i w:val="false"/>
          <w:color w:val="000000"/>
          <w:sz w:val="28"/>
        </w:rPr>
        <w:t>
      реттік нөмірі 55-жол мынадай редакцияда жазылсын:</w:t>
      </w:r>
    </w:p>
    <w:bookmarkEnd w:id="1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95"/>
        <w:gridCol w:w="7926"/>
        <w:gridCol w:w="368"/>
        <w:gridCol w:w="438"/>
        <w:gridCol w:w="1107"/>
        <w:gridCol w:w="109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жөніндегі көрсетілетін қызметтер</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Білім беру бағдарламасы – NIS-Program енгізе отырып, Назарбаев Зияткерлік мектептерінің 1-6 сынып оқушыларына арналған білім беру қызметтері; "Назарбаев Зияткерлік мектептері" ДБҰ Білім беру бағдарламасы – NIS-Program және Халықаралық бакалавриат оқу бағдарламасын енгізе отырып, оқушылардың Назарбаев Зияткерлік мектептерінің жатақханаларында тұруын ескере отырып, 7-12 сыныптары оқушыларына республикалық комиссия тағайындаған Қазақстан Республикасының Тұңғыш Президенті – Елбасының "Өркен" білім беру грантын іске асыру жөніндегі көрсетілетін қызметтер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29 197 998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3" w:id="162"/>
    <w:p>
      <w:pPr>
        <w:spacing w:after="0"/>
        <w:ind w:left="0"/>
        <w:jc w:val="both"/>
      </w:pPr>
      <w:r>
        <w:rPr>
          <w:rFonts w:ascii="Times New Roman"/>
          <w:b w:val="false"/>
          <w:i w:val="false"/>
          <w:color w:val="000000"/>
          <w:sz w:val="28"/>
        </w:rPr>
        <w:t>
      реттік нөмірі 59-жол мынадай редакцияда жазылсын:</w:t>
      </w:r>
    </w:p>
    <w:bookmarkEnd w:id="1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792"/>
        <w:gridCol w:w="5925"/>
        <w:gridCol w:w="474"/>
        <w:gridCol w:w="849"/>
        <w:gridCol w:w="1810"/>
        <w:gridCol w:w="1049"/>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конкурстарға іріктеу және дайындау, республикалық семинарлар, конкурстар, ғылыми-практикалық конференциялар өткізу.</w:t>
            </w:r>
            <w:r>
              <w:br/>
            </w:r>
            <w:r>
              <w:rPr>
                <w:rFonts w:ascii="Times New Roman"/>
                <w:b w:val="false"/>
                <w:i w:val="false"/>
                <w:color w:val="000000"/>
                <w:sz w:val="20"/>
              </w:rPr>
              <w:t>
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Қазақстан Республикасында білім берудің беделiн арттыру мақсатында өткізіледі. Сондай-ақ олимпиадалар мен конкурстар оқушылардың ғылыми-зерттеу және оқу-танымдық қызметін ынталандырып, Қазақстан Республикасының зияткерлік әлеуетiн қалыптастыруға ықпал етеді.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4" w:id="163"/>
    <w:p>
      <w:pPr>
        <w:spacing w:after="0"/>
        <w:ind w:left="0"/>
        <w:jc w:val="both"/>
      </w:pPr>
      <w:r>
        <w:rPr>
          <w:rFonts w:ascii="Times New Roman"/>
          <w:b w:val="false"/>
          <w:i w:val="false"/>
          <w:color w:val="000000"/>
          <w:sz w:val="28"/>
        </w:rPr>
        <w:t>
      реттік нөмірі 69-жол мынадай редакцияда жазылсын:</w:t>
      </w:r>
    </w:p>
    <w:bookmarkEnd w:id="1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212"/>
        <w:gridCol w:w="5709"/>
        <w:gridCol w:w="690"/>
        <w:gridCol w:w="821"/>
        <w:gridCol w:w="1761"/>
        <w:gridCol w:w="1524"/>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Ұлттық біліктілігін тестілеуге арналған тест тапсырмаларын әзірлеу және өткізу</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r>
              <w:br/>
            </w:r>
            <w:r>
              <w:rPr>
                <w:rFonts w:ascii="Times New Roman"/>
                <w:b w:val="false"/>
                <w:i w:val="false"/>
                <w:color w:val="000000"/>
                <w:sz w:val="20"/>
              </w:rPr>
              <w:t>
Педагог қызметкерлердің ұлттық біліктілік тестілеуін білім беру саласындағы өкілетті орган айқындайтын ұйым ұйымдастырады және өткізеді.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5" w:id="164"/>
    <w:p>
      <w:pPr>
        <w:spacing w:after="0"/>
        <w:ind w:left="0"/>
        <w:jc w:val="both"/>
      </w:pPr>
      <w:r>
        <w:rPr>
          <w:rFonts w:ascii="Times New Roman"/>
          <w:b w:val="false"/>
          <w:i w:val="false"/>
          <w:color w:val="000000"/>
          <w:sz w:val="28"/>
        </w:rPr>
        <w:t>
      реттік нөмірлері 72, 73 және 74-жолдар мынадай редакцияда жазылсын:</w:t>
      </w:r>
    </w:p>
    <w:bookmarkEnd w:id="1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085"/>
        <w:gridCol w:w="4373"/>
        <w:gridCol w:w="556"/>
        <w:gridCol w:w="662"/>
        <w:gridCol w:w="1925"/>
        <w:gridCol w:w="1229"/>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109 "Техникалық және кәсіптік білім беру сапасына сырттай бағалау жүргізу"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462 190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әзірлеу бойынша көрсетілетін қызметтер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оның ішінде WorldSkills халықаралық стандарттары негізінде мамандықтар бойынша білім беру бағдарламаларын, кейіннен оларды Қазақстан Республикасының техникалық және кәсіптік, орта білімнен кейінгі білім беру жүйесіне енгізу арқылы әзірлеу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428 966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мамандықтары бойынша үлгілік оқу жоспарлары мен бағдарламаларын өзектендіру бойынша қызметтер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туралы" ҚРЗ және МЖМББС жаңа редакциясында берілген талаптары негізінде еңбек нарығындағы білікті кадрларды сұраныс пен ұсыныс арасындағы айырмашылықты болдырмау мақсатында жұмыс берушілердің жаңа талаптарына білім мазмұнын келтіру үшін техникалық және кәсіптік білім беру мамандықтары бойынша қолданыстағы үлгілік оқу жоспарларын өзектендіру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6" w:id="165"/>
    <w:p>
      <w:pPr>
        <w:spacing w:after="0"/>
        <w:ind w:left="0"/>
        <w:jc w:val="both"/>
      </w:pPr>
      <w:r>
        <w:rPr>
          <w:rFonts w:ascii="Times New Roman"/>
          <w:b w:val="false"/>
          <w:i w:val="false"/>
          <w:color w:val="000000"/>
          <w:sz w:val="28"/>
        </w:rPr>
        <w:t>
      реттік нөмірлері 78 және 79-жолдар мынадай редакцияда жазылсын:</w:t>
      </w:r>
    </w:p>
    <w:bookmarkEnd w:id="1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371"/>
        <w:gridCol w:w="4524"/>
        <w:gridCol w:w="636"/>
        <w:gridCol w:w="817"/>
        <w:gridCol w:w="2202"/>
        <w:gridCol w:w="1212"/>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 бойынша үлгілік оқу бағдарламалары мен жоспарларын әзірлеу жөніндегі көрсетілетін қызметтер</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қажеттілігін ескере отырып, Қазақстан Республикасының Ұлттық біліктілік шеңберінің 5- деңгейіндегі кадрларды тиімді даярлауды қамтамасыз ету үшін кәсіптік стандарттар мен салалық біліктілік шеңберінің талаптарын ескере отырып, орта білімнен кейінгі білім беру мамандықтары бойынша үлгілік оқу бағдарламалары мен жоспарларын әзірлеу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94 521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 жөніндегі көрсетілетін қызметтер</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арасынан мамандар даярлауды жүзеге асыратын техникалық және кәсіптік, орта білімнен кейінгі білім беру оқыту орындарын қамтамасыз ету мақсатында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7" w:id="166"/>
    <w:p>
      <w:pPr>
        <w:spacing w:after="0"/>
        <w:ind w:left="0"/>
        <w:jc w:val="both"/>
      </w:pPr>
      <w:r>
        <w:rPr>
          <w:rFonts w:ascii="Times New Roman"/>
          <w:b w:val="false"/>
          <w:i w:val="false"/>
          <w:color w:val="000000"/>
          <w:sz w:val="28"/>
        </w:rPr>
        <w:t>
      реттік нөмірі 82-жол мынадай редакцияда жазылсын:</w:t>
      </w:r>
    </w:p>
    <w:bookmarkEnd w:id="1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845"/>
        <w:gridCol w:w="5472"/>
        <w:gridCol w:w="465"/>
        <w:gridCol w:w="483"/>
        <w:gridCol w:w="2263"/>
        <w:gridCol w:w="1379"/>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ұйымдастыру</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36 550 365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8" w:id="167"/>
    <w:p>
      <w:pPr>
        <w:spacing w:after="0"/>
        <w:ind w:left="0"/>
        <w:jc w:val="both"/>
      </w:pPr>
      <w:r>
        <w:rPr>
          <w:rFonts w:ascii="Times New Roman"/>
          <w:b w:val="false"/>
          <w:i w:val="false"/>
          <w:color w:val="000000"/>
          <w:sz w:val="28"/>
        </w:rPr>
        <w:t>
      реттік нөмірі 90-жол мынадай редакцияда жазылсын:</w:t>
      </w:r>
    </w:p>
    <w:bookmarkEnd w:id="1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096"/>
        <w:gridCol w:w="5454"/>
        <w:gridCol w:w="454"/>
        <w:gridCol w:w="541"/>
        <w:gridCol w:w="1504"/>
        <w:gridCol w:w="867"/>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ағылшын тілінде жүргізілетін бейінді магистратурада білім алу үшін кешенді тестілеуге (GMAT, GRE тестеріне ұқсас) арналған тест тапсырмалары базасын қалыптастыру қызметі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 базасын қалыптастыруға келесі рәсімдер кіреді: 1) тест тапсырмаларын әзірлеу; 2) тест тапсырмаларының бірінші сараптамасы; 3) тест тапсырмаларын бірінші түзету; 4) тест тапсырмаларының екінші сараптамасы; 5) тест тапсырмаларын екінші түзету. Қажет пәндердің оқытушылар санына қарай бұл рәсім Нұр-Сұлтан және басқа аймақтарда өткізіледі. Республикалық апелляциялық комиссияның құрамын қалыптастыру және комиссия жұмысын ұйымдастыру.</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9" w:id="168"/>
    <w:p>
      <w:pPr>
        <w:spacing w:after="0"/>
        <w:ind w:left="0"/>
        <w:jc w:val="both"/>
      </w:pPr>
      <w:r>
        <w:rPr>
          <w:rFonts w:ascii="Times New Roman"/>
          <w:b w:val="false"/>
          <w:i w:val="false"/>
          <w:color w:val="000000"/>
          <w:sz w:val="28"/>
        </w:rPr>
        <w:t>
      реттік нөмірі 92-жол мынадай редакцияда жазылсын:</w:t>
      </w:r>
    </w:p>
    <w:bookmarkEnd w:id="1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312"/>
        <w:gridCol w:w="3996"/>
        <w:gridCol w:w="817"/>
        <w:gridCol w:w="972"/>
        <w:gridCol w:w="2706"/>
        <w:gridCol w:w="1806"/>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кешенді тестілеу үшін тест тапсырмалары базасын қалыптастыру жөніндегі қызметтер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 базасын қалыптастыру мынадай рәсімдерді қамтиды:</w:t>
            </w:r>
            <w:r>
              <w:br/>
            </w:r>
            <w:r>
              <w:rPr>
                <w:rFonts w:ascii="Times New Roman"/>
                <w:b w:val="false"/>
                <w:i w:val="false"/>
                <w:color w:val="000000"/>
                <w:sz w:val="20"/>
              </w:rPr>
              <w:t>
- тест тапсырмаларын әзірлеу;</w:t>
            </w:r>
            <w:r>
              <w:br/>
            </w:r>
            <w:r>
              <w:rPr>
                <w:rFonts w:ascii="Times New Roman"/>
                <w:b w:val="false"/>
                <w:i w:val="false"/>
                <w:color w:val="000000"/>
                <w:sz w:val="20"/>
              </w:rPr>
              <w:t>
- тест тапсырмаларының бірінші сараптамасы;</w:t>
            </w:r>
            <w:r>
              <w:br/>
            </w:r>
            <w:r>
              <w:rPr>
                <w:rFonts w:ascii="Times New Roman"/>
                <w:b w:val="false"/>
                <w:i w:val="false"/>
                <w:color w:val="000000"/>
                <w:sz w:val="20"/>
              </w:rPr>
              <w:t xml:space="preserve">
- бірінші түзету; </w:t>
            </w:r>
            <w:r>
              <w:br/>
            </w:r>
            <w:r>
              <w:rPr>
                <w:rFonts w:ascii="Times New Roman"/>
                <w:b w:val="false"/>
                <w:i w:val="false"/>
                <w:color w:val="000000"/>
                <w:sz w:val="20"/>
              </w:rPr>
              <w:t xml:space="preserve">
- тест тапсырмаларының екінші сараптамасы; </w:t>
            </w:r>
            <w:r>
              <w:br/>
            </w:r>
            <w:r>
              <w:rPr>
                <w:rFonts w:ascii="Times New Roman"/>
                <w:b w:val="false"/>
                <w:i w:val="false"/>
                <w:color w:val="000000"/>
                <w:sz w:val="20"/>
              </w:rPr>
              <w:t>
- екінші түзету. Қажет пәндер бойынша оқытушылар санына қарай бұл рәсім Нұр-Сұлтанда да, сол сияқты басқа өңірлерде де өткізіледі. Республикалық апелляциялық комиссияны қалыптастыру және жүргізу.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
109 "Білім сапасына сырттай бағалау жүргізу"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0" w:id="169"/>
    <w:p>
      <w:pPr>
        <w:spacing w:after="0"/>
        <w:ind w:left="0"/>
        <w:jc w:val="both"/>
      </w:pPr>
      <w:r>
        <w:rPr>
          <w:rFonts w:ascii="Times New Roman"/>
          <w:b w:val="false"/>
          <w:i w:val="false"/>
          <w:color w:val="000000"/>
          <w:sz w:val="28"/>
        </w:rPr>
        <w:t>
      реттік нөмірі 99-жол мынадай редакцияда жазылсын:</w:t>
      </w:r>
    </w:p>
    <w:bookmarkEnd w:id="1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048"/>
        <w:gridCol w:w="2442"/>
        <w:gridCol w:w="867"/>
        <w:gridCol w:w="900"/>
        <w:gridCol w:w="3394"/>
        <w:gridCol w:w="1916"/>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105 "Ғылыми және (немесе) ғылыми-техникалық қызмет нәтижелерін коммерцияландыруға гранттар беру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1" w:id="170"/>
    <w:p>
      <w:pPr>
        <w:spacing w:after="0"/>
        <w:ind w:left="0"/>
        <w:jc w:val="both"/>
      </w:pPr>
      <w:r>
        <w:rPr>
          <w:rFonts w:ascii="Times New Roman"/>
          <w:b w:val="false"/>
          <w:i w:val="false"/>
          <w:color w:val="000000"/>
          <w:sz w:val="28"/>
        </w:rPr>
        <w:t>
      реттік нөмірі 115-жол мынадай редакцияда жазылсын:</w:t>
      </w:r>
    </w:p>
    <w:bookmarkEnd w:id="1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035"/>
        <w:gridCol w:w="2688"/>
        <w:gridCol w:w="730"/>
        <w:gridCol w:w="1237"/>
        <w:gridCol w:w="2719"/>
        <w:gridCol w:w="1902"/>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КеАҚ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"Денсаулық сақтау ұйымдары кадрларының біліктілігін арттыру және оларды қайта даярлау"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171 340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2" w:id="171"/>
    <w:p>
      <w:pPr>
        <w:spacing w:after="0"/>
        <w:ind w:left="0"/>
        <w:jc w:val="both"/>
      </w:pPr>
      <w:r>
        <w:rPr>
          <w:rFonts w:ascii="Times New Roman"/>
          <w:b w:val="false"/>
          <w:i w:val="false"/>
          <w:color w:val="000000"/>
          <w:sz w:val="28"/>
        </w:rPr>
        <w:t>
      реттік нөмірлері 117 және 118-жолдар мынадай редакцияда жазылсын:</w:t>
      </w:r>
    </w:p>
    <w:bookmarkEnd w:id="1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681"/>
        <w:gridCol w:w="1871"/>
        <w:gridCol w:w="456"/>
        <w:gridCol w:w="4785"/>
        <w:gridCol w:w="1782"/>
        <w:gridCol w:w="1107"/>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шетелдік мамандарды тарта отырып, отандық клиникаларда жоғары технологияларды дамыту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 "Ұлттық ғылыми медициналық орталық" АҚ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санитариялық авиация нысанындағы медициналық көмекпен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107 "Санитариялық авиация нысанында медициналық көмек көрсету"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048578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3" w:id="172"/>
    <w:p>
      <w:pPr>
        <w:spacing w:after="0"/>
        <w:ind w:left="0"/>
        <w:jc w:val="both"/>
      </w:pPr>
      <w:r>
        <w:rPr>
          <w:rFonts w:ascii="Times New Roman"/>
          <w:b w:val="false"/>
          <w:i w:val="false"/>
          <w:color w:val="000000"/>
          <w:sz w:val="28"/>
        </w:rPr>
        <w:t>
      реттік нөмірі 128-жол мынадай редакцияда жазылсын:</w:t>
      </w:r>
    </w:p>
    <w:bookmarkEnd w:id="1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309"/>
        <w:gridCol w:w="3519"/>
        <w:gridCol w:w="1054"/>
        <w:gridCol w:w="1846"/>
        <w:gridCol w:w="2270"/>
        <w:gridCol w:w="1515"/>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тілдерді дамыту мен қолданудың 2011-2020 жылдарға арналған мемлекеттік бағдарламасын іске асыруға бағытталған шараларды өткізу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"Мемлекеттік тілді және Қазақстан халқының басқа да тілдерін дамыту"</w:t>
            </w:r>
            <w:r>
              <w:br/>
            </w: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4" w:id="173"/>
    <w:p>
      <w:pPr>
        <w:spacing w:after="0"/>
        <w:ind w:left="0"/>
        <w:jc w:val="both"/>
      </w:pPr>
      <w:r>
        <w:rPr>
          <w:rFonts w:ascii="Times New Roman"/>
          <w:b w:val="false"/>
          <w:i w:val="false"/>
          <w:color w:val="000000"/>
          <w:sz w:val="28"/>
        </w:rPr>
        <w:t>
      реттік нөмірі 135-жол мынадай редакцияда жазылсын:</w:t>
      </w:r>
    </w:p>
    <w:bookmarkEnd w:id="1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908"/>
        <w:gridCol w:w="1454"/>
        <w:gridCol w:w="1538"/>
        <w:gridCol w:w="1341"/>
        <w:gridCol w:w="2703"/>
        <w:gridCol w:w="2208"/>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
103 "Хореография саласындағы білім беру үрдісін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084 126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5" w:id="174"/>
    <w:p>
      <w:pPr>
        <w:spacing w:after="0"/>
        <w:ind w:left="0"/>
        <w:jc w:val="both"/>
      </w:pPr>
      <w:r>
        <w:rPr>
          <w:rFonts w:ascii="Times New Roman"/>
          <w:b w:val="false"/>
          <w:i w:val="false"/>
          <w:color w:val="000000"/>
          <w:sz w:val="28"/>
        </w:rPr>
        <w:t>
      реттік нөмірі 137-жол мынадай редакцияда жазылсын:</w:t>
      </w:r>
    </w:p>
    <w:bookmarkEnd w:id="1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318"/>
        <w:gridCol w:w="3932"/>
        <w:gridCol w:w="1154"/>
        <w:gridCol w:w="1120"/>
        <w:gridCol w:w="2484"/>
        <w:gridCol w:w="1430"/>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қызметін оқытудың халықаралық стандартын ескере отырып, қамтамасыз ету.</w:t>
            </w:r>
            <w:r>
              <w:br/>
            </w:r>
            <w:r>
              <w:rPr>
                <w:rFonts w:ascii="Times New Roman"/>
                <w:b w:val="false"/>
                <w:i w:val="false"/>
                <w:color w:val="000000"/>
                <w:sz w:val="20"/>
              </w:rPr>
              <w:t>
Туризм саласында кадрлар даярлау жөніндегі әлемдік стандарттар негізінде ғылыми-әдістемелік базаны қалыптастыру. Университеттің даму тұжырымдамасын әзірлеу. Оқытушылар құрамының, студенттердің тәжірибе алмасу (тағылымдама) бойынша халықаралық меморандумдарға қол қоюы.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КеАҚ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"Туризм саласында кадрларды даярлау үшін білім беру қызметін ұйымдастыру бойынша қызметтер"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6" w:id="175"/>
    <w:p>
      <w:pPr>
        <w:spacing w:after="0"/>
        <w:ind w:left="0"/>
        <w:jc w:val="both"/>
      </w:pPr>
      <w:r>
        <w:rPr>
          <w:rFonts w:ascii="Times New Roman"/>
          <w:b w:val="false"/>
          <w:i w:val="false"/>
          <w:color w:val="000000"/>
          <w:sz w:val="28"/>
        </w:rPr>
        <w:t>
      реттік нөмірлері 158, 159 және 160-жолдар мынадай редакцияда жазылсын:</w:t>
      </w:r>
    </w:p>
    <w:bookmarkEnd w:id="1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028"/>
        <w:gridCol w:w="3028"/>
        <w:gridCol w:w="303"/>
        <w:gridCol w:w="715"/>
        <w:gridCol w:w="4810"/>
        <w:gridCol w:w="9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бизнестің экономикадағы және Қазақстан мен Экономикалық ынтымақтастық және даму ұйымы елдерінің мемлекеттік бюджетіндегі рөлі мен орны. Қысқа, орта және ұзақ мерзімді перспективада орта бизнестің орнықтылығын және дамуын арттыруда бюджет саясатының тиімділігін арттыру бойынша ұсыныстар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бизнестің экономикадағы және Қазақстан мен Экономикалық ынтымақтастық және даму ұйымының бірқатар елдерінің мемлекеттік бюджетіндегі рөлі мен орнын талдауға бағытталған зерттеулер және орта бизнестің орнықтылығы мен дамуын арттыруда бюджет саясатының тиімділігін арттыру бойынша ұсыныстар әзірлеу</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102 "Экономика, мемлекеттік басқару, өңірлік даму және материалдық резерв салаларында зерттеулер жүргізу, социологиялық, талдамалық және консалтингтік қызметтер көрсету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Yкiметiнiң 2016 жылғы 31 тамыздағы № 497 қаулысымен бекiтiлген Нормативтік құқықтық актілердің жобаларына ғылыми сараптама жүргiзу қағидаларына сәйкес Қазақстан Республикасы заң жобаларының ғылыми экономикалық сараптамасын жүргізу</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115 "Қазақстан Республикасы заң жобаларының ғылыми экономикалық сараптамасы"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жүйені дамыту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"е-Статистика" ақпараттық жүйесінің интеграцияланған ақпараттық жүйесінің компоненттерін жаңартуды ескере отырып, ұлттық санақтарды (халық санағы, ауылшаруашылық санағы және т.б.) жүргізуге арналған әмбебап құралды құру</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 орталығы" шаруашылық жүргізу құқығындағы республикалық мемлекеттік кәсіпорын</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"Статистикалық ақпаратты ұсынуды қамтамасыз ету"</w:t>
            </w:r>
            <w:r>
              <w:br/>
            </w:r>
            <w:r>
              <w:rPr>
                <w:rFonts w:ascii="Times New Roman"/>
                <w:b w:val="false"/>
                <w:i w:val="false"/>
                <w:color w:val="000000"/>
                <w:sz w:val="20"/>
              </w:rPr>
              <w:t>
104 "е-Статистика" интеграцияланған ақпараттық жүйесін дамыту"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8" w:id="176"/>
    <w:p>
      <w:pPr>
        <w:spacing w:after="0"/>
        <w:ind w:left="0"/>
        <w:jc w:val="both"/>
      </w:pPr>
      <w:r>
        <w:rPr>
          <w:rFonts w:ascii="Times New Roman"/>
          <w:b w:val="false"/>
          <w:i w:val="false"/>
          <w:color w:val="000000"/>
          <w:sz w:val="28"/>
        </w:rPr>
        <w:t>
      реттік нөмірлері 162 және 163-жолдар мынадай редакцияда жазылсын:</w:t>
      </w:r>
    </w:p>
    <w:bookmarkEnd w:id="1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477"/>
        <w:gridCol w:w="1646"/>
        <w:gridCol w:w="1222"/>
        <w:gridCol w:w="1462"/>
        <w:gridCol w:w="3036"/>
        <w:gridCol w:w="2492"/>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90 956 456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іздестіру-бағалау жұмыстары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толықтыру мақсатында перспективалы алаңның ресурстық әлеуетін бағалау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422788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7" w:id="177"/>
    <w:p>
      <w:pPr>
        <w:spacing w:after="0"/>
        <w:ind w:left="0"/>
        <w:jc w:val="both"/>
      </w:pPr>
      <w:r>
        <w:rPr>
          <w:rFonts w:ascii="Times New Roman"/>
          <w:b w:val="false"/>
          <w:i w:val="false"/>
          <w:color w:val="000000"/>
          <w:sz w:val="28"/>
        </w:rPr>
        <w:t>
      реттік нөмірі 167-жол мынадай редакцияда жазылсын:</w:t>
      </w:r>
    </w:p>
    <w:bookmarkEnd w:id="1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684"/>
        <w:gridCol w:w="1684"/>
        <w:gridCol w:w="877"/>
        <w:gridCol w:w="1094"/>
        <w:gridCol w:w="3828"/>
        <w:gridCol w:w="225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 мен күтіп ұстауды ұйымдастыру бойынша мемлекеттік қызметтер көрсету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автожолдарды күрделі, орташа және ағымдағы жөндеуді, күтіп ұстауды ұйымдастыру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100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80 459 305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9" w:id="178"/>
    <w:p>
      <w:pPr>
        <w:spacing w:after="0"/>
        <w:ind w:left="0"/>
        <w:jc w:val="both"/>
      </w:pPr>
      <w:r>
        <w:rPr>
          <w:rFonts w:ascii="Times New Roman"/>
          <w:b w:val="false"/>
          <w:i w:val="false"/>
          <w:color w:val="000000"/>
          <w:sz w:val="28"/>
        </w:rPr>
        <w:t>
      көрсетілген қаулыға 4, 5, 6, 7, 9, 10, 13, 14, 16, 17, 18, 19, 20, 21, 23, 23-1, 30, 31, 32, 33, 34, 35, 36-1, 36-2, 37, 37-1, 37-2, 37-3 және 42-қосымшалар осы қаулыға 3, 4, 5, 6, 7, 8, 9, 10, 11, 12, 13, 14, 15, 16, 17, 18, 19, 20, 21, 22, 23, 24, 25, 26, 27, 28, 29, 30 және 31-қосымшаларға сәйкес жаңа редакцияда жазылсын.</w:t>
      </w:r>
    </w:p>
    <w:bookmarkEnd w:id="178"/>
    <w:bookmarkStart w:name="z180" w:id="179"/>
    <w:p>
      <w:pPr>
        <w:spacing w:after="0"/>
        <w:ind w:left="0"/>
        <w:jc w:val="both"/>
      </w:pP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p>
    <w:bookmarkEnd w:id="179"/>
    <w:bookmarkStart w:name="z181" w:id="180"/>
    <w:p>
      <w:pPr>
        <w:spacing w:after="0"/>
        <w:ind w:left="0"/>
        <w:jc w:val="both"/>
      </w:pPr>
      <w:r>
        <w:rPr>
          <w:rFonts w:ascii="Times New Roman"/>
          <w:b w:val="false"/>
          <w:i w:val="false"/>
          <w:color w:val="000000"/>
          <w:sz w:val="28"/>
        </w:rPr>
        <w:t>
      3. Осы қаулы 2019 жылғы 1 қаңтардан бастап қолданысқа енгiзiледi.</w:t>
      </w:r>
    </w:p>
    <w:bookmarkEnd w:id="1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1-қосымша</w:t>
            </w:r>
          </w:p>
        </w:tc>
      </w:tr>
    </w:tbl>
    <w:bookmarkStart w:name="z183" w:id="181"/>
    <w:p>
      <w:pPr>
        <w:spacing w:after="0"/>
        <w:ind w:left="0"/>
        <w:jc w:val="left"/>
      </w:pPr>
      <w:r>
        <w:rPr>
          <w:rFonts w:ascii="Times New Roman"/>
          <w:b/>
          <w:i w:val="false"/>
          <w:color w:val="000000"/>
        </w:rPr>
        <w:t xml:space="preserve"> 2019 жылға арналған республикалық бюджет қөрсеткіштерін түзету</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49"/>
        <w:gridCol w:w="949"/>
        <w:gridCol w:w="6837"/>
        <w:gridCol w:w="2616"/>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ФТ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ББӘ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БҒД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Өзгерістер</w:t>
            </w:r>
            <w:r>
              <w:br/>
            </w:r>
            <w:r>
              <w:rPr>
                <w:rFonts w:ascii="Times New Roman"/>
                <w:b/>
                <w:i w:val="false"/>
                <w:color w:val="000000"/>
                <w:sz w:val="20"/>
              </w:rPr>
              <w:t>
(+, -)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-10 933 348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371 049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саласындағы қызметті үйлестіру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-104 791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-104 791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-665 018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-629 930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мемлекеттік саясатты қалыптастыру және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-893 188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ақпаратты ұсынуды қамтамасыз ету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-194 471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-194 471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-8 565 986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Қазақстан Республикасының Тұңғыш Президенті – Елбасының, Премьер-Министрдің және мемлекеттік органдардың басқа да лауазымды адамдарының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-8 565 986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-451 435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-451 435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-451 435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953 324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953 324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-953 324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тапсырысты орындауды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-953 324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10 468 901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2 311 923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3 307 580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-995 657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шығармашылық қызметін ғылыми сүйемелдеу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7 791 249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7 791 249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-2 956 265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-2 799 698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-1 065 799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-1 453 047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-91 099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-5 830 467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-5 830 467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-3 409 968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-1 950 842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-594 003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-594 003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-3 048 987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-2 709 229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бюджетіне Жаңаөзен қаласы тұрғындарын көшіру үшін Ақтау қаласында тұрғын үйлерді сатып алуға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-195 381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-2 319 997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-193 851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-3 314 998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-130 904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-3 127 319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-3 000 206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5 940 006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-3 680 612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-1 946 054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-1 496 402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9 764 032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-281 717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-1 651 629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11 858 431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-161 053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-143 414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-143 414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-1 046 411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-1 000 878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-1 000 878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-5 902 918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-574 276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-568 575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-5 328 642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-4 982 935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авиатасымалдарды субсидиялау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25 953 423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-457 590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-6 536 164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-6 536 164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38 819 154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38 819 154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-5 738 684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моноқалаларда және өңірлерде іс-шараларды іске асыру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-786 502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іс-шараларды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-2 123 710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-2 064 509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бюджетіне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облысының мемлекеттік органдарын Түркістан қаласына көшіру бойынша ағымдағы шығыстарға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-8 063 413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-8 063 413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-8 063 413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7" w:id="182"/>
    <w:p>
      <w:pPr>
        <w:spacing w:after="0"/>
        <w:ind w:left="0"/>
        <w:jc w:val="left"/>
      </w:pPr>
      <w:r>
        <w:rPr>
          <w:rFonts w:ascii="Times New Roman"/>
          <w:b/>
          <w:i w:val="false"/>
          <w:color w:val="000000"/>
        </w:rPr>
        <w:t xml:space="preserve"> Қазақстан Республикасы Ішкі істер және Қорғаныс министрліктерінің басым республикалық бюджеттік инвестицияларының тізбесі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54"/>
        <w:gridCol w:w="254"/>
        <w:gridCol w:w="834"/>
        <w:gridCol w:w="513"/>
        <w:gridCol w:w="3397"/>
        <w:gridCol w:w="3397"/>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0" w:id="18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ішкі істер органдары қызметкерлерінің сыныптық біліктілігі үшін үстемеақы мөлшерлерін ұлғайтуға берілетін ағымдағы нысаналы трансферттердің сомаларын бөлу</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1770"/>
        <w:gridCol w:w="756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1 570 744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82 718</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232 361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79 867</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171 193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5-қосымша</w:t>
            </w:r>
          </w:p>
        </w:tc>
      </w:tr>
    </w:tbl>
    <w:bookmarkStart w:name="z193" w:id="18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14 838 094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790 392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641 012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1 247 681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649 487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1 131 915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714 492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582 240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1 580 190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970 571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760 859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544 103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716 944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627 729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754 373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1 422 221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978 115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6-қосымша</w:t>
            </w:r>
          </w:p>
        </w:tc>
      </w:tr>
    </w:tbl>
    <w:bookmarkStart w:name="z196" w:id="185"/>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 берілетін ағымдағы нысаналы трансферттердің сомаларын бөлу</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1770"/>
        <w:gridCol w:w="756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1 008 138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426 554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99" w:id="18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544"/>
        <w:gridCol w:w="8166"/>
      </w:tblGrid>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107 693 278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17 295 785</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4 861 837</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11 074 051</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1 799 683</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9 093 930</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5 578 184</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3 857 828</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8 610 799</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10 365 753</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4 161 055</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726 135</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9 772 243</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11 302 491</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6 519 747</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490 914</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593 337</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1 589 506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9-қосымша</w:t>
            </w:r>
          </w:p>
        </w:tc>
      </w:tr>
    </w:tbl>
    <w:bookmarkStart w:name="z202" w:id="187"/>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669"/>
        <w:gridCol w:w="7734"/>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2 440 685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965 161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160 211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136 980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10-қосымша</w:t>
            </w:r>
          </w:p>
        </w:tc>
      </w:tr>
    </w:tbl>
    <w:bookmarkStart w:name="z205" w:id="188"/>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650"/>
        <w:gridCol w:w="7883"/>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21 814 690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3 135 153</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865 342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1 604 675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211 837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1 690 716</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793 193</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1 056 275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2 072 516</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1 442 201</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1 663 363</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4 109 065</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963 148</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430 182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13-қосымша</w:t>
            </w:r>
          </w:p>
        </w:tc>
      </w:tr>
    </w:tbl>
    <w:bookmarkStart w:name="z208" w:id="189"/>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мемлекеттік атаулы әлеуметтік көмекті төлеуге берілетін ағымдағы нысаналы трансферттердің сомаларын бөлу</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270"/>
        <w:gridCol w:w="3383"/>
        <w:gridCol w:w="3384"/>
        <w:gridCol w:w="3190"/>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бөлінетін нысаналы трансферт есебінен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224 337 920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154 234 560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70 103 360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3 878 034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2 907 190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970 844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9 094 898</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5 456 018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3 638 880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26 470 454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17 931 350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8 539 104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3 556 127</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2 122 610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1 433 517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9 475 584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6 227 507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3 248 077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21 351 759</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16 451 759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6 112 853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4 687 643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5 555 097</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3 429 528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2 125 569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4 398 177</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2 985 578</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1 412 599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17 699 745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12 581 962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5 117 783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5 579 473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3 793 157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1 786 316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3 928 781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2 280 920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1 647 861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2 171 064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1 972 332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198 732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65 685 874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44 910 345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20 775 529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5 978 291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4 755 955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1 222 336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4 450 680</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3 770 977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679 703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28 951 029</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17 969 729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14-қосымша</w:t>
            </w:r>
          </w:p>
        </w:tc>
      </w:tr>
    </w:tbl>
    <w:bookmarkStart w:name="z211" w:id="19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1770"/>
        <w:gridCol w:w="756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2 011 281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206 256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154 565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282 660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140 644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105 749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266 478</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16-қосымша</w:t>
            </w:r>
          </w:p>
        </w:tc>
      </w:tr>
    </w:tbl>
    <w:bookmarkStart w:name="z214" w:id="19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1770"/>
        <w:gridCol w:w="756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1 305 501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163 526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220 545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67 772</w:t>
            </w:r>
          </w:p>
        </w:tc>
      </w:tr>
    </w:tbl>
    <w:bookmarkStart w:name="z215" w:id="192"/>
    <w:p>
      <w:pPr>
        <w:spacing w:after="0"/>
        <w:ind w:left="0"/>
        <w:jc w:val="both"/>
      </w:pPr>
      <w:r>
        <w:rPr>
          <w:rFonts w:ascii="Times New Roman"/>
          <w:b w:val="false"/>
          <w:i w:val="false"/>
          <w:color w:val="000000"/>
          <w:sz w:val="28"/>
        </w:rPr>
        <w:t>
      Ескерту: Бұл шығындар үйде және жартылай стационар жағдайында қарттар мен мүгедектерге, адам саудасы құрбандарына, тұрмыстық зорлық-зомбылық құрбандарына арнаулы әлеуметтік қызметтерді ұсыну үшін үкіметтік емес ұйымдарда мемлекеттік әлеуметтік тапсырысты орналастыруға көзделген.</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17-қосымша</w:t>
            </w:r>
          </w:p>
        </w:tc>
      </w:tr>
    </w:tbl>
    <w:bookmarkStart w:name="z218" w:id="19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027"/>
        <w:gridCol w:w="1411"/>
        <w:gridCol w:w="850"/>
        <w:gridCol w:w="850"/>
        <w:gridCol w:w="1170"/>
        <w:gridCol w:w="2452"/>
        <w:gridCol w:w="1170"/>
        <w:gridCol w:w="1412"/>
        <w:gridCol w:w="1011"/>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жол белгілері мен сілтегіштерін орнату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жаңалық телебағдарламаларының трансляциясын сурдоаудармамен сүйемелдеуді қамтамасыз ету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 көрсетуге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көмекшi (компенсаторлық) құралдар Тiзбесiн кеңейту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Spina bifida диагнозымен мүгедек балаларды бір реттік қолданылатын катетерлермен қамтамасыз ету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6 436 680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114 933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3 543 162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586 199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2 150 174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237 835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207 086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499 084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123 653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439 039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269 196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506 330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159 597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511 671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894 256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100 624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472 427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18-қосымша</w:t>
            </w:r>
          </w:p>
        </w:tc>
      </w:tr>
    </w:tbl>
    <w:bookmarkStart w:name="z221" w:id="19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925"/>
        <w:gridCol w:w="7147"/>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705 325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19-қосымша</w:t>
            </w:r>
          </w:p>
        </w:tc>
      </w:tr>
    </w:tbl>
    <w:bookmarkStart w:name="z224" w:id="195"/>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2225"/>
        <w:gridCol w:w="7377"/>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84 868</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30 822</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20-қосымша</w:t>
            </w:r>
          </w:p>
        </w:tc>
      </w:tr>
    </w:tbl>
    <w:bookmarkStart w:name="z227" w:id="19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еңбек нарығын дамытуға берілетін ағымдағы нысаналы трансферттердің сомаларын бөлу</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40"/>
        <w:gridCol w:w="1119"/>
        <w:gridCol w:w="1809"/>
        <w:gridCol w:w="1106"/>
        <w:gridCol w:w="994"/>
        <w:gridCol w:w="994"/>
        <w:gridCol w:w="1082"/>
        <w:gridCol w:w="994"/>
        <w:gridCol w:w="1107"/>
        <w:gridCol w:w="1107"/>
        <w:gridCol w:w="11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бөлінетін нысаналы трансферт есебінен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жалақыны ішінара субсидиялауға және жастар практикасына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ақпараттық жұмысқа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Солтүстік Қазақстан облыстық бюджетіне берілетін жұмыс күші артық өңірлерден қоныстанғандар үшін тұрғын үйді сатып алуға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нарығында сұранысқа ие біліктіліктер мен дағдылар бойынша қысқа мерзімді кәсіптік оқытуға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47 551 557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21 932 242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11 178 637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1 787 108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5 921 431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84 485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2 960 581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25 619 315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14 259 325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11 359 990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1 678 460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717 018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302 754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2 042 887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773 466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2 526 177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1 103 998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1 422 179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1 313 431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346 382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900 474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546 974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2 602 180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1 124 578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785 082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2 620 308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1 132 537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644 595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1 487 771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1 832 132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450 255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1 197 626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778 476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2 197 630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900 739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1 296 891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892 891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1 802 191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949 137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401 751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404 972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853 054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3 215 466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1 738 492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1 476 974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888 144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1 245 878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656 088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2 226 821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1 525 513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616 603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520 847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4 802 262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4 079 969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375 962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2 960 581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722 293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520 293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9 066 718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3 634 261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2 956 746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5 432 457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2 362 208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1 555 597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545 597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1 664 833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276 433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1 336 067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4 351 975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964 521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3 131 324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21-қосымша</w:t>
            </w:r>
          </w:p>
        </w:tc>
      </w:tr>
    </w:tbl>
    <w:bookmarkStart w:name="z230" w:id="197"/>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506"/>
        <w:gridCol w:w="8269"/>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217 867 108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11 243 398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12 081 082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21 540 861</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8 060 369</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16 838 508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15 388 303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11 321 026</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16 016 084</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10 378 328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14 915 863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8 591 981</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11 252 745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10 241 330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26 572 613</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9 327 607</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6 816 125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7 280 885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23-қосымша</w:t>
            </w:r>
          </w:p>
        </w:tc>
      </w:tr>
    </w:tbl>
    <w:bookmarkStart w:name="z233" w:id="198"/>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16 482 694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232 438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378 425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252 607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113 418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325 999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4 410 170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6 445 697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23-1-қосымша</w:t>
            </w:r>
          </w:p>
        </w:tc>
      </w:tr>
    </w:tbl>
    <w:bookmarkStart w:name="z236" w:id="199"/>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трансферттердің сомаларын бөлу</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506"/>
        <w:gridCol w:w="8269"/>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133 729 629</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5 687 965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7 208 135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16 504 790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4 628 942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8 392 177</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10 120 072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5 382 832</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8 494 567</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4 919 905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7 068 459</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4 600 100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4 973 941</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4 934 868</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22 056 170</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7 090 845</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5 625 486</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30-қосымша</w:t>
            </w:r>
          </w:p>
        </w:tc>
      </w:tr>
    </w:tbl>
    <w:bookmarkStart w:name="z239" w:id="20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2804"/>
        <w:gridCol w:w="5912"/>
      </w:tblGrid>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920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31-қосымша</w:t>
            </w:r>
          </w:p>
        </w:tc>
      </w:tr>
    </w:tbl>
    <w:bookmarkStart w:name="z242" w:id="20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жергілікті деңгейде денсаулық сақтау ұйымдарын материалдық-техникалық жарақтандыруға берілетін ағымдағы нысаналы трансферттердің сомаларын бөлу</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4 231 054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1 633 441</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32-қосымша</w:t>
            </w:r>
          </w:p>
        </w:tc>
      </w:tr>
    </w:tbl>
    <w:bookmarkStart w:name="z245" w:id="20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27 012 394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1 073 142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1 287 567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3 261 315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1 027 522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1 901 212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1 895 812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871 116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1 627 720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910 106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1 307 745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1 324 808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784 879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574 830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3 699 543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2 117 433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1 559 841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1 787 803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33-қосымша</w:t>
            </w:r>
          </w:p>
        </w:tc>
      </w:tr>
    </w:tbl>
    <w:bookmarkStart w:name="z248" w:id="20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саламатты өмір салтын насихаттауға берiлетiн ағымдағы нысаналы трансферттердің сомаларын бөлу</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1770"/>
        <w:gridCol w:w="756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2 045 813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125 299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77 737</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148 914</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77 157</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174 363</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147 595</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174 839</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34-қосымша</w:t>
            </w:r>
          </w:p>
        </w:tc>
      </w:tr>
    </w:tbl>
    <w:bookmarkStart w:name="z251" w:id="20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2 369 960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129 940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353 699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145 517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182 078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197 881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35-қосымша</w:t>
            </w:r>
          </w:p>
        </w:tc>
      </w:tr>
    </w:tbl>
    <w:bookmarkStart w:name="z254" w:id="205"/>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89 645 045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5 480 204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5 525 820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2 112 900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3 966 310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4 320 386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6 988 156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5 051 052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8 289 710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2 936 216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2 110 152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8 389 269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14 099 877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13 550 013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36-1-қосымша</w:t>
            </w:r>
          </w:p>
        </w:tc>
      </w:tr>
    </w:tbl>
    <w:bookmarkStart w:name="z257" w:id="20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аз қамтылған көпбалалы отбасыларға коммуналдық тұрғын үй қорының тұрғын үйін сатып алуға берілетін ағымдағы нысаналы трансферттердің сомаларын бөлу</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22 134 201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444 438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3 913 790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2 110 104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799 029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1 552 143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553 871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1 412 856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486 084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1 075 317</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1 188 624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831 600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36-2-қосымша</w:t>
            </w:r>
          </w:p>
        </w:tc>
      </w:tr>
    </w:tbl>
    <w:bookmarkStart w:name="z260" w:id="207"/>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706"/>
        <w:gridCol w:w="3516"/>
        <w:gridCol w:w="3517"/>
        <w:gridCol w:w="3160"/>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Қалалардың атауы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бөлінетін нысаналы трансферт есебінен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19 007 908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14 400 000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4 607 908</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7 210 488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5 040 000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2 170 488</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7 477 420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5 040 000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2 437 420</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37-қосымша</w:t>
            </w:r>
          </w:p>
        </w:tc>
      </w:tr>
    </w:tbl>
    <w:bookmarkStart w:name="z263" w:id="208"/>
    <w:p>
      <w:pPr>
        <w:spacing w:after="0"/>
        <w:ind w:left="0"/>
        <w:jc w:val="left"/>
      </w:pPr>
      <w:r>
        <w:rPr>
          <w:rFonts w:ascii="Times New Roman"/>
          <w:b/>
          <w:i w:val="false"/>
          <w:color w:val="000000"/>
        </w:rPr>
        <w:t xml:space="preserve">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берілетін ағымдағы нысаналы трансферттердің сомаларын бөлу</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1 667 549</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226 395</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184 305</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144 031</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100 701</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282 902</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225 689</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75 963</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64 133</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37-1-қосымша</w:t>
            </w:r>
          </w:p>
        </w:tc>
      </w:tr>
    </w:tbl>
    <w:bookmarkStart w:name="z266" w:id="209"/>
    <w:p>
      <w:pPr>
        <w:spacing w:after="0"/>
        <w:ind w:left="0"/>
        <w:jc w:val="left"/>
      </w:pPr>
      <w:r>
        <w:rPr>
          <w:rFonts w:ascii="Times New Roman"/>
          <w:b/>
          <w:i w:val="false"/>
          <w:color w:val="000000"/>
        </w:rPr>
        <w:t xml:space="preserve">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трансферттертердің сомаларын бөлу</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20 786 747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1 551 128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473 697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3 016 255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423 659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598 653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1 931 391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1 206 748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1 070 849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1 700 153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814 024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1 102 389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37-2-қосымша</w:t>
            </w:r>
          </w:p>
        </w:tc>
      </w:tr>
    </w:tbl>
    <w:bookmarkStart w:name="z269" w:id="21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мемлекеттік әкімшілік қызметшілердің жекелеген санаттарының жалақысын көтеруге берілетін ағымдағы нысаналы трансферттердің сомаларын бөлу</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7 841 423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619 940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524 923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756 133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309 909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785 626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521 541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486 013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663 247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621 114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482 327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548 658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550 612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860 796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37-3-қосымша</w:t>
            </w:r>
          </w:p>
        </w:tc>
      </w:tr>
    </w:tbl>
    <w:bookmarkStart w:name="z272" w:id="21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1925"/>
        <w:gridCol w:w="7147"/>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42-қосымша</w:t>
            </w:r>
          </w:p>
        </w:tc>
      </w:tr>
    </w:tbl>
    <w:bookmarkStart w:name="z275" w:id="212"/>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099"/>
        <w:gridCol w:w="2208"/>
        <w:gridCol w:w="2428"/>
        <w:gridCol w:w="2428"/>
        <w:gridCol w:w="242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жыл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206 515 917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206 515 917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30 251 067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175 314 850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115 550 000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115 550 000</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