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080e" w14:textId="67c0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"Архив - 2025" жобасын іске асыру жөніндегі 2020 - 2025 жылдарға арналған кешенді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20 желтоқсандағы № 953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"Архив - 2025" жобасын іске асыру жөніндегі 2020 - 2025 жылдарға арналған кешенді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Кешенді жоспар)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Кешенді жоспардың орындалуына жауапты Қазақстан Республикасының орталық және жергілікті атқарушы органдары: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оны іске асыру бойынша шаралар қабылдасын;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жылына бір рет, есепті жылдан кейінгі 15 ақпаннан кешіктірмей, Қазақстан Республикасының Мәдениет және спорт министрлігіне Кешенді жоспардың орындалу барысы туралы ақпарат берсін.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Мәдениет және спорт министрлігі жылдың қорытындысы бойынша, есепті жылдан кейінгі 1 наурыздан кешіктірмей, Қазақстан Республикасының Үкіметіне Кешенді жоспардың іске асырылу барысы туралы жиынтық ақпарат берсін.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Кешенді жоспардың орындалуын бақылау және үйлестіру Қазақстан Республикасының Мәдениет және спорт министрлiгiне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"Архив - 2025" жобасын іске асыру жөніндегі 2020 - 2025 жылдарға арналған кешенді іс-шаралар жоспары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588"/>
        <w:gridCol w:w="389"/>
        <w:gridCol w:w="389"/>
        <w:gridCol w:w="389"/>
        <w:gridCol w:w="1584"/>
        <w:gridCol w:w="1584"/>
        <w:gridCol w:w="1585"/>
        <w:gridCol w:w="1585"/>
        <w:gridCol w:w="1585"/>
        <w:gridCol w:w="1585"/>
        <w:gridCol w:w="239"/>
        <w:gridCol w:w="391"/>
      </w:tblGrid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Іс-шаралардың атауы</w:t>
            </w:r>
          </w:p>
        </w:tc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</w:t>
            </w:r>
          </w:p>
        </w:tc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жауаптылар</w:t>
            </w:r>
          </w:p>
        </w:tc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шығыстар, оның ішінде жылдар бойынша, млн. теңге</w:t>
            </w:r>
          </w:p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089"/>
        <w:gridCol w:w="993"/>
        <w:gridCol w:w="555"/>
        <w:gridCol w:w="1264"/>
        <w:gridCol w:w="1085"/>
        <w:gridCol w:w="1162"/>
        <w:gridCol w:w="1104"/>
        <w:gridCol w:w="842"/>
        <w:gridCol w:w="708"/>
        <w:gridCol w:w="708"/>
        <w:gridCol w:w="975"/>
        <w:gridCol w:w="37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мемлекеттік архивтердің пайдалануы үшін ортақ және міндетті болып табылатын Қазақстан Республикасының Ұлттық архив қорының құжаттық ақпаратын бірыңғай жіктеу схемасын әзірлеу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ҰАҚ құжаттық ақпаратының бірыңғай жіктеуіші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ОМА,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2020 - 2023 жылдар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кәсіби мереке күндері тізбесіне Архивші күні кәсіби мерекесін қосу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Үкіметінің құрылымына кіретін кейбір мемлекеттік органдардың ведомстволық наградалары туралы" Қазақстан Республикасы Үкіметінің 2011 жылғы 15 желтоқсандағы № 1539 қаулысына архив ісі саласының жоғары білікті мамандарын, көп жылдық еңбек өтілі бар мамандарын көтермелеу үшін ведомстволық марапатты немесе құрметті атақты әзірлеу бөлігінде өзгерістер мен толықтырулар енгізу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Архившілер, тарихшылар, ғалымдар, мәдениеттанушылар қатарынан ғылыми-іздестіру топтарын құру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 бұйрығы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БҒМ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2020 -2022 жылдар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архивтерден, музейлерден, кітапханалардан және ғылыми орталықтардан Қазақстан тарихы бойынша құжаттар мен материалдардың көшірмелерін анықтау және сатып алу бойынша ғылыми іздеу-зерттеу жұмыстарын ұйымдастыру, оларды ғылыми айналымға енгізу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ҰА, ОМА, ҚСКҰО, ОМ ҒТҚА, ОМ КФДЖА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2020 -2022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78,3 206,7 78,3 95 95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88,6 80,5 88,6 41,4 41,4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97,1 89 97,1 46,1 46,1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тарихы және мәдениеті бойынша шетелдік архивтер мен қорлардағы археографиялық жұмыстар (анықтау, талдау, цифрлау)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тарихы бойынша археографиялық жұмыстар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2020 -2022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 базасында сатып алынған құжаттарды мемлекеттік сақтауға қабылдау және бірыңғай дерекқор базасын құру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архивтік құжаттардың бірыңғай дерекқоры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2020 -2024 жылдар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архивтерде, кітапханаларда, ғылыми мекемелерде анықталған Қазақстан тарихына қатысты материалдар мен құжаттар бойынша жинақтар, фотоальбомдар басып шығару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фотоальбомдар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2021 -2024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фотоальбомдар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белгілі ғалым, жазушы, профессор А. Сейдімбектің жеке қорындағы құжаттар негізіндегі жинақ;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"Отанына оралған құжаттық қазына" құжаттар мен материалдар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"Ақмоладан Астанаға дейін" фотоальбомы.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фотоальбомдар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фотоальбомдар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"Сибирские казахи. 1820-1830-е гг." құжаттар жинағы (таралымы 500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"Из истории изобразительного искусства Казахстана. 1925-1941 гг." архивтік құжаттар мен материалдар жинағы, І-ІІ том (таралымы 500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"Превратности судьбы: жизнь и творчество жетысуйского художника Николая Гавриловича Хлудова (1850-1935 гг.)" архивтік құжаттар мен материалдар жинағы (таралымы 500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"Путеводитель по фондам досоветского периода Центрального государственного архива Республики Казахстан. 1733-1918 гг." (таралымы 500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"Жеке қорлар бойынша жөнсілтер. 1959-2009 жж.", I том (таралымы 500 дана).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"8-ая Гвардейская Панфиловская дивизия" фотоальбомы (таралымы 500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"Участие казахстанцев в партизанском движении Белоруссии" фотоальбомы (таралымы 500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"Казахстанцы в рядах Европейского движения Сопротивления в годы Второй мировой войны" фотоальбомы (таралымы 500 дана).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жөнсілтерлер, фотоальбомдар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2020 -2024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альбом, жөнсілтерлер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"Дочь казахского народа - Халида Есенкуловна Маманова" құжаттар мен материалдар жинағы (таралымы 250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"Из истории проектирования спортивных объектов г. Алматы. (1930-1985 гг.)" құжаттар мен материалдар жинағы (таралымы 250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"Из истории проектирования объектов быта, аэропорта, гостиниц г. Алматы" құжаттар мен материалдар жинағы (таралымы 250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"П.И. Мариковскийдің "Наскальные рисунки, живопись и графика" альбомы (таралымы 250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Жеке қор бойынша жөнсілтер. II том (таралымы 250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ОМ ҒТҚА қорлары бойынша жөнсілтер (2012-2018 жылдар) (таралымы 250 дана).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альбом, жөнсілтерлер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2020 -2025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 жасау, аннотацияланған каталог, фотоальбомдар және жөнсілтерлер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"Қазақтелефильм" киностудиясының (1963-1994 жж.) деректі фильмдерінің аннотацияланған каталогы (таралымы 500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Жеке қор бойынша фотоқұжаттардың жөнсілтері (Қазақстанның 372 белгілі қайраткер тұлғалары) (таралымы 100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"Стройка Века" фотоальбомы. Түрксіб құрылысының 100 жылдығына орай (таралымы 300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"Архитектура Алматы в фотографиях" фотоальбомы (таралымы 300 дана);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"История Семиречья в фотографиях" (фотограф А. Ионовтың жеке қорынан 1920-1930 жж.) фотоальбомы (таралымы 300 дана).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аннотацияланған каталог, жөнсілтер, фотоальбомдар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2020 -2024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биографиялық анықтама, хронограф, жөнсілтер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"Политика репрессий по архивным материалам"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"История просвещения Акмолинской области"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Ақмола облысының тарихы бойынша ОМА-дан анықталған архив құжаттарының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Ақмола облысының тарихы бойынша Солтүстік Қазақстан облысының мемлекеттік архивінен анықталған архив құжаттарының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Ақмола облысының тарихы бойынша шетелдік дереккөздерден алынған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"Журнал боевых действий 310 стрелковой дивизии с 18 августа 1941 года по 04 июля 1942 года"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"Юный исследователь" клубы конференциясының материалдар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"Қазақ әліпбиінің латындандыру тарихы" құжаттар жинағын қайта басып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"Соғыс. Жеңіс. Естелік." құжаттар жинағын қайта басып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Ақмола облысының архив мекемелерінің аса құнды құжаттар жинағын орыс тілінде қайта басып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Ақмола облысы архив мекемелерінің аса құнды құжаттар жинағын қазақ тілінде қайта басып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"Арқа ажары" облыстық газет беттеріндегі оқиғалардың хронографы;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"Акмолинская правда" облыстық газетінің беттеріндегі оқиғалар хронографы;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"Герои Социалистического Труда Акмолинской области" биографиялық анықтамалығы;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Ақмола облысы мемлекеттік архивінің толықтыру көздері - Ақмола облысының ұйымдары, мекемелері, кәсіпорындарының жеке құрам қоры бойынша құжаттардың орналасқан орны туралы анықтамалық;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"Ешкім де ұмытылмайды, ешнәрсе де ұмыт қалмайды. Никто не забыт, ничто не забыто" кітабын қайта басып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"Архивная служба Акмолинской области" кітабын қайта басып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Ақмола облысы мемлекеттік архивінің қорлары бойынша жөнсілтер (толықтырылған басылым).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хронографтар, анықтамалар, кітаптар, жөнсілтер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Жинақтарды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"1941-1945 ж.ж. Ұлы Отан соғысының тарихы" архивтік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"Ақтөбе ферроқорытпа зауыты - Қазақстан қара металлургиясының бастауы"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"Ақтөбе облысындағы Алаш қозғалысы"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"Ақтөбе қаласының тарихы - құжаттарда"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"Тарих тағылымы құжаттарда" мақалалар жинағы.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анықтамалық, жөнсілтерлер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"90-летие Джандосова Санжара Уразовича 1930-1992 гг. 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"Конфискация по Енбекшиказахскому району" құжаттар жинағы. 1928 ж. II 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"Асқаров Асанбай Асқарұлының 100 жылдығы" құжаттар жинағы. 1922-2001 жж.;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"Конфискация по Иссыкскому району" құжаттар жинағы. 1928 ж. III 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2000-2015 жж. әкімшілік-аумақтық бөліну туралы анықтамалық;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1932-2015 жж. жеке құрам бойынша жөнсілтер.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анықтамалық, жөнсілтер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биографиялық анықтамалық, анықтамалық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"Атырау өңірі Ұлы Отан соғысы жылдарында" Жеңістің 75 жылдығына арналған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"Гурьев уезіндегі зиялылар тобы"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Қазақстан тарихы бойынша шетел архивтерінен анықталған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мемлекет және қоғам қайраткері Мұхамбет Исенов туралы "Қайраткерлікке дейінгі жол" атты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"Атырау өлкесінен шыққан ел басқарған қайраткерлер" 1930-1980 жж. құжаттар бойынша биографиялық анықтамалық;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1947-2023 жж. Атырау облысының мемлекеттік архиві толықтыру көздері - Атырау облысының ұйымдары, мекемелері, кәсіпорындарының жеке құрам қоры бойынша құжаттардың орналасқан орны туралы анықтамалық.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анықтамалықтар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2020 -2025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жөнсілтер, фотоальбом, тақырыптық шолу, сериялық басылым, альманах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"Дәуір сақтаушылары" - "Хранители времени"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1941-1945 жылдардағы Ұлы Отан соғысындағы Жеңістің 75 жылдығына арналған халықаралық ғылыми-практикалық конференция материалдарының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"Развитие культуры Восточного Казахстана ХІХ - 40 гг. ХХ вв."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"История исправительно-трудовых колоний Восточно-Казахстанской области" (1941-1945 годы)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"Краеведы Восточного Казахстана: Белослюдов Алексей Николаевич"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"Развитие здравоохранения в Восточном Казахстане. 1919 г. - 80 гг. ХХ вв."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"Развитие периодической печати и издательского дела в Восточном Казахстане ХІХ-80 гг. ХХ вв."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Шетел архивтерінен анықталған Қазақстан тарихы бойынша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"Левобережье Семипалатинска - страницы истории"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"Эвакуация в Восточно-Казахстанскую область в годы Великой Отечественной войны (1941-1945 гг.)" жинағын қайта басып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Шығыс Қазақстан облысының мемлекеттік архиві және оның филиалдарының жеке адам тегінің қорлары бойынша жөнсілтері (1947-2017 жж.), орыс тілінде;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Михаил Владимирович Гороховтың жеке қоры құжаттары бойынша Өскемен қаласы көріністерінің фотоальбомы;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"Замечательные люди Восточного Казахстана" сериялық басылымы;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"Массовые политические репрессии в Восточном Казахстане" тақырыбы бойынша фотоқұжаттық көрмеге тақырыптық шолу;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"Восточно-Казахстанская область в архивных документах" альманахы.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жөнсілтер, фотоальбом, тақырыптық шолу, сериялық басылым, альманах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2020 -2025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Кітаптар, жинақтар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"Мәңгілік ел" Ұлы Отан соғысы жылдарындағы Жамбылдық майдангерлердің ерлігі туралы ғылыми-публицистикалық кітап;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"Конфискация" Жамбыл облысында тәркілеу кезеңінде қуғынға ұшыраған азаматтар туралы деректер негізіндегі кітап;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"Жамбылда жасақталған әскери құрамалар" Подольск қаласының архивтерінен анықталған құжаттар негізінде Жамбылда құрылған әскери құрамалар тарихы туралы кітап;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"Тау тұлға" Т. Рысқұловтың 130 жылдығына арналған ғылыми-публицистикалық кітап;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"Жамбыл облысының бірінші басшылары" анықтамалық жинақ;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"Тарихты адамдар жасайды" жеке адам тегінің құжаттары негізінде анықтамалық жинақ;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"Архив алтын қазына" архив құжаттары негізінде бұқаралық ақпараттық құралдарында жарияланған мақалалар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Жамбыл облысының мемлекеттік архиві толықтыру көздері - Жамбыл облысының ұйымдары, мекемелері, кәсіпорындарының жеке құрам қоры бойынша құжаттардың орналасқан орны туралы анықтамалық.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кітаптар, жинақтар, анықтамалық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2020 -2024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анықтамалықтар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"1919-1991 жылдардағы Партияның, губерниялық, уездік, комитеттерінің, облыстық, қалалық, аудандық партия комитеттерінің 1, 2, 3-хатшыларының тізімдері" жинағы (II томдық), қазақ және орыс тілдерінде;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"Эвакуация в Западно-Казахстанскую область в период Великой Отечественной войны 1941-1945 годов"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"Батыс Қазақстан облысының әкімшілік-территориялық құрылымы" (1869-2015 жж.) анықтамалығы;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қазақ және орыс тілдерінде жеке адам тегі қорларының анықтамалығы.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анықтамалықтар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мемлекеттік архивтері дайындаған жинақтар, жөнсілтерлер, анықтамалықтар басып шығару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жөнсілтерлер анықтамалықтар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2020 -2025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проспектілер, анықтамалықтар, жөнсілтерлер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"Роль архивов в модернизации общественного сознания" ғылыми-практикалық конференция материалдарының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"Кустанайцы в годы Великой Отечественной войны"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шетелдік дереккөздерден Қостанай облысының тарихы бойынша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"Из истории города Костаная" құжаттар жинағын қайта басып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"Известные люди Костанайской области: заслуженные работники сельского хозяйства" проспектісі;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"Известные люди Костанайской области: почетные граждане области и города Костаная" проспектісі;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"Известные люди Костанайской области: политические и общественные деятели Костанайской области" проспектісі;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"Известные люди Костанайской области: заслуженные работники просвещения" проспектісі;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"Известные люди Костанайской области: представители творческой интелегенции" проспектісі;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"Известные люди Костанайской области: Герои Социалистического Труда" проспектісі;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1943-2018 жж. Қостанай облысы мемлекеттік архивінің толықтыру көздері - Қостанай облысының ұйымдары, мекемелері, кәсіпорындарының жеке құрам қоры бойынша құжаттардың орналасқан орны туралы анықтамалық;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Қостанай облысы мемлекеттік архивінің жеке тек қоры бойынша архиваралық жөнсілтерді қайта басып шығару.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проспектілер, анықтамалық, жөнсілтер,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2020-2025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Қызылорда облысының тарихы бойынша шетелдік және отандық архивтерден анықталған құжаттардың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"Аралдықтар Ұлы Отан соғысы жылдарында"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"Еңбегімен елге танылған ел ағалары"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"Говорят стенограммы" архив құжаттарының жинағы.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2020 -2024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фотоальбомдар, кітаптар, кітап-альбомдар, анықтамалықтар, жөнсілтерлер, журнал-проспектілер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"Тағзым" - "Отты жылдар ерлеріне бас иеміз!" Жеңістің 75 жылдығына арналған кітап, 5-кітап;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"100 лет Архивной службе Мангистауской области" кітабы;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Маңғыстау облысы мемлекеттік архивінің толықтыру көздері - Ақтау қаласының ұйымдары, мекемелері, кәсіпорындарының жеке құрам қоры бойынша құжаттардың орналасқан орны туралы анықтамалық (1942-2017 жж.);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Жаңаөзен қаласы, Бейнеу, Қарақия, Маңғыстау, Мұнайлы және Түпқараған аудандары мемлекеттік архивтерінің толықтыру көздері - ұйымдары, мекемелері, кәсіпорындарының жеке құрам қоры бойынша құжаттарының орналасқан орны туралы анықтамалық;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Маңғыстау облысы мемлекеттік архивінің қорлары бойынша жөнсілтер (қазақ және орыс тілдерінде, II том);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"Об истории промышленных организаций, предприятий Мангистауской области" кітап-альбомы;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"Об истории структурных подразделений сельского хозяйства (артель, колхоз, совхоз)" кітап-альбомы;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"Почетные гражданины области, района, города" кітап-альбомы;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"Промышленность Мангистау в годы второй мировой войны" кітап-альбомы;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"Қоғам және мемлекет қайраткері, жазушы Әбіш Кекілбаев туралы естеліктер"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"О восстании адайцев"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"Известные личности Мангистау: герои Социалистического труда; Лауреаты государственной премии; заслуженные деятели республиканского значения" журнал-проспектісі;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"Ақтау қаласының тарихы туралы" фотоальбомы;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"Маңғыстау ауданына 95 жыл" фотоальбомы;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"Форт-Шевченко қаласының тарихы" фотоальбомы;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"Бейнеу ауданына 50 жыл" фотоальбомы;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"Қарақия ауданына 50 жыл" фотоальбомы;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"О деятелях Мангистау: Тобанияз Алниязов, Жалау Мынбаев, Оспан Кубеев" фотоальбомы;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"Возрождение Мангистауского полуострова" фотоальбомы.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кітаптар, анықтамалықтар, жөнсілтер, кітап-альбомдар, жинақтар, журнал-проспектісі, фотоальбомдар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2020 -2023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кітаптар, анықтамалықтар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"Из истории массового голода в Павлодарском Прииртышье. 1929-1933 гг.".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"История Павлодарского Прииртышья в архивных источниках Казахстана и России. 1868-1917 гг." атты халықаралық ғылыми-практикалық конференция материалдарының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"Павлодарское Прииртышье в архивных источниках Казахстана и России. 1868-1917 гг."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"Жеңімпаздар. Павлодар облысы Победители. Павлодарская область" үш томдық кітабы. 2-басылым;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"Государственный архив Павлодарской области. Путеводитель" екі томдық анықтамалығы.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кітап, анықтамалық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2020 -2022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атлас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"Мағжан Жұмабаев өмірі мен шығармашылығы" атты екі томдық жинақ;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"Солтүстік Қазақстан облысының әкімшілік-аумақтық бөлінісі тарихынан (25.04.1921 ж. - 01.01.2019 ж.)"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"Депортация народов в Казахстан в 1936-1940 гг.: общность истории"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"Мен жастарға сенемін"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"Бостандық туы" - өлкенің тасқа басылған тарихы"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"Латын әліпбиіндегі мұралар: өткеннің өшпес ізі"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"Абылай хан - құжаттар сыры"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"Солтүстік Қазақстан облысы бойынша Қазақстан халқы Ассамблеясының тарихынан" құжаттар жинағы, қазақ және орыс тілдерінде;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"Қызылжар өңірі - архив құжаттарында"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"Ленинградтық өренім, мақтанышым сен едің!"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"Ауған соғысының ардагерлеріне мәңгілік тағзым!"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"Солтүстік Қазақстан облысы: Тарих және тағылым" ғылыми басылымы;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"Жұмағали Тілеулин" ғылыми басылымы;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"Жас азамат". "Есіл даласы" ғылыми басылымы;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"Петропавл қаласы тарих толқынында" ғылыми басылымы;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Солтүстік Қазақстан облысының киелі жерлерінің атласы;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"Солтүстік Қазақстанның ханымдары мен арулары" биографиялық жинағы.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ғылыми басылымдар, атлас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анықтамалықтар, жөнсілтерлер, проспектілер және фотоальбомдар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"Түркістан өлкесіндегі оқу-ағарту ісі (1864-1929 жж.)" құжаттар жинағы, II 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"Оңтүстік Қазақстан облысының басшылары" (1932-2018 жж.)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"Ресей империясы құрамындағы уездер мен болыстар тарихы"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"Азаматтық соғыс жылдарынан кейінгі Қазақстандағы әлеуметтік-экономикалық жағдай (1918-1925 жж.)"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"Түркістан жинағы - Қазақстанның оңтүстік өлкесін зерттеу дереккөзі"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"Қазақстанның жергілікті архив қорларындағы жер аударылған халықтар туралы тың деректер"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"Мырзашөлдік Ұлы Отан соғысының батырлары мен ардагерлері"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"Мырзашөлдің еңбеккерлері"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"Архив - тарих қазынасы"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"Об истории Ассамблеи народа Казахстана Туркестанской области"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"1941-1945 жж. Ұлы Отан соғысы жылдарындағы Оңтүстік Қазақстанға қоныс аударушылар"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"Участие Туркестанцев (ЮКО) в партизанских движениях на полях Белоруссии во времена ВОВ 1941-1945 гг."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"Документы жертв репрессии по Южно-Казахстанской области (ныне Туркестанской области)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"Зарубежные архивные документы и материалы по национально-территориальному размежеванию (по материалам архивов РФ)"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"Колхозы Южно-Казахстанской области (Түркестанская область). 1930-1939 гг."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"Документы депортации в Казахстане 1936-1946 гг. (по Туркестанской облысы)"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"Жизнь колхозов в Казахстане. 1930-1953 гг. (по Туркестанской области)"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"С. Қожанов: документы и сборник материалов" (V томдық)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"Н. Торекулов: документы и сборник материалов"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"История Сырдарьинской области. 1867-1927 гг."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"Южный Казахстан при Кокандском ханстве"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Оңтүстік Қазақстан облысының әкімшілік-аумақтық құрылымы туралы анықтамалық (1924-2011 жж.);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"Жизнь замечательных людей Туркестана" сериялық басылымы;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"Түркістан облысының саяси және қоғам қайраткерлері" биографиялық анықтамалық;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"Түркістан облысының атақты адамдары - социалистік еңбеккерлері" проспектісі;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Түркістан мемлекеттік архивінің жеке тектік қорларының жөнсілтері, II 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"1941-1945 жылдардағы Ұлы Отан соғысы майданындағы қазақстандықтар" Ұлы Отан соғысының 75 жылдығына арналған фотоальбомы;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"Оңтүстіктің өткені мен бүгіні" фотоальбомы;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"Түркі әлемінің бесігі - Түркістан" фотоальбомы.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анықтамалықтар, жөнсілтер, проспектілер, фотоальбомдар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2020 -2025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фотоальбом, сілтегіш, анықтамалық басып шығару: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"Шымкент қаласының құрметті азаматтары"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"История крупных промышленных предприятий города Шымкент, внесших особый вклад в становление города"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Шымкент қаласының тарихы бойынша шетелдік және отандық архивтерден алынған құжаттар негізінде құжаттар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"Туркестан - центр национального освободительного движения 1916 года" жинағы;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Шымкент қалалық мемлекеттік архив қорларының сілтегіші (1920-2018 жж.);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Жеке құрам құжаттарын орналастыру бойынша анықтамалық (1920-2018 жж.);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"Шымкент-Шырайлым" фотоальбомы.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жинақтар, сілтегіш, анықтамалық, фотоальбом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2020 -2024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Орталық мемлекеттік архивінің 100 жылдық мерейтойына арналған сатып алынған архивтік құжаттар бойынша "Жауһар жәдігерлер. Қайтарылған тарих" көрмесін ұйымдастыру және өткізу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Болеслав Валигори атындағы Орталық әскери архивімен (Польша) бірлескен архивтік құжаттар көрмесін ұйымдастыру және өткізу. Көрменің тақырыбы екіжақты: Қазақстан Республикасының тарапынан - "Қазақстандықтардың Польшаның қарсыласу қозғалысына қатысуы", Польша Республикасының тарапынан - "Екінші дүниежүзілік соғыс кезінде Қазақстан аумағында поляк армиясының болуы"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"Көне Шымкент шаһары, Шымкенттің жаңа келбеті", "Латын әліпбиіне көшу - заман талабы" көрмелерін ұйымдастыру және өткізу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қаласында Ұлттық архивпен бірлесіп "Түркі әлемінің бесігі - Түркістан" көшпелі көрмесін ұйымдастыру және өткізу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Қазақстанға қоныс аудару жылдары көшкен этностардың өткені мен бүгіні туралы "Тарихқа тағлым - өткенге тағзым" тақырыбында көшпелі көрме ұйымдастыру және өткізу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Архивтік материалдар негізінде Қазақстан Республикасының Тұңғыш Президенті - Елбасы Н.Ә. Назарбаевтың Оңтүстік Қазақстан облысына (қазіргі Түркістан облысына) сапарлары туралы деректі фильм жасау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деректі фильм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"Казахстанцы в годы войны" Ұлы Отан соғысындағы Жеңістің 75 жылдығына арналған деректі фильм жасау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деректі фильм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Түркітілдес елдер архивистерінің қатысуымен халықаралық семинар ұйымдастыру және өткізу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арасында "Архив-тарих қазынасы" байқау-конкурсын ұйымдастыру және өткізу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байқау-конкурс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"Қазақстандықтар Ұлы Отан соғысы жылдарында" тақырыбында Ұлы Отан соғысындағы Жеңістің 75 жылдығына орай конференция ұйымдастыру және өткізу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МА, Түркістан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өлкем, шежірем, тарихы терең..." конференциясын ұйымдастыру және өткізу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игеру эпопеясына 70 жыл толуына, Мырзашөл ауданын игеруге орай "Мырзашөл - тарихтың сырлы шежіресі" конференциясын ұйымдастыру және өткізу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мемлекеттік архивінің киноқұжаттары негізінде "Город на стыке времени" деректі фильмін жасау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деректі фильм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соғысындағы Жеңістің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жылдығына орай "Казахстанцы в годы Великой Отечественной Войны" деректі фильмін жасау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деректі фильм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"Цифрлы Қазақстандағы архивтердің рөлі мен міндеттері" республикалық ғылыми-практикалық конференциясын ұйымдастыру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ғылыми-тәжірибелік конференция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Архивистердің, ғалым-тарихшылардың, өлкетанушылардың, ҮЕҰ және БАҚ өкілдерінің қатысуымен "Архив-2025" жобасын іске асыру нәтижелері бойынша "Шетелдегі Қазақстанға қатысты құжаттарды анықтау, көшіру, цифрлау және жариялау проблемалары мен перспективалары" іс-шарасын ұйымдастыру және өткізу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"Архив-2025" ғылыми-тәжірибелік конференциялар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2020 -2024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бейінді ЖОО-лары үшін "Архив-2025" жобасын іске асыру нәтижелері бойынша көрмелер, семинарлар, тарих сабақтарын, дәрістер ұйымдастыру және өткізу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"Архив-2025" жобасын іске асыру нәтижелері бойынша көрмелер, семинарлар, тарих сабақтары, дәрістер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ОМА, ОМ ҒТҚА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2020 -2025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 бар және сатып алынған архивтік құжаттарды цифрлау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ЖАО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2021 -2025 жылдар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"Құжаттардың бірыңғай электрондық архиві" ақпараттық жүйесі шеңберінде зерттеушілерге архивтік құжаттарға кең қолжетімділік үшін веб-порталды іске қосу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мың, 500 мың, 1 миллион, 1,5 миллион, 10 миллион сақтау бірліктеріне арналған мемлекеттік архивтер үшін арнаулы үлгілік ғимараттардың құрылысы үшін ЖСҚ-ны әзірлеу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әзірленген үлгілік ЖСҚ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558,9*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558,9*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сатып алуды жүзеге асыру: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Алматы облысы мемлекеттік архивінің Алакөл 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Ақмола облысы Бұланды ауданының мемлекеттік архиві.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(Алматы облысы МА Алакөл 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Бұланды ауданының МА)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47,3 30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 жүргізу: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Алматы облысы мемлекеттік архивінің Ұйғыр филиалы;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Ақмола облысы Аршалы ауданының мемлекеттік архиві;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Ақмола облысы Жақсы ауданының мемлекеттік архиві;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Қызылорда облысы мемлекеттік архивінің Арал аудандық филиалы.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(Алматы облысы МА Ұйғыр филиалы, Ақмола облысы Аршалы ауданының МА, Ақмола облысы Жақсы ауданының 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МА Арал аудандық филиалы)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80,2 71,7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қорын құру үшін зертханалар сатып 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 - 1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 - 1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 - 1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 - 1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облыстық архив мекемелері үшін 14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республикалық маңызы бар қалалар үшін 3 жиынтық.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ҰА, ОМА, ОМ ҒТҚА, ОМ КФДЖА, ЖАО (облыстық, қалалық архив мекемелері)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2020 -2022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антивирусты бағдарламасы бар жиынтықтағы компьютерлерді сатып 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 - 70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 - 63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 - 27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 - 27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Нұр-Сұлтан - 48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Алматы - 144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Шымкент - 30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Ақмола облысы - 156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Ақтөбе облысы - 66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Алматы облысы - 120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Атырау облысы - 172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ШҚО - 282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Жамбыл облысы - 124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БҚО - 78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Қарағанды облысы - 120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Қостанай облысы - 186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Қызылорда облысы - 95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Маңғыстау облысы - 60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Түркістан облысы - 228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Павлодар облысы - 108 жиынтық;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СҚО - 156 жиынтық.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ҰА, ОМА, ОМ ҒТҚА, ОМ КФДЖА, ЖАО (облыстық, қалалық, аудандық архив мекемелер)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2020 -2025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КФҚ (принтер/сканер/копир) сатып 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 - 13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 - 6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 - 6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Нұр-Сұлтан - 16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Алматы - 48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Шымкент - 10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Ақмола облысы - 52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Актөбе облысы - 22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Алматы облысы - 40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Атырау облысы - 24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ШҚО - 94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Жамбыл облысы - 41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БҚО - 26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Қарағанды облысы - 42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Қостанай облысы - 62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Қызылорда облысы - 30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Маңғыстау облысы - 20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Түркістан облысы - 76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Павлодар облысы - 36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СҚО - 52 дана.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(облыстық, қалалық, аудандық архив мекемелері)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2020 -2025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 форматындағы кітаптық сканер сатып 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Нұр-Сұлтан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Алматы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Шымкент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Ақмола облысы - 4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Ақтөбе облысы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Алматы облысы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Атырау облысы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ШҚО - 5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Жамбыл облысы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БҚО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Қарағанды облысы - 11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Қостанай облысы - 3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Қызылорда облысы - 4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Маңғыстау облысы - 3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Түркістан облысы - 4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Павлодар облысы - 3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СҚО - 2 дана.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(облыстық, қалалық, архив мекемелері)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2020 -2024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 форматындағы планшеттік сканер сатып 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Нұр-Сұлтан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Алматы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Шымкент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Ақмола облысы - 4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Ақтөбе облысы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Алматы облысы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Атырау облысы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ШҚО - 5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Жамбыл облысы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БҚО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Қарағанды облысы - 11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Қостанай облысы - 3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Қызылорда облысы - 12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Маңғыстау облысы - 3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Түркістан облысы - 4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Павлодар облысы - 3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СҚО - 2 дана.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(облыстық, қалалық архив мекемелері)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2020 -2022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 форматындағы тасқынды сканер сатып 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ҚСКҰО- 1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Нұр-Сұлтан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Алматы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Шымкент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Ақмола облысы - 21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Ақтөбе облысы - 13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Алматы облысы - 20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Атырау облысы - 9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ШҚО - 19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Жамбыл облысы - 12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БҚО - 14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Қарағанды облысы - 20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Қостанай облысы - 21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Қызылорда облысы - 11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Маңғыстау облысы - 8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Түркістан облысы - 18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Павлодар облысы - 13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СҚО - 15 дана.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ОМА, ҚСКҰО,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(облыстық, қалалық, аудандық архив мекемелері)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2020 -2023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А2+ форматындағы планетарлық сканер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Нұр-Сұлтан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Алматы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Шымкент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Ақмола облысы - 21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Ақтөбе облысы - 13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Алматы облысы - 20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Атырау облысы - 9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ШҚО - 19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Жамбыл облысы - 12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БҚО - 14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Қарағанды облысы - 20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Қостанай облысы - 21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Қызылорда облысы - 11 дана (2021 жыл);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Маңғыстау облысы - 8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Түркістан облысы - 18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Павлодар облысы - 13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СҚО - 15 дана.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(облыстық, қалалық, аудандық архив мекемелері)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2020 -2024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 форматындағы сканер сатып алу (ҰА - 6 дана.)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2020 -2021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 форматындағы планшеттік сканер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(ҰА - 1дана.)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А0+ форматындағы кең форматты сканер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ҒТҚ МА - 1 дана.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МҒТҚА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Цифрлау үшін жабдық сатып алу: пленкадағы (негативтер) фотоқұжаттар үшін кәсіпқойлар фотосканері (ОМ КФДЖА - 2 дана)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2022 -2024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Цифрлау үшін жабдық сатып алу: ішінара реставрациялау мүмкіндігімен киноқұжаттарды пленкалы жеткізгіштерден цифрлық форматқа аударуға арналған киносканер (ОМ КФДЖА - 1 дана)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Кино-бейнеқұжаттардың көшірмелерін беруге бейнемонтаждау үшін БҚ сатып алу (ОМ КФДЖА - 2 дана)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2022 -2024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Фоноқұжаттарды цифрландыру үшін БҚ сатып алу (ОМ КФДЖА - 2 дана)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2022 -2024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сақтау үшін жабдық сатып 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Серверлік шкаф 42U + 2 ИБП + 2 PDU (ҰА - 1 дана)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бақылауды қамтамасыз ету үшін жабдық сатып 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ҚСКҰО - 6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 - 22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ҒТҚА- 4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 - 4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Нұр-Сұлтан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Алматы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Шымкент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Ақмола облысы - 42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Ақтөбе облысы - 26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Алматы облысы - 40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Атырау облысы - 18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ШҚО - 38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Жамбыл облысы - 24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БҚО - 28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Қарағанды облысы - 40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Қостанай облысы - 42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Қызылорда облысы - 22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Маңғыстау облысы - 16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Түркістан облысы - 36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Павлодар облысы - 26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СҚО - 30 дана.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МСМ-ге есептік деректер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ҚСКҰО,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ОМА, ОМ МҒТҚА,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(облыстық, қалалық, аудандық архив мекемелері)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2020 -2025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IT-технологияларды, архив ісінің экономикасын, оны басқаруды және менеджментін ескере отырып, архив ісі саласында жаңа форматтағы мамандар даярлауды жүзеге асыратын ЖОО-лардағы пәнаралық білім беру бағдарламаларын әзірлеу және іске асыру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ЖОО-лардағы пәнаралық білім беру бағдарламаларын іске асыру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саласында, оның ішінде ІТ-саласында мамандардың тағылымдамадан елдің орталық мемлекеттік және шет елдердің архивтерінде өтуі және біліктілігін арттыру: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 - 30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 - 2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 - 6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 - 15 адам.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сертификаттар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2020 -2025 жылдар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деңгейде архив ісі саласындағы өзара ынтымақтастық туралы келісімдер, меморандумдар, шарттар жасасу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келісімдер, меморандумдар, шарттар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СІМ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2020 -2024 жылдар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бойынша жиыны: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бойынша жиыны: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6592,7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жиыны: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Бюджеттің барлық деңгейлері бойынша шығыстардың көлемі "Республикалық бюджет туралы" Қазақстан Республикасының Заңына және тиісті жылға арналған жергілікті бюджет туралы мәслихаттардың шешімдеріне сәйкес айқындалады (нақтыланады).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47-тармақта көрсетілген ЖСҚ болған жағдайда облыстық, қалалық, аудандық архивтердің құрылысы ЖБ есебінен жүзеге асырылатын болады.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33"/>
        <w:gridCol w:w="2311"/>
        <w:gridCol w:w="7956"/>
      </w:tblGrid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қамтылым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БҚО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МҒТ ҚА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ғылыми-техникалық құжаттама архиві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ЖСҚ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жобалық-сметалық құжаттама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Индустрия және инфрақұрылымдық даму министрлігі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КФҚ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көпфункционалды құрылғы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ҚСКҰО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Қолжазбалар және сирек кітаптар ұлттық орталығы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архив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ОҚО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мемлекеттік архив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ҒТҚА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мемлекеттік ғылыми-техникалық құжаттама архиві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КФДЖА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мемлекеттік кино және фотоқұжаттар мен дыбыстық жазбалар архиві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СҚО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Сыртқы істер министрлігі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архиві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ҰАҚ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архив қоры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ҮЕҰ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</w:t>
            </w:r>
          </w:p>
        </w:tc>
      </w:tr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ШҚО</w:t>
            </w:r>
          </w:p>
        </w:tc>
        <w:tc>
          <w:tcPr>
            <w:tcW w:w="23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