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b191" w14:textId="c86b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"KazakhExport" экспорттық сақтандыру компаниясы" акционерлік қоғамына экспортты қолдау жөніндегі мемлекеттік кепілдік беру туралы</w:t>
      </w:r>
    </w:p>
    <w:p>
      <w:pPr>
        <w:spacing w:after="0"/>
        <w:ind w:left="0"/>
        <w:jc w:val="both"/>
      </w:pPr>
      <w:r>
        <w:rPr>
          <w:rFonts w:ascii="Times New Roman"/>
          <w:b w:val="false"/>
          <w:i w:val="false"/>
          <w:color w:val="000000"/>
          <w:sz w:val="28"/>
        </w:rPr>
        <w:t>Қазақстан Республикасы Үкіметінің 2019 жылғы 24 желтоқсандағы № 966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 225-2-бабының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 </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 Қазақстан Республикасының заңнамасында белгіленген тәртіппен "KazakhExport" экспорттық сақтандыру компаниясы" акционерлік қоғамына оның сақтандыру төлемдері бойынша берешегін өтеуіне байланысты міндеттемелерін қамтамасыз ету ретінде 10 жыл қолданылу мерзімімен 102000000000 (бір жүз екі миллиард) теңге сомасына экспортты қолдау жөніндегі мемлекеттік кепілдік берсін.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