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8adb" w14:textId="bb88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Оралмандар мен қоныс аударушыларды қабылдаудың 2020 жылға арналған өңірлік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24 желтоқсандағы № 967 қаулысы. Күші жойылды - Қазақстан Республикасы Үкіметінің 2020 жылғы 11 қыркүйектегі № 575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11.09.2020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көші-қоны туралы" 2011 жылғы 22 шілдедегі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оралмандарды қабылдаудың 2020 жылға арналған өңірлік квотасы 1 378 адам;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қоныс аударушыларды қабылдаудың 2020 жылға арналған өңірлік квотасы 4 750 адам болып белгіленсін.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Еңбек және халықты әлеуметтік қорғау министрлігі 2020 жылғы 1 тамызға және 2021 жылғы 1 ақпанға қарай Қазақстан Республикасының Үкіметіне осы қаулының орындалуы туралы есеп берсін.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