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a334" w14:textId="943a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2020 жылға арналған квотаны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желтоқсандағы № 984 қаулысы. Күші жойылды - Қазақстан Республикасы Үкіметінің 2020 жылғы 11 қыркүйектегі № 575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11.09.2020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6 сәуірдегі Қазақстан Республикасының Заңы 32-бабының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 еңбек қызметін жүзеге асыру үшін шетелдік жұмыс күшін тартуға 2020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квота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күшінің санына шаққанда проценттік қатынаста: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экономикалық қызмет түрлері бойынша;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иммигранттарды тартуға 3,9 % мөлшерінде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еңбек қызметін жүзеге асыру үшін шетелдік жұмыс күшін тартуға 2020 жылға арналған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3983"/>
        <w:gridCol w:w="642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Экономикалық қызмет түрі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 күшіне шаққанда %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0,1174 %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 және карьерлерді қазу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0,0284 %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жабдықтау, газ, бу беру және ауаны баптау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жабдықтау; кәріз жүйесі, қалдықтарды жинауды және бөлуді бақылау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орман және балық шаруашылығы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0,0217 %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және бөлшек сауда; автомобильдер мен мотоциклдерді жөндеу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қоймаға жинау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0,0057 %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 және тамақтану бойынша көрсетілетін қызметтер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байланыс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және сақтандыру қызметі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 жасалатын операциялар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Кәсіптік, ғылыми және техникалық қызмет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және қосалқы қызмет көрсету саласындағы қызмет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0,0528 %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көрсетілетін қызметтер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Өнер, ойын-сауық және демалыс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көрсетілетін қызмет түрлерін ұсыну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және қорғаныс; міндетті әлеуметтік қамсыздандыру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0,32 %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