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7b32" w14:textId="ff97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"2020 - 2022 жылдарға арналған республикалық бюджет туралы" Қазақстан Республикасының Заңын іске асыру туралы" Қазақстан Республикасы Үкіметінің 2019 жылғы 6 желтоқсандағы № 908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30 желтоқсандағы № 1034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2020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"2020 - 2022 жылдарға арналған республикалық бюджет туралы" Қазақстан Республикасының Заңын іске асыру туралы" Қазақстан Республикасы Үкіметінің 2019 жылғы 6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46-қосымша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реттік нөмірлері 84, 85 және 86-жолдармен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491"/>
        <w:gridCol w:w="2044"/>
        <w:gridCol w:w="938"/>
        <w:gridCol w:w="1198"/>
        <w:gridCol w:w="3544"/>
        <w:gridCol w:w="2314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инвестициялық жобаларды дамытуды ұйымдастыру бойынша мемлекеттік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деңгейдегі автомобиль жолдарын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инфрақұрылымдық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компаниясы"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"Республикалық деңгейде автомобиль жолдарын дамыту" 005 "Ішкі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инвестициялық жобаларды дамытуды ұйымдастыру бойынша мемлекеттік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көлігімен транзиттік жүк тасымалдарының көлемін ұлғайту мақсатында, өткізу пункттерін жаңғырту жоспарланып отыр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инфрақұрылымдық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компаниясы"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"Қазақстан Республикасының Мемлекеттік шекарасы арқылы өткізу пункттерін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инвестициялық жобаларды дамытуды ұйымдастыру бойынша мемлекеттік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 күрделі, орташа және ағымдағы жөндеуді, күтіп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инфрақұрылымдық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 "Ортақ пайдаланымдағы автомобиль жолдарын жөндеу және олардың сапасын жақсартуға бағытталған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бойынша жұмыстарды ұйымдастыру" 100 "Республи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маңызы бар Автомобиль жолдарын күрделі, орташа және ағымдағы жөндеу, күтіп ұстау, көгалдандыру, диагностикалау және аспаптық кұралдармен тексеру"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2020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