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3a4d" w14:textId="8423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органдары жүйесін одан әрі оңтайландыру жөніндегі шаралар туралы" Қазақстан Республикасы Президентінің 1999 жылғы 22 қаңтардағы № 29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31 желтоқсандағы № 1037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органдары жүйесін одан әрі оңтайландыру жөніндегі шаралар туралы" Қазакстан Республикасы Президентінің 1999 жылғы 22 қаңтардағы № 29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Қазақстан Республикасының Президенті Жарлығының жобасы Қазакстан Республикасы Президентінің карауына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Қазакстан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Мамнн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мемлекеттік органдары жүйесін одан әрі оңтайландыру жөніндегі шаралар туралы" Қазақстан Республикасы Президентінің 1999 жылғы 22 қаңтардағы № 29 Жарлығына өзгерістер енгізу туралы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мемлекеттік органдары жүйесін одан әрі оңтайландыру жөніндегі шаралар туралы" Қазақстан Республикасы Президентінің 1999 жылғы 22 қаңтардағы № 29 Жарлығына (Қазақстан Республикасының ПҮАЖ-ы, 1999 ж., № 1, 2-құжат)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Жарлыққа 1-қосымшада: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6"/>
        <w:gridCol w:w="9564"/>
      </w:tblGrid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Конституциялы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Кеңесінің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6"/>
        <w:gridCol w:w="9564"/>
      </w:tblGrid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Конституциялы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Кеңесінің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6"/>
        <w:gridCol w:w="9564"/>
      </w:tblGrid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Конституциялы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Кеңесінің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6"/>
        <w:gridCol w:w="9564"/>
      </w:tblGrid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Конституциялы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Кеңесінің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6"/>
        <w:gridCol w:w="9564"/>
      </w:tblGrid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Конституциялы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Кеңесінің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6"/>
        <w:gridCol w:w="9564"/>
      </w:tblGrid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Конституциялы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Кеңесінің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орталық мемлекеттік органдармен бірлесіп осы Жарлықтан туындайтын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2021 жылғы 1 қаңтардан бастап қолданысқа енгізілетін 1-тармақтың 2) тармақшасын және 2022 жылғы 1 қаңтардан бастап қолданысқа енгізілетін 1-тармақтың 3) тармақшасын қоспағанда, 2020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