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0c20" w14:textId="db50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2008 жылғы 13 қазандағы № 669 Жарлығын іске асыру жөніндегі шаралар туралы" Қазақстан Республикасы Үкіметінің 2008 жылғы 17 қазандағы № 962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31 желтоқсандағы № 1058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2020 жылғы 1 қаңтардан бастап қолданысқа енгізіледі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Президентінің 2008 жылғы 13 қазандағы № 669 Жарлығын іске асыру жөніндегі шаралар туралы" Қазақстан Республикасы Үкіметінің 2008 жылғы 17 қазандағы № 962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41, 458-құжат)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2-қосымшада: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9"/>
        <w:gridCol w:w="2878"/>
        <w:gridCol w:w="6843"/>
      </w:tblGrid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 Ұзақбайұлы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Премьер-Министрі, төраға"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деген жол алып тасталсын;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9"/>
        <w:gridCol w:w="3391"/>
        <w:gridCol w:w="5870"/>
      </w:tblGrid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"Сүлейменов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Мұратұлы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көмекшісі"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3"/>
        <w:gridCol w:w="3150"/>
        <w:gridCol w:w="6327"/>
      </w:tblGrid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"Бозымбаев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Қанат Алдабергенұлы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көмекшісі".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2020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