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130d" w14:textId="dd31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"Ұлық Ұлыс" – Алтын Орданың 750 жылдығына дайындық және оны мерекелеу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желтоқсандағы № 1059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2019 жылғы 10 қыркүйектегі № 152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 басшысының 2019 жылғы 2 қыркүйектегі "Сындарлы қоғамдық диалог – Қазақстанның тұрақтылығы мен өркендеуінің негізі" атты Қазақстан халқына Жолдауын іске асыру жөніндегі жалпыұлттық іс-шаралар жоспарының 11-тармағына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"Ұлық Ұлыс" – Алтын Орданың 750 жылдығына дайындық және оны мерекелеу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Іс-шаралар жоспары)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мемлекеттік және жергілікті атқарушы органдар мен ұйымдар (келісу бойынша):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жоспарында көзделген іс-шаралардың уақтылы орындалуын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жылда бір рет, жарты жылдың соңғы айының 10-күнінен кешіктірмей, Қазақстан Республикасының Мәдениет және спорт министрлігіне Іс-шаралар жоспарының орындалу барысы туралы ақпарат 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Мәдениет және спорт министрлігі жылына екі рет, 25 маусымға және 25 желтоқсанға қарай Қазақстан Республикасының Үкіметіне және Қазақстан Республикасының Президент Әкімшілігіне Іс-шаралар жоспарының орындалу барысы туралы жиынтық ақпарат берсін.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Мәдениет және спорт министрлігіне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"Ұлық Ұлыс" – Алтын Орданың 750 жылдығына дайындық және оны мерекелеу жөніндегі іс-шаралар жоспары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Іс-шаралар жоспары жаңа редакцияда - ҚР Үкіметінің 12.12.2020 </w:t>
      </w:r>
      <w:r>
        <w:rPr>
          <w:rFonts w:ascii="Times New Roman"/>
          <w:b w:val="false"/>
          <w:i w:val="false"/>
          <w:color w:val="ff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2305"/>
        <w:gridCol w:w="1323"/>
        <w:gridCol w:w="1324"/>
        <w:gridCol w:w="1324"/>
        <w:gridCol w:w="3287"/>
        <w:gridCol w:w="1325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Р/с№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Іс-шараның атауы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 мерзімі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 көлемі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көзі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615"/>
        <w:gridCol w:w="678"/>
        <w:gridCol w:w="1793"/>
        <w:gridCol w:w="1281"/>
        <w:gridCol w:w="999"/>
        <w:gridCol w:w="349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Ғылыми-зерттеу, талдамалық сүйемелдеу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ғалымдардың қатысуымен республикалық ғылыми конференция өткізу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ғылыми конференция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объектілерін реставрациялау және салу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"Жошы хан" кесенесіне таяу туристік кешен салуға арналған эскиздік жобаны, ЖСҚ әзірлеу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эскиздік жоба, ЖСҚ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"Жошы хан" кесенесіне таяу туристік кешен салу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кешен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әкімінің 2020 жылғы                    24 сәуірдегі                  № 37 ө  өкімімен бекітілген Қарағанды облысы бойынша жұмыспен қамту жол картасы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 хан кесенесінде ғылыми-реставрациялық жұмыстар жүргізу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ғылыми-реставрациялық жұмыстар, аумақты абаттандыру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бағдарламасы, 100 "Тарихи-мәдени мұра ескерткіштерін қалпына келтіру, салу" кіші бюджеттік бағдарламасы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өңірінің тарих және мәдениет ескерткіштерінің тізімін қалыптастыру және ЮНЕСКО-ның Дүниежүзілік мұра тізіміне енгізу жөніндегі мәселені пысықтау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өңірінің тарихи және мәдени ескерткіште рінің қалыптастырылған тізімі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ұлттық тарихи-мәдени және табиғи қорық-музейі визит-орталығының құрылысын аяқтау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енгізу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визит-орталығының аумағын абаттандыру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енгізу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ұлттық тарихи-мәдени және табиғи қорық-музейі визит-орталығының экспозициясын құру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тарихи-өлкетану музейінің құрылысын аяқтау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енгізу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қалашығында ғылыми-реставрациялау жұмыстарын жүргізу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ғылыми-реставрациялау жұмыстары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бағдарламасы, 100 "Тарихи-мәдени мұра ескерткіштерін қалпына келтіру, салу" кіші бюджеттік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 хан кесенесінде ғылыми-реставрациялық жұмыстар жүргізу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ғылыми-реставрациялық жұмыстар, аумақты абаттандыру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бағдарламасы,          100 "Тарихи-мәдени мұра ескерткіштерін қалпына келтіру, салу"кіші бюджеттік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қамтамасыз ету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тапсырыстың тақырыптық бағыттарының тізбесіне Алтын Орданың 750 жылдығын ақпараттық сүйемелдеуді енгізу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ақпарат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kazakhstan.travel интернет-ресурсында "Алтын Орда" модулін құру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құру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Tourism"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ҰК"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"Ұлттық туристік өнімді қалыптастыру және оны халықаралық және ішкі нарықта ілгерілету" бюджеттік бағдарламасы, 100 "Қазақстанның туристік имиджін қалыптастыру" кіші бағдарламасы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елдердегі мекемелердің сайттарында "Ұлық Ұлыс (Алтын Орда)"  750 жылдығы және Ұлытау туристік бағыттары туралы материалдарды жариялау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айдарларды толтыру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 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БАҚ-та тақырыптық материалдарды, пікірлерді жариялау мақсатында танымал тұлғалар, медиа тұлғалар, зерттеушілер қатарынан отандық және шетелдік спикерлер пулын қалыптастыру; Алтын Орданың тарихы туралы жарияланымдарды әлеуметтік желілерде жариялау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спикерлер пулы, БАҚ-тағы, оның ішінде әлеуметтік желілердегі жарияланымдар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СІМ, МСМ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"Бірыңғай республикалық медиа-жоспар" аясында Алтын Орданың 750 жылдығын мерекелеу жөніндегі іс-шараларды БАҚ-та жариялау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мақалалар, сюжеттер, ақпараттық материалдар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"Мемлекеттік ақпараттық саясатты жүргізу" бюджеттік бағдарламасы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Турмаршруттарды әзірлеу, туристерге жайлылық үшін жағдай жасау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"Талдысай" шатқалы аумағында кемпингтік тұрақтарды, туристік соқпақтарды, маршруттарды құру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кемпингтік тұрақтар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ауылының маңында туристерді қабылдау үшін этноауыл құру (ипподром, қонақжай үйлер)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этноауыл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Көлік-логистикалық инфрақұрылым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сервис объектілерін орналастыруға арналған алаңдарды дайындай отырып, "Қызылорда – Жезқазған" республикалық маңызы бар автомобиль жолын реконструкциялау мәселесін пысықтау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ақпарат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Қарағанды, Қызылорда облыстарының әкімдіктері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жылдар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бағдарламасы шеңберінде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мұраның негізгі объектілеріне (Жошы хан, Алаша хан кесенелері, Зыңғыртас петроглифтері, Тоқтамыс хан, Едіге хан мазарлары, Алтын шоқы, Хан Ордасы төбелері, Кененбай су қоймасы) жету үшін Жезқазған – Ұлытау бағытындағы қиыршық тас автомобиль жолдарының жетіспейтін учаскелерін салып, көлік құралдарының тұрағын және жол бойындағы сервис объектілерін орналастыру үшін алаңдарды дайындау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ақпарат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бағдарламасы шеңберінде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Модульдік павильондарды дайындау және орнату (Теректі Әулие, Алаша хан, Хан Ордасы, Бесқамыр, Болған ана)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 интернетпен және тұрақты мобильді байланыспен қамтамасыз ету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мобильді байланыс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– Жезқазған" және "Нұр-Сұлтан – Жезқазған" бағыттары бойынша жолаушылар пойыздарында жылжымалы құрамды жаңарту және қызмет көрсету сапасын арттыру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вагондар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"ҚТЖ" ҰК" АҚ (келісу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қаласының, Қарағанды облысының әкімдіктері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бағдарламасы шеңберінде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2 рет жиілікпен, субсидияланатын Алматы – Жезқазған – Алматы авиарейсінің іске қосылуы күтілуде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авиарейстерді іске қосу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Алматы қаласы және Қарағанды облысының әкімдіктері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бағдарламасы шеңберінде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жоспарын іске асыруға қажетті жалпы шығыстар, оның ішінде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1 843 856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321 356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бойынша жұмыспен қамту жол картасы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бағдарламасы шеңберінде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инвестициялар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6"/>
        <w:gridCol w:w="582"/>
        <w:gridCol w:w="6022"/>
      </w:tblGrid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министрлігі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ЖСҚ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"ҚТЖ" ҰК" АҚ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Tourism" ҰК" АҚ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Tourism" ұлттық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министрлігі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министрлігі</w:t>
            </w:r>
          </w:p>
        </w:tc>
      </w:tr>
      <w:tr>
        <w:trPr>
          <w:trHeight w:val="30" w:hRule="atLeast"/>
        </w:trPr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 Ұлттар Ұйымының Білім, ғылым және мәдениет жөніндегі ұйымы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