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9110" w14:textId="5599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2020 жылғы 5 ақпандағы № 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28, 377-құжат) мынадай өзгеріс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5 ақпандағы</w:t>
            </w:r>
            <w:r>
              <w:br/>
            </w:r>
            <w:r>
              <w:rPr>
                <w:rFonts w:ascii="Times New Roman"/>
                <w:b w:val="false"/>
                <w:i w:val="false"/>
                <w:color w:val="000000"/>
                <w:sz w:val="20"/>
              </w:rPr>
              <w:t>№ 39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30 шілдедегі</w:t>
            </w:r>
            <w:r>
              <w:br/>
            </w:r>
            <w:r>
              <w:rPr>
                <w:rFonts w:ascii="Times New Roman"/>
                <w:b w:val="false"/>
                <w:i w:val="false"/>
                <w:color w:val="000000"/>
                <w:sz w:val="20"/>
              </w:rPr>
              <w:t>№ 810 қаулысымен бекітілген</w:t>
            </w:r>
          </w:p>
        </w:tc>
      </w:tr>
    </w:tbl>
    <w:bookmarkStart w:name="z6" w:id="3"/>
    <w:p>
      <w:pPr>
        <w:spacing w:after="0"/>
        <w:ind w:left="0"/>
        <w:jc w:val="left"/>
      </w:pPr>
      <w:r>
        <w:rPr>
          <w:rFonts w:ascii="Times New Roman"/>
          <w:b/>
          <w:i w:val="false"/>
          <w:color w:val="000000"/>
        </w:rPr>
        <w:t xml:space="preserve"> Экономиканың стратегиялық маңызы бар салаларының өздерiне қатысты меншiктiң мемлекеттiк мониторингi жүзеге асырылатын объектілерiнiң тiзбесi</w:t>
      </w:r>
    </w:p>
    <w:bookmarkEnd w:id="3"/>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64"/>
        <w:gridCol w:w="672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өлшемдері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Отын-энергетикалық пайдалы қазбаларды (көмірді, мұнайды, газды, уранды) және металл кеніштерін өндіру және қайта өңдеу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тау-кен байыту өндірістік бірлестігі"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 байыту комбинаты"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Құмкөл Ресорсиз"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"КазРосГаз"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Vұнай және газ саласындағы уәкілетті орган бекіткен салық төлеушілердің Қазақстан Республикасының аумағынан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айналымдарына нөлдік мөлшерлеме бойынша қосылған құн салығы салынатын газ саласындағы ынтымақтастық туралы үкіметаралық келісім шеңберінде қызметін жүзеге асыратын салық төлеушілердің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кәсіпорны"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 Карачаганак"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"МұнайТас" Солтүстік-Батыс құбыр компаниясы"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металлургиялық зауыты"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инвестициялармен Қазақстан-Ресей-Қырғыз бірлескен кәсіпорны</w:t>
            </w:r>
            <w:r>
              <w:br/>
            </w:r>
            <w:r>
              <w:rPr>
                <w:rFonts w:ascii="Times New Roman"/>
                <w:b w:val="false"/>
                <w:i w:val="false"/>
                <w:color w:val="000000"/>
                <w:sz w:val="20"/>
              </w:rPr>
              <w:t>"ЗАРЕЧНОЕ"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"Қазақстандық-француздық "Катко" бірлескен кәсіпорны"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бірлескен кәсіпорны"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"РУ-6"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"Семізбай-U"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өндіруші кәсіпорны"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тау-химиялық компаниясы" Бірлескен кәсіпорын"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"Хорасан-U (Хорасан-У)" Бірлескен кәсіпорны"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тау-металлургиялық концерні"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тау-кен химия комбинаты"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ШЖҚ РМК</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Қазақстан Республикасы Үкіметінің 2011 жылғы 13 мамырдағы № 511 қаулысымен бекітілген базалық қаржыландыру субъектілері болып табылатын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"Казатомпром - SaUran"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"Taỳ-Ken Samuryq" Ulttyq taỳ-ken kompanıasy"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w:t>
            </w:r>
            <w:r>
              <w:rPr>
                <w:rFonts w:ascii="Times New Roman"/>
                <w:b w:val="false"/>
                <w:i w:val="false"/>
                <w:color w:val="000000"/>
                <w:sz w:val="20"/>
              </w:rPr>
              <w:t>тізбесінде</w:t>
            </w:r>
            <w:r>
              <w:rPr>
                <w:rFonts w:ascii="Times New Roman"/>
                <w:b w:val="false"/>
                <w:i w:val="false"/>
                <w:color w:val="000000"/>
                <w:sz w:val="20"/>
              </w:rPr>
              <w:t xml:space="preserve">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кәсіпорны" Буденовское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Машина жасау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ауыр машина жасау зауыты"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2009 жылғы 20 наурыздағы № 366 қаулысымен бекітілген тауарларды, жұмыстарды және көрсетілетін қызметтерді сатып алу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көрсетілетін қызметтерді сатып алу қазақстандық қамтудың мониторингіне жататын ұйымдардың тізбесінде есепте.</w:t>
            </w:r>
            <w:r>
              <w:br/>
            </w:r>
            <w:r>
              <w:rPr>
                <w:rFonts w:ascii="Times New Roman"/>
                <w:b w:val="false"/>
                <w:i w:val="false"/>
                <w:color w:val="000000"/>
                <w:sz w:val="20"/>
              </w:rPr>
              <w:t>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Электр энергиясын өндіру және тарату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"Еуроазиаттық энергетикалық корпорация"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ГЭС-і" АЭС"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ГЭС-і" АЭС"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(Kazakhstan Electricity Grid Operating Company)" "KEGOC"АҚ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электрические станции"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 станциясы"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электр станциясы"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аймақтық энергетикалық компания"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Нұржанов атындағы "Екібастұз ГРЭС-1"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Көлік және байланыс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Алматы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сондай-ақ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"Казпошта"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"KazTransCom"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Әулие-ата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ХАЛЫҚАРАЛЫҚ ӘУЕЖАЙЫ"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"АТМА – Атырау әуежайы және тасымалдау"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халықаралық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халықаралық әуежайы"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теңіз сауда порты"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ШЖҚ РМК</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 паркі"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Әскери-өнеркәсіп мақсатындағы өнімді өндіру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(Kazakhstan Engineering)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Химия өнеркәсібі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ЖШС</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қосылыстары зауыты"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сондай-ақ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Су шаруашылығы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Энергетика және коммуналдық шаруашылық басқармасының "Алматы Су" ШЖҚ МКК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2017 жылғы 29 желтоқсандағы № 933 қаулысымен бекітілген ерекше стратегиялық маңызы бар, оның ішінде жалға және сенімгерлік басқаруға берілуі мүмкін су шаруашылығы құрылыстарының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Агроөнеркәсіптік кешен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мелькомбинат"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2009 жылғы 20 наурыздағы № 366 қаулысымен бекітілген тауарларды, жұмыстарды және қызметтерді сатып алуы қазақстандық қамтудың мониторингіне жататын ұйымдардың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 шарт корпорациясы"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Ғарыш қызметі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ғарыштық байланыс орталығы"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АҚ</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Қазақстан Республикасы Үкіметінің 2011 жылғы 13 мамырдағы № 511 қаулысымен бекітілген базалық қаржыландыру субъектілері болып табылатын ұйымдардың тізбесінде есепте.</w:t>
            </w:r>
          </w:p>
        </w:tc>
      </w:tr>
    </w:tbl>
    <w:p>
      <w:pPr>
        <w:spacing w:after="0"/>
        <w:ind w:left="0"/>
        <w:jc w:val="left"/>
      </w:pP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АҚ – акционерлік коғам;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ШЖҚ МКК – шаруашылық жүргізу құқығындағы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