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575e" w14:textId="d7d5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14 ақпандағы № 54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2019 ж., № 26-27, 236 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Экология, геология және табиғи ресурстар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7) тармақшасы мынадай редакцияда жазылсын:</w:t>
      </w:r>
    </w:p>
    <w:bookmarkStart w:name="z5" w:id="3"/>
    <w:p>
      <w:pPr>
        <w:spacing w:after="0"/>
        <w:ind w:left="0"/>
        <w:jc w:val="both"/>
      </w:pPr>
      <w:r>
        <w:rPr>
          <w:rFonts w:ascii="Times New Roman"/>
          <w:b w:val="false"/>
          <w:i w:val="false"/>
          <w:color w:val="000000"/>
          <w:sz w:val="28"/>
        </w:rPr>
        <w:t>
      "7) реттелетін салаларда мемлекеттік басқару және мемлекеттік бақылау мен қадағалауды қамтамасыз ету;";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функцияларында: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141)</w:t>
      </w:r>
      <w:r>
        <w:rPr>
          <w:rFonts w:ascii="Times New Roman"/>
          <w:b w:val="false"/>
          <w:i w:val="false"/>
          <w:color w:val="000000"/>
          <w:sz w:val="28"/>
        </w:rPr>
        <w:t xml:space="preserve"> тармақшалар мынадай редакцияда жазылсын:</w:t>
      </w:r>
    </w:p>
    <w:bookmarkStart w:name="z9" w:id="5"/>
    <w:p>
      <w:pPr>
        <w:spacing w:after="0"/>
        <w:ind w:left="0"/>
        <w:jc w:val="both"/>
      </w:pPr>
      <w:r>
        <w:rPr>
          <w:rFonts w:ascii="Times New Roman"/>
          <w:b w:val="false"/>
          <w:i w:val="false"/>
          <w:color w:val="000000"/>
          <w:sz w:val="28"/>
        </w:rPr>
        <w:t>
      "120) пестицидтерді мемлекеттік тіркеу тәртібін келіседі;";</w:t>
      </w:r>
    </w:p>
    <w:bookmarkEnd w:id="5"/>
    <w:bookmarkStart w:name="z10" w:id="6"/>
    <w:p>
      <w:pPr>
        <w:spacing w:after="0"/>
        <w:ind w:left="0"/>
        <w:jc w:val="both"/>
      </w:pPr>
      <w:r>
        <w:rPr>
          <w:rFonts w:ascii="Times New Roman"/>
          <w:b w:val="false"/>
          <w:i w:val="false"/>
          <w:color w:val="000000"/>
          <w:sz w:val="28"/>
        </w:rPr>
        <w:t>
      "141) карантиндік түрлерді қоспағанда, орманның аса қауіпті зиянкестері мен ауруларының тізбесін және оларға қарсы күрес тәртібін әзірлейді және бекітеді;";</w:t>
      </w:r>
    </w:p>
    <w:bookmarkEnd w:id="6"/>
    <w:bookmarkStart w:name="z11" w:id="7"/>
    <w:p>
      <w:pPr>
        <w:spacing w:after="0"/>
        <w:ind w:left="0"/>
        <w:jc w:val="both"/>
      </w:pPr>
      <w:r>
        <w:rPr>
          <w:rFonts w:ascii="Times New Roman"/>
          <w:b w:val="false"/>
          <w:i w:val="false"/>
          <w:color w:val="000000"/>
          <w:sz w:val="28"/>
        </w:rPr>
        <w:t>
      мынадай мазмұндағы 173-1), 173-2) және 173-3) тармақшалармен толықтырылсын:</w:t>
      </w:r>
    </w:p>
    <w:bookmarkEnd w:id="7"/>
    <w:bookmarkStart w:name="z12" w:id="8"/>
    <w:p>
      <w:pPr>
        <w:spacing w:after="0"/>
        <w:ind w:left="0"/>
        <w:jc w:val="both"/>
      </w:pPr>
      <w:r>
        <w:rPr>
          <w:rFonts w:ascii="Times New Roman"/>
          <w:b w:val="false"/>
          <w:i w:val="false"/>
          <w:color w:val="000000"/>
          <w:sz w:val="28"/>
        </w:rPr>
        <w:t>
      "173-1) балықтар мен басқа да су жануарларының мониторингі қағидаларын әзірлейді және бекітеді;</w:t>
      </w:r>
    </w:p>
    <w:bookmarkEnd w:id="8"/>
    <w:bookmarkStart w:name="z13" w:id="9"/>
    <w:p>
      <w:pPr>
        <w:spacing w:after="0"/>
        <w:ind w:left="0"/>
        <w:jc w:val="both"/>
      </w:pPr>
      <w:r>
        <w:rPr>
          <w:rFonts w:ascii="Times New Roman"/>
          <w:b w:val="false"/>
          <w:i w:val="false"/>
          <w:color w:val="000000"/>
          <w:sz w:val="28"/>
        </w:rPr>
        <w:t>
      173-2)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қағидаларын әзірлейді және бекітеді;</w:t>
      </w:r>
    </w:p>
    <w:bookmarkEnd w:id="9"/>
    <w:bookmarkStart w:name="z14" w:id="10"/>
    <w:p>
      <w:pPr>
        <w:spacing w:after="0"/>
        <w:ind w:left="0"/>
        <w:jc w:val="both"/>
      </w:pPr>
      <w:r>
        <w:rPr>
          <w:rFonts w:ascii="Times New Roman"/>
          <w:b w:val="false"/>
          <w:i w:val="false"/>
          <w:color w:val="000000"/>
          <w:sz w:val="28"/>
        </w:rPr>
        <w:t>
      173-3) Еуразиялық экономикалық одақтың кедендік аумағынан жабайы тірі жануарларды, оның ішінде сирек кездесетіндерін және құрып кету қаупі төнгендерін экспорттауға лицензия 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176) тармақша</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"176)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әзірлейді және бекітеді;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197) тармақша</w:t>
      </w:r>
      <w:r>
        <w:rPr>
          <w:rFonts w:ascii="Times New Roman"/>
          <w:b w:val="false"/>
          <w:i w:val="false"/>
          <w:color w:val="000000"/>
          <w:sz w:val="28"/>
        </w:rPr>
        <w:t xml:space="preserve"> алып тасталсын;</w:t>
      </w:r>
    </w:p>
    <w:bookmarkStart w:name="z18" w:id="12"/>
    <w:p>
      <w:pPr>
        <w:spacing w:after="0"/>
        <w:ind w:left="0"/>
        <w:jc w:val="both"/>
      </w:pPr>
      <w:r>
        <w:rPr>
          <w:rFonts w:ascii="Times New Roman"/>
          <w:b w:val="false"/>
          <w:i w:val="false"/>
          <w:color w:val="000000"/>
          <w:sz w:val="28"/>
        </w:rPr>
        <w:t>
      мынадай мазмұндағы 200-1), 200-2), 200-3) және 200-4) тармақшалармен толықтырылсын:</w:t>
      </w:r>
    </w:p>
    <w:bookmarkEnd w:id="12"/>
    <w:bookmarkStart w:name="z19" w:id="13"/>
    <w:p>
      <w:pPr>
        <w:spacing w:after="0"/>
        <w:ind w:left="0"/>
        <w:jc w:val="both"/>
      </w:pPr>
      <w:r>
        <w:rPr>
          <w:rFonts w:ascii="Times New Roman"/>
          <w:b w:val="false"/>
          <w:i w:val="false"/>
          <w:color w:val="000000"/>
          <w:sz w:val="28"/>
        </w:rPr>
        <w:t>
      "200-1) жекелеген жабайы өсетін өсімдіктер мен жабайы өсетін дәрілік шикізатты,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береді;</w:t>
      </w:r>
    </w:p>
    <w:bookmarkEnd w:id="13"/>
    <w:bookmarkStart w:name="z20" w:id="14"/>
    <w:p>
      <w:pPr>
        <w:spacing w:after="0"/>
        <w:ind w:left="0"/>
        <w:jc w:val="both"/>
      </w:pPr>
      <w:r>
        <w:rPr>
          <w:rFonts w:ascii="Times New Roman"/>
          <w:b w:val="false"/>
          <w:i w:val="false"/>
          <w:color w:val="000000"/>
          <w:sz w:val="28"/>
        </w:rPr>
        <w:t>
      200-2) жекелеген жабайы өсетін өсімдіктер мен жабайы өсетін дәрілік шикізатты, оның ішінде сирек кездесетіндерін және құрып кету қаупі төнгендерін Еуразиялық экономикалық одақтың кедендік аумағынан экспорттауға арналған лицензияны береді;</w:t>
      </w:r>
    </w:p>
    <w:bookmarkEnd w:id="14"/>
    <w:bookmarkStart w:name="z21" w:id="15"/>
    <w:p>
      <w:pPr>
        <w:spacing w:after="0"/>
        <w:ind w:left="0"/>
        <w:jc w:val="both"/>
      </w:pPr>
      <w:r>
        <w:rPr>
          <w:rFonts w:ascii="Times New Roman"/>
          <w:b w:val="false"/>
          <w:i w:val="false"/>
          <w:color w:val="000000"/>
          <w:sz w:val="28"/>
        </w:rPr>
        <w:t>
      200-3) мемлекеттік орман қорында орман шаруашылығын жүргізуге және орман пайдалануға байланысты емес жұмыстарды жүргізу қағидаларын әзірлейді және бекітеді;</w:t>
      </w:r>
    </w:p>
    <w:bookmarkEnd w:id="15"/>
    <w:bookmarkStart w:name="z22" w:id="16"/>
    <w:p>
      <w:pPr>
        <w:spacing w:after="0"/>
        <w:ind w:left="0"/>
        <w:jc w:val="both"/>
      </w:pPr>
      <w:r>
        <w:rPr>
          <w:rFonts w:ascii="Times New Roman"/>
          <w:b w:val="false"/>
          <w:i w:val="false"/>
          <w:color w:val="000000"/>
          <w:sz w:val="28"/>
        </w:rPr>
        <w:t>
      200-4) уранды жерасты ұңғымасында шайып сілтісіздендіру әдісімен өндіру кезінде мемлекеттік орман қоры жерінде бүлінген жер учаскелерін рекультивациялау және оларды орман иеленушіге беру қағидаларын әзірлейді және бекітеді;";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және </w:t>
      </w:r>
      <w:r>
        <w:rPr>
          <w:rFonts w:ascii="Times New Roman"/>
          <w:b w:val="false"/>
          <w:i w:val="false"/>
          <w:color w:val="000000"/>
          <w:sz w:val="28"/>
        </w:rPr>
        <w:t>237) тармақшалар</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"209)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әзірлейді және бекітеді;";</w:t>
      </w:r>
    </w:p>
    <w:bookmarkEnd w:id="17"/>
    <w:bookmarkStart w:name="z25" w:id="18"/>
    <w:p>
      <w:pPr>
        <w:spacing w:after="0"/>
        <w:ind w:left="0"/>
        <w:jc w:val="both"/>
      </w:pPr>
      <w:r>
        <w:rPr>
          <w:rFonts w:ascii="Times New Roman"/>
          <w:b w:val="false"/>
          <w:i w:val="false"/>
          <w:color w:val="000000"/>
          <w:sz w:val="28"/>
        </w:rPr>
        <w:t>
      "237) жануарларды еріксіз және (немесе) жартылай ерікті жағдайларда ұстау және өсіру қағидаларын әзірлейді және бекітеді;";</w:t>
      </w:r>
    </w:p>
    <w:bookmarkEnd w:id="18"/>
    <w:bookmarkStart w:name="z26" w:id="19"/>
    <w:p>
      <w:pPr>
        <w:spacing w:after="0"/>
        <w:ind w:left="0"/>
        <w:jc w:val="both"/>
      </w:pPr>
      <w:r>
        <w:rPr>
          <w:rFonts w:ascii="Times New Roman"/>
          <w:b w:val="false"/>
          <w:i w:val="false"/>
          <w:color w:val="000000"/>
          <w:sz w:val="28"/>
        </w:rPr>
        <w:t>
      мынадай мазмұндағы 246-1) тармақшамен толықтырылсын:</w:t>
      </w:r>
    </w:p>
    <w:bookmarkEnd w:id="19"/>
    <w:bookmarkStart w:name="z27" w:id="20"/>
    <w:p>
      <w:pPr>
        <w:spacing w:after="0"/>
        <w:ind w:left="0"/>
        <w:jc w:val="both"/>
      </w:pPr>
      <w:r>
        <w:rPr>
          <w:rFonts w:ascii="Times New Roman"/>
          <w:b w:val="false"/>
          <w:i w:val="false"/>
          <w:color w:val="000000"/>
          <w:sz w:val="28"/>
        </w:rPr>
        <w:t>
      "246-1) ғылыми ұйымның ұсынымдары негізінде балық шаруашылығы су айдындарына балық жіберу жоспарын әзірлейді және бекітеді;";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және </w:t>
      </w:r>
      <w:r>
        <w:rPr>
          <w:rFonts w:ascii="Times New Roman"/>
          <w:b w:val="false"/>
          <w:i w:val="false"/>
          <w:color w:val="000000"/>
          <w:sz w:val="28"/>
        </w:rPr>
        <w:t>275) тармақшалар</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"260) заңды тұлға мәртебесі бар ерекше қорғалатын табиғи аумақтардың құрамына кіретін су объектілерінде әуесқойлық (спорттық) балық аулауды, мелиорациялық аулауды, ғылыми-зерттеу үшін аулауды, өсімін молайту мақсатында аулауды жүзеге асыру қағидаларын әзірлейді және бекітеді;";</w:t>
      </w:r>
    </w:p>
    <w:bookmarkEnd w:id="21"/>
    <w:bookmarkStart w:name="z30" w:id="22"/>
    <w:p>
      <w:pPr>
        <w:spacing w:after="0"/>
        <w:ind w:left="0"/>
        <w:jc w:val="both"/>
      </w:pPr>
      <w:r>
        <w:rPr>
          <w:rFonts w:ascii="Times New Roman"/>
          <w:b w:val="false"/>
          <w:i w:val="false"/>
          <w:color w:val="000000"/>
          <w:sz w:val="28"/>
        </w:rPr>
        <w:t>
      "269) қоршаған ортаны қорғау саласындағы уәкiлеттi мемлекеттiк органмен, жер қойнауын зерттеу жөнiндегi уәкiлеттi органмен, халықтың санитариялық-эпидемиологиялық саламаттылығы саласындағы мемлекеттік органмен және азаматтық қорғау саласындағы уәкiлеттi органмен келiсу бойынша су объектiлерiне жол берiлетiн шектi зиянды әсерлердiң нормативтерiн белгілейді;";</w:t>
      </w:r>
    </w:p>
    <w:bookmarkEnd w:id="22"/>
    <w:bookmarkStart w:name="z31" w:id="23"/>
    <w:p>
      <w:pPr>
        <w:spacing w:after="0"/>
        <w:ind w:left="0"/>
        <w:jc w:val="both"/>
      </w:pPr>
      <w:r>
        <w:rPr>
          <w:rFonts w:ascii="Times New Roman"/>
          <w:b w:val="false"/>
          <w:i w:val="false"/>
          <w:color w:val="000000"/>
          <w:sz w:val="28"/>
        </w:rPr>
        <w:t>
      "275) халықтың санитариялық-эпидемиологиялық саламаттылығы саласындағы мемлекеттік органның жеке және заңды тұлғаларға беретін халықты орталықтандырылмаған ауызсумен және шаруашылық-ауызсумен жабдықтау үшін пайдаланылатын жерасты және жерүсті су объектілеріне қорытындысын тіркеу қағидаларын әзірлейді және бекітеді;";</w:t>
      </w:r>
    </w:p>
    <w:bookmarkEnd w:id="23"/>
    <w:bookmarkStart w:name="z32" w:id="24"/>
    <w:p>
      <w:pPr>
        <w:spacing w:after="0"/>
        <w:ind w:left="0"/>
        <w:jc w:val="both"/>
      </w:pPr>
      <w:r>
        <w:rPr>
          <w:rFonts w:ascii="Times New Roman"/>
          <w:b w:val="false"/>
          <w:i w:val="false"/>
          <w:color w:val="000000"/>
          <w:sz w:val="28"/>
        </w:rPr>
        <w:t>
      мынадай мазмұндағы 279-1) тармақшамен толықтырылсын:</w:t>
      </w:r>
    </w:p>
    <w:bookmarkEnd w:id="24"/>
    <w:bookmarkStart w:name="z33" w:id="25"/>
    <w:p>
      <w:pPr>
        <w:spacing w:after="0"/>
        <w:ind w:left="0"/>
        <w:jc w:val="both"/>
      </w:pPr>
      <w:r>
        <w:rPr>
          <w:rFonts w:ascii="Times New Roman"/>
          <w:b w:val="false"/>
          <w:i w:val="false"/>
          <w:color w:val="000000"/>
          <w:sz w:val="28"/>
        </w:rPr>
        <w:t>
      "279-1) су шаруашылығы, гидромелиорациялық жүйелер мен құрылысжайларды пайдалану қағидаларын әзірлейді және бекітеді;";</w:t>
      </w:r>
    </w:p>
    <w:bookmarkEnd w:id="25"/>
    <w:bookmarkStart w:name="z34" w:id="26"/>
    <w:p>
      <w:pPr>
        <w:spacing w:after="0"/>
        <w:ind w:left="0"/>
        <w:jc w:val="both"/>
      </w:pPr>
      <w:r>
        <w:rPr>
          <w:rFonts w:ascii="Times New Roman"/>
          <w:b w:val="false"/>
          <w:i w:val="false"/>
          <w:color w:val="000000"/>
          <w:sz w:val="28"/>
        </w:rPr>
        <w:t xml:space="preserve">
      ведомстволардың </w:t>
      </w:r>
      <w:r>
        <w:rPr>
          <w:rFonts w:ascii="Times New Roman"/>
          <w:b w:val="false"/>
          <w:i w:val="false"/>
          <w:color w:val="000000"/>
          <w:sz w:val="28"/>
        </w:rPr>
        <w:t>функцияларында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130) тармақшалар</w:t>
      </w:r>
      <w:r>
        <w:rPr>
          <w:rFonts w:ascii="Times New Roman"/>
          <w:b w:val="false"/>
          <w:i w:val="false"/>
          <w:color w:val="000000"/>
          <w:sz w:val="28"/>
        </w:rPr>
        <w:t xml:space="preserve"> мынадай редакцияда жазылсын:</w:t>
      </w:r>
    </w:p>
    <w:bookmarkStart w:name="z36" w:id="27"/>
    <w:p>
      <w:pPr>
        <w:spacing w:after="0"/>
        <w:ind w:left="0"/>
        <w:jc w:val="both"/>
      </w:pPr>
      <w:r>
        <w:rPr>
          <w:rFonts w:ascii="Times New Roman"/>
          <w:b w:val="false"/>
          <w:i w:val="false"/>
          <w:color w:val="000000"/>
          <w:sz w:val="28"/>
        </w:rPr>
        <w:t>
      "124) орман қорының жай-күйiне, күзетiлуiне, қорғалуына, пайдаланылуына, ормандардың молықтырылуы мен орман өсiруге мемлекеттік бақылау мен қадағалауды тексерулер арқылы жүзеге асырады;</w:t>
      </w:r>
    </w:p>
    <w:bookmarkEnd w:id="27"/>
    <w:bookmarkStart w:name="z37" w:id="28"/>
    <w:p>
      <w:pPr>
        <w:spacing w:after="0"/>
        <w:ind w:left="0"/>
        <w:jc w:val="both"/>
      </w:pPr>
      <w:r>
        <w:rPr>
          <w:rFonts w:ascii="Times New Roman"/>
          <w:b w:val="false"/>
          <w:i w:val="false"/>
          <w:color w:val="000000"/>
          <w:sz w:val="28"/>
        </w:rPr>
        <w:t>
      125) ормандарды орман зиянкестері мен ауруларынан қорғау жөнiндегi іс-шаралардың орындалуын, орман зиянкестері мен аурулары ошақтарының, екпелердің табиғи, антропогендік сипаттағы қолайсыз әсерлерден қурап-солып қалуының пайда болуының, таралуының алдын алу, олардың есебін жүргізу мен болжаудың дәлдiгi жөнiндегi шаралардың дер кезінде қабылдануына мемлекеттік бақылау мен қадағалауды жүзеге асырады;</w:t>
      </w:r>
    </w:p>
    <w:bookmarkEnd w:id="28"/>
    <w:bookmarkStart w:name="z38" w:id="29"/>
    <w:p>
      <w:pPr>
        <w:spacing w:after="0"/>
        <w:ind w:left="0"/>
        <w:jc w:val="both"/>
      </w:pPr>
      <w:r>
        <w:rPr>
          <w:rFonts w:ascii="Times New Roman"/>
          <w:b w:val="false"/>
          <w:i w:val="false"/>
          <w:color w:val="000000"/>
          <w:sz w:val="28"/>
        </w:rPr>
        <w:t>
      126) кеспеағаштардың бөлінуіне мемлекеттік бақылау мен қадағалауды жүзеге асырады;</w:t>
      </w:r>
    </w:p>
    <w:bookmarkEnd w:id="29"/>
    <w:bookmarkStart w:name="z39" w:id="30"/>
    <w:p>
      <w:pPr>
        <w:spacing w:after="0"/>
        <w:ind w:left="0"/>
        <w:jc w:val="both"/>
      </w:pPr>
      <w:r>
        <w:rPr>
          <w:rFonts w:ascii="Times New Roman"/>
          <w:b w:val="false"/>
          <w:i w:val="false"/>
          <w:color w:val="000000"/>
          <w:sz w:val="28"/>
        </w:rPr>
        <w:t>
      127) мемлекеттік орман қоры учаскелерінде сүректі түбірімен босату мен ағаш кесу қағидаларының, орман пайдаланудың өзге де қағидаларының сақталуына мемлекеттік бақылау мен қадағалауды жүзеге асырады;</w:t>
      </w:r>
    </w:p>
    <w:bookmarkEnd w:id="30"/>
    <w:bookmarkStart w:name="z40" w:id="31"/>
    <w:p>
      <w:pPr>
        <w:spacing w:after="0"/>
        <w:ind w:left="0"/>
        <w:jc w:val="both"/>
      </w:pPr>
      <w:r>
        <w:rPr>
          <w:rFonts w:ascii="Times New Roman"/>
          <w:b w:val="false"/>
          <w:i w:val="false"/>
          <w:color w:val="000000"/>
          <w:sz w:val="28"/>
        </w:rPr>
        <w:t>
      128) мемлекеттік орман қоры учаскелерінде орман тұқымдарының аудандастырылуына, орман тұқымдарын дайындау, өңдеу, сақтау мен пайдалану және олардың сапасын бақылау қағидаларының сақталуына, питомниктер шаруашылығының жүргізілуіне мемлекеттік бақылау мен қадағалауды жүзеге асырады;</w:t>
      </w:r>
    </w:p>
    <w:bookmarkEnd w:id="31"/>
    <w:bookmarkStart w:name="z41" w:id="32"/>
    <w:p>
      <w:pPr>
        <w:spacing w:after="0"/>
        <w:ind w:left="0"/>
        <w:jc w:val="both"/>
      </w:pPr>
      <w:r>
        <w:rPr>
          <w:rFonts w:ascii="Times New Roman"/>
          <w:b w:val="false"/>
          <w:i w:val="false"/>
          <w:color w:val="000000"/>
          <w:sz w:val="28"/>
        </w:rPr>
        <w:t>
      129) орман қоры жерлерiнiң олардың нысаналы мақсатына сәйкес пайдаланылуына және осы жерлердің қорғалуын мемлекеттік бақылау мен қадағалауды жүзеге асырады;</w:t>
      </w:r>
    </w:p>
    <w:bookmarkEnd w:id="32"/>
    <w:bookmarkStart w:name="z42" w:id="33"/>
    <w:p>
      <w:pPr>
        <w:spacing w:after="0"/>
        <w:ind w:left="0"/>
        <w:jc w:val="both"/>
      </w:pPr>
      <w:r>
        <w:rPr>
          <w:rFonts w:ascii="Times New Roman"/>
          <w:b w:val="false"/>
          <w:i w:val="false"/>
          <w:color w:val="000000"/>
          <w:sz w:val="28"/>
        </w:rPr>
        <w:t>
      130) құрылыс жұмыстары, пайдалы қазбаларды өндіру, коммуникацияларды тарту және орман шаруашылығын жүргізумен және орман пайдаланумен байланысты емес өзге де жұмыстарды орындау кезінде мемлекеттік орман қорын пайдалану тәртiбiнiң сақталуын мемлекеттік бақылау мен қадағалауды жүзеге асырады;";</w:t>
      </w:r>
    </w:p>
    <w:bookmarkEnd w:id="33"/>
    <w:bookmarkStart w:name="z43" w:id="34"/>
    <w:p>
      <w:pPr>
        <w:spacing w:after="0"/>
        <w:ind w:left="0"/>
        <w:jc w:val="both"/>
      </w:pPr>
      <w:r>
        <w:rPr>
          <w:rFonts w:ascii="Times New Roman"/>
          <w:b w:val="false"/>
          <w:i w:val="false"/>
          <w:color w:val="000000"/>
          <w:sz w:val="28"/>
        </w:rPr>
        <w:t>
      мынадай мазмұндағы 138-1) тармақшамен толықтырылсын:</w:t>
      </w:r>
    </w:p>
    <w:bookmarkEnd w:id="34"/>
    <w:bookmarkStart w:name="z44" w:id="35"/>
    <w:p>
      <w:pPr>
        <w:spacing w:after="0"/>
        <w:ind w:left="0"/>
        <w:jc w:val="both"/>
      </w:pPr>
      <w:r>
        <w:rPr>
          <w:rFonts w:ascii="Times New Roman"/>
          <w:b w:val="false"/>
          <w:i w:val="false"/>
          <w:color w:val="000000"/>
          <w:sz w:val="28"/>
        </w:rPr>
        <w:t>
      "138-1) Қазақстан Республикасының ерекше қорғалатын табиғи аумақтар, жануарлар дүниесін қорғау, өсімін молайту және пайдалану саласындағы заңнамасын, Қазақстан Республикасы орман заңнамасын бұзушылықтар анықталған кезде жеке және заңды тұлғалардың қызметін тоқтата тұрады;";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және </w:t>
      </w:r>
      <w:r>
        <w:rPr>
          <w:rFonts w:ascii="Times New Roman"/>
          <w:b w:val="false"/>
          <w:i w:val="false"/>
          <w:color w:val="000000"/>
          <w:sz w:val="28"/>
        </w:rPr>
        <w:t>186) тармақшалар</w:t>
      </w:r>
      <w:r>
        <w:rPr>
          <w:rFonts w:ascii="Times New Roman"/>
          <w:b w:val="false"/>
          <w:i w:val="false"/>
          <w:color w:val="000000"/>
          <w:sz w:val="28"/>
        </w:rPr>
        <w:t xml:space="preserve"> мынадай редакцияда жазылсын:</w:t>
      </w:r>
    </w:p>
    <w:bookmarkStart w:name="z47" w:id="36"/>
    <w:p>
      <w:pPr>
        <w:spacing w:after="0"/>
        <w:ind w:left="0"/>
        <w:jc w:val="both"/>
      </w:pPr>
      <w:r>
        <w:rPr>
          <w:rFonts w:ascii="Times New Roman"/>
          <w:b w:val="false"/>
          <w:i w:val="false"/>
          <w:color w:val="000000"/>
          <w:sz w:val="28"/>
        </w:rPr>
        <w:t>
      "151) ерекше қорғалатын табиғи аумақтардың ормандарында күзет режимдерінiң сақталуына мемлекеттік бақылау мен қадағалауды тексерулер арқылы жүзеге асырады;";</w:t>
      </w:r>
    </w:p>
    <w:bookmarkEnd w:id="36"/>
    <w:bookmarkStart w:name="z48" w:id="37"/>
    <w:p>
      <w:pPr>
        <w:spacing w:after="0"/>
        <w:ind w:left="0"/>
        <w:jc w:val="both"/>
      </w:pPr>
      <w:r>
        <w:rPr>
          <w:rFonts w:ascii="Times New Roman"/>
          <w:b w:val="false"/>
          <w:i w:val="false"/>
          <w:color w:val="000000"/>
          <w:sz w:val="28"/>
        </w:rPr>
        <w:t>
      "153) Қазақстан Республикасының заңнамасына сәйкес өзінің қарамағындағы заңды тұлға мәртебесі бар республикалық маңызы бар ерекше қорғалатын табиғи аумақтар көрсететін қызметтер үшін тарифтер мөлшерін бекітеді;";</w:t>
      </w:r>
    </w:p>
    <w:bookmarkEnd w:id="37"/>
    <w:bookmarkStart w:name="z49" w:id="38"/>
    <w:p>
      <w:pPr>
        <w:spacing w:after="0"/>
        <w:ind w:left="0"/>
        <w:jc w:val="both"/>
      </w:pPr>
      <w:r>
        <w:rPr>
          <w:rFonts w:ascii="Times New Roman"/>
          <w:b w:val="false"/>
          <w:i w:val="false"/>
          <w:color w:val="000000"/>
          <w:sz w:val="28"/>
        </w:rPr>
        <w:t>
      "163) ерекше қорғалатын табиғи аумақтар мен мемлекеттік табиғи-қорық қоры объектілерінің жай-күйіне, күзетілуіне, қорғалуына және пайдаланылуына мемлекеттік бақылау мен қадағалауды жүзеге асырады;";</w:t>
      </w:r>
    </w:p>
    <w:bookmarkEnd w:id="38"/>
    <w:bookmarkStart w:name="z50" w:id="39"/>
    <w:p>
      <w:pPr>
        <w:spacing w:after="0"/>
        <w:ind w:left="0"/>
        <w:jc w:val="both"/>
      </w:pPr>
      <w:r>
        <w:rPr>
          <w:rFonts w:ascii="Times New Roman"/>
          <w:b w:val="false"/>
          <w:i w:val="false"/>
          <w:color w:val="000000"/>
          <w:sz w:val="28"/>
        </w:rPr>
        <w:t xml:space="preserve">
      "166) Құрып кету қаупі төнген жабайы фауна мен флора түрлерімен халықаралық сауда туралы конвенция қолданылатын жануарлар түрлерін Қазақстан Республикасының аумағынан экспорттауға және (немесе) кері экспорттауға рұқсаттар беруді жүзеге асырады;"; </w:t>
      </w:r>
    </w:p>
    <w:bookmarkEnd w:id="39"/>
    <w:bookmarkStart w:name="z51" w:id="40"/>
    <w:p>
      <w:pPr>
        <w:spacing w:after="0"/>
        <w:ind w:left="0"/>
        <w:jc w:val="both"/>
      </w:pPr>
      <w:r>
        <w:rPr>
          <w:rFonts w:ascii="Times New Roman"/>
          <w:b w:val="false"/>
          <w:i w:val="false"/>
          <w:color w:val="000000"/>
          <w:sz w:val="28"/>
        </w:rPr>
        <w:t>
      "186) Еуразиялық экономикалық одақтың кедендік аумағынан жабайы тірі жануарларды, оның ішінде сирек кездесетіндерін және құрып кету қаупі төнгендерін әкетуге қорытынды (рұқсат құжатын) бередi;";</w:t>
      </w:r>
    </w:p>
    <w:bookmarkEnd w:id="40"/>
    <w:bookmarkStart w:name="z52" w:id="41"/>
    <w:p>
      <w:pPr>
        <w:spacing w:after="0"/>
        <w:ind w:left="0"/>
        <w:jc w:val="both"/>
      </w:pPr>
      <w:r>
        <w:rPr>
          <w:rFonts w:ascii="Times New Roman"/>
          <w:b w:val="false"/>
          <w:i w:val="false"/>
          <w:color w:val="000000"/>
          <w:sz w:val="28"/>
        </w:rPr>
        <w:t>
      мынадай мазмұндағы 219-1) және 261-1) тармақшалармен толықтырылсын:</w:t>
      </w:r>
    </w:p>
    <w:bookmarkEnd w:id="41"/>
    <w:bookmarkStart w:name="z53" w:id="42"/>
    <w:p>
      <w:pPr>
        <w:spacing w:after="0"/>
        <w:ind w:left="0"/>
        <w:jc w:val="both"/>
      </w:pPr>
      <w:r>
        <w:rPr>
          <w:rFonts w:ascii="Times New Roman"/>
          <w:b w:val="false"/>
          <w:i w:val="false"/>
          <w:color w:val="000000"/>
          <w:sz w:val="28"/>
        </w:rPr>
        <w:t>
      "219-1) су шаруашылығы жүйелері мен құрылысжайлары қауіпсіздігінің өлшемшарттарын, су шаруашылығы жүйелері мен құрылысжайлары қауіпсіздігінің өлшемшарттарын айқындау қағидаларын әзірлейді және бекітеді;";</w:t>
      </w:r>
    </w:p>
    <w:bookmarkEnd w:id="42"/>
    <w:bookmarkStart w:name="z54" w:id="43"/>
    <w:p>
      <w:pPr>
        <w:spacing w:after="0"/>
        <w:ind w:left="0"/>
        <w:jc w:val="both"/>
      </w:pPr>
      <w:r>
        <w:rPr>
          <w:rFonts w:ascii="Times New Roman"/>
          <w:b w:val="false"/>
          <w:i w:val="false"/>
          <w:color w:val="000000"/>
          <w:sz w:val="28"/>
        </w:rPr>
        <w:t>
      "261-1) гидротехникалық құрылыс жайлар мен негізгі жабдықты көпфакторлы зерттеп-қарауды орындау қағидаларын әзірлейді және бекітеді;".</w:t>
      </w:r>
    </w:p>
    <w:bookmarkEnd w:id="43"/>
    <w:bookmarkStart w:name="z55" w:id="4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