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a1c2" w14:textId="2f5a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киноны қолдау мемлекеттік орталығын құру туралы" Қазақстан Республикасы Үкіметінің 2019 жылғы 15 наурыздағы № 113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17 ақпандағы № 65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"Ұлттық киноны қолдау мемлекеттік орталығын құру туралы" Қазақстан Республикасы Үкіметінің 2019 жылғы 15 наурыздағы № 113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4, 50-құжат)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Ұлттық киноны қолдау мемлекеттік орталығының жанындағы сараптама кеңесінің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842"/>
        <w:gridCol w:w="10850"/>
      </w:tblGrid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Айникеев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Дамир Вадимович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"STUDIOCUBIC" жауапкершілігі шектеулі серіктестігінің директоры, режиссер, продюсер, монтаждаушы (келісу бойынша)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Аранышева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Лейла Файзуллақызы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режиссер, сценарист (келісу бойынша)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Әбелдинов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Адай Құнанбайұлы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"Шәкен Айманов атындағы "Қазақфильм" акционерлік қоғамының "Анимациялық кино" бөлімінің жетекшісі, режиссер-аниматор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Михайлович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кинотанушы, киносыншы (келісу бойынша)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Вадим Геннадьевич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"Меломан" жауапкершілігі шектеулі серіктестігінің бас директоры (келісу бойынша)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Дүнгенбаева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Еркенқызы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сценарист, мультипликатор, драматург, редактор (келісу бойынша)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Қашағанова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Екейбайқызы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КСР мемлекеттік сыйлығының лауреаты, продюсер (келісу бойынша)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Қуанышева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Жаннат Шорақызы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еңбек сіңірген әртісі, "Шәкен Айманов атындағы "Қазақфильм" акционерлік қоғамы "Киноактер" бөлімінің жетекшісі (келісу бойынша)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Нарымбетов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кинорежиссер, Қазақстан Республикасының еңбек сіңірген қайраткері, Қазақстан Республикасы Мемлекеттік сыйлығының лауреаты (келісу бойынша) 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Өтекешева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Меруерт Қаратайқызы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еңбек сіңірген әртісі (келісу бойынша)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Өтепбергенов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Серікбол Ментайұлы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режиссер, сценарист (келісу бойынша)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Кәрімжанұлы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кинематографистер одағының төрағасы, кинорежиссер, жазушы, сценарист (келісу бойынша)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Шәріпов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Фархат Жұрабайұлы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кинорежиссер, продюсер, сценарист (келісу бойынша)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 Базарбайұлы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сценарист, "Шәкен Айманов атындағы "Қазақфильм" акционерлік қоғамы сарапшылық кеңесінің тең төрағасы 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Шүкенов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Қамалұлы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"Арман-Cinema" жауапкершілігі шектеулі серіктестігінің директоры (келісу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