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1456d" w14:textId="aa145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Республикалық меншіктің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2020 жылғы 21 ақпандағы № 76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мүлік туралы" 2011 жылғы 1 наурыздағы Қазақстан Республикасының Заңы 114-бабының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республикалық мүлік "Қазақстан Республикасының Ақпарат және қоғамдық даму министрлігі" мемлекеттік мекемесінің теңгерімінен заңнамада белгіленген тәртіппен "Қазмедиа орталығы" басқарушы компаниясы" жауапкершілігі шектеулі серіктестігінің жарғылық капиталына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 Ақпарат және қоғамдық даму министрлігімен бірлесіп, заңнамада белгіленген тәртіппен осы қаулыдан туындайтын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21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"Қазмедиа орталығы" басқарушы компаниясы" жауапкершілігі шектеулі серіктестігінің жарғылық капиталына берілетін республикалық мүліктің тізбесі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4885"/>
        <w:gridCol w:w="1523"/>
        <w:gridCol w:w="1009"/>
        <w:gridCol w:w="4209"/>
        <w:gridCol w:w="295"/>
      </w:tblGrid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Р/с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Мүліктің атауы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Тіркеу нөмірі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Шығарылған жылы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Шасси нөмірі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Түсі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Mercedes-Benz Actros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 СВ 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WDB9340321L450333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Mercedes-Benz Atego 1317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СВ 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WDB9702671L447434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Preview Toutenkation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ЕОA 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VF9SR233AM9045005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Mercedes-Benz Actros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СВ 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WDB9340321L450334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Mercedes-Benz Atego 1317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СВ 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WDB9702671L447316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Preview Toutenkation</w:t>
            </w:r>
          </w:p>
        </w:tc>
        <w:tc>
          <w:tcPr>
            <w:tcW w:w="1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ЕОA 01</w:t>
            </w:r>
          </w:p>
        </w:tc>
        <w:tc>
          <w:tcPr>
            <w:tcW w:w="1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VF9SR233AM9045006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