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05ff" w14:textId="1fc0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 таңбалау мен олардың қадағалануының бірыңғай операторын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 наурыздағы № 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2004 жылғы 12 сәуірдегі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11-2)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 тауарларды таңбалау мен олардың қадағалануының бірыңғай операторы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