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fe73" w14:textId="79bf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Ақпарат және қоғамдық даму министрлігі мен Қазақстан Республикасының Цифрлық даму, қорғаныс және аэроғарыш өнеркәсібі министрлігінің кейбір мәселелері туралы" Қазақстан Республикасы Үкіметінің 2019 жылғы 26 наурыздағы № 142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10 наурыздағы № 105 қаулысы. Күші жойылды - Қазақстан Республикасы Үкіметінің 2023 жылғы 4 қазандағы № 866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04.10.2023 </w:t>
      </w:r>
      <w:r>
        <w:rPr>
          <w:rFonts w:ascii="Times New Roman"/>
          <w:b w:val="false"/>
          <w:i w:val="false"/>
          <w:color w:val="ff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Ақпарат және қоғамдық даму министрлігі мен Қазақстан Республикасының Цифрлық даму, қорғаныс және аэроғарыш өнеркәсібі министрлігінің кейбір мәселелері туралы" Қазақстан Республикасы Үкіметінің 2019 жылғы 26 наурыздағы № 142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2019 ж., № 5-6, 64-құжат)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Ақпарат және қоғамдық даму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елу бірінші абзац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"Министрлік реттейтін саладағы мемлекеттік қызметтер көрсету тәртібін айқындайтын заңға тәуелді нормативтік құқықтық актілерді бекіту;";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елу екінші абзац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"Министрлік реттейтін салада мемлекеттік қызметтер көрсету тәртібін айқындайтын заңға тәуелді нормативтік құқықтық актілерді әзірлеу;";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елу үшінші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"ақпараттандыру саласындағы уәкілетті органмен келісу бойынша Қазақстан Республикасының заңнамасына сәйкес мемлекеттік көрсетілетін қызметтер тізіліміне жаңа мемлекеттік көрсетілетін қызмет енгізілгеннен кейін оны электрондық форматта көрсетуге ауыстыру бойынша шаралар қабылдау;".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