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3cc1" w14:textId="8953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спорттық жарыстардың тізбесін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27 наурыздағы № 147 қаулысы. Күші жойылды - Қазақстан Республикасы Үкіметінің 2023 жылғы 11 тамыздағы № 670 қаулысымен</w:t>
      </w:r>
    </w:p>
    <w:p>
      <w:pPr>
        <w:spacing w:after="0"/>
        <w:ind w:left="0"/>
        <w:jc w:val="both"/>
      </w:pPr>
      <w:r>
        <w:rPr>
          <w:rFonts w:ascii="Times New Roman"/>
          <w:b w:val="false"/>
          <w:i w:val="false"/>
          <w:color w:val="ff0000"/>
          <w:sz w:val="28"/>
        </w:rPr>
        <w:t xml:space="preserve">
      Ескерту. Күші жойылды - ҚР Үкіметінің 11.08.2023 </w:t>
      </w:r>
      <w:r>
        <w:rPr>
          <w:rFonts w:ascii="Times New Roman"/>
          <w:b w:val="false"/>
          <w:i w:val="false"/>
          <w:color w:val="ff0000"/>
          <w:sz w:val="28"/>
        </w:rPr>
        <w:t>№ 670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4)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спорттық жарыстардың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147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Халықаралық спорттық жарыстардың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Паралимпиада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кубогі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кубогінің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балалары" халықаралық спорттық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Азия-Тынық мұхиты ойындары (сурдо)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санатындағы халықаралық спорттық жарыстар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және Мұхит чемпионаты (пара, сурдо)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кубогі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кубогінің кезеңдері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чемпионаттарына іріктеу турнирлері (барлық спорт түрлері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 топтарына арналған спорт түрлерінен Азия чемпионаттары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 топтарына арналған спорт түрлерінен әлем чемпионаттары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Гран-при, Гранд-Слам жарыстары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Универсиада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жауынгерлік өнер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көшпенділер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жағажай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Еуропа Кубогі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Кубогінің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жағажай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үй-жайлардағы және жауынгерлік өнер бойынша Азия ойындары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Азия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Құрлықтық, өңірлік ойындар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іріктеу турнирлері (жазғы, қысқы, пара, сурдо)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Рейтингтік жарыстар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арасындағы әлем чемпионаты (жазғы, қысқы)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арнаулы Олимпиадалық ойындар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спорттық жарыстар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матчтық кездесулер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147 қаулысына</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1."Халықаралық спорттық жарыстардың тізбесін,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төлемдерінің мөлшерін және оларды төлеу қағидаларын бекіту туралы" Қазақстан Республикасы Үкіметінің 2014 жылғы 19 желтоқсандағы № 1345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81, 703-құжат).</w:t>
      </w:r>
    </w:p>
    <w:bookmarkEnd w:id="6"/>
    <w:bookmarkStart w:name="z10" w:id="7"/>
    <w:p>
      <w:pPr>
        <w:spacing w:after="0"/>
        <w:ind w:left="0"/>
        <w:jc w:val="both"/>
      </w:pPr>
      <w:r>
        <w:rPr>
          <w:rFonts w:ascii="Times New Roman"/>
          <w:b w:val="false"/>
          <w:i w:val="false"/>
          <w:color w:val="000000"/>
          <w:sz w:val="28"/>
        </w:rPr>
        <w:t xml:space="preserve">
      2."Халықаралық спорттық жарыстардың тізбесін,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төлемдерінің мөлшерін және оларды төлеу қағидаларын бекіту туралы" Қазақстан Республикасы Үкіметінің 2014 жылғы 19 желтоқсандағы № 1345 қаулысына өзгеріс енгізу туралы" Қазақстан Республикасы Үкіметінің 2016 жылғы 9 маусымдағы № 342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35, 205-құжат).</w:t>
      </w:r>
    </w:p>
    <w:bookmarkEnd w:id="7"/>
    <w:bookmarkStart w:name="z11" w:id="8"/>
    <w:p>
      <w:pPr>
        <w:spacing w:after="0"/>
        <w:ind w:left="0"/>
        <w:jc w:val="both"/>
      </w:pPr>
      <w:r>
        <w:rPr>
          <w:rFonts w:ascii="Times New Roman"/>
          <w:b w:val="false"/>
          <w:i w:val="false"/>
          <w:color w:val="000000"/>
          <w:sz w:val="28"/>
        </w:rPr>
        <w:t xml:space="preserve">
      3."Халықаралық спорттық жарыстардың тізбесін,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төлемдерінің мөлшерін және оларды төлеу қағидаларын бекіту туралы" Қазақстан Республикасы Үкіметінің 2014 жылғы 19 желтоқсандағы № 1345 қаулысына өзгеріс енгізу туралы" Қазақстан Республикасы Үкіметінің 2016 жылғы 5 қарашадағы № 665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54, 351-құжат).</w:t>
      </w:r>
    </w:p>
    <w:bookmarkEnd w:id="8"/>
    <w:bookmarkStart w:name="z12" w:id="9"/>
    <w:p>
      <w:pPr>
        <w:spacing w:after="0"/>
        <w:ind w:left="0"/>
        <w:jc w:val="both"/>
      </w:pPr>
      <w:r>
        <w:rPr>
          <w:rFonts w:ascii="Times New Roman"/>
          <w:b w:val="false"/>
          <w:i w:val="false"/>
          <w:color w:val="000000"/>
          <w:sz w:val="28"/>
        </w:rPr>
        <w:t xml:space="preserve">
      4."Халықаралық спорттық жарыстардың тізбесін,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төлемдерінің мөлшерін және оларды төлеу қағидаларын бекіту туралы" Қазақстан Республикасы Үкіметінің 2014 жылғы 19 желтоқсандағы № 1345 қаулысына өзгеріс енгізу туралы" Қазақстан Республикасы Үкіметінің 2017 жылғы 28 қарашадағы № 786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62-63, 381-құжат).</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