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a6bf" w14:textId="c3ea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"TURKISTAN" арнайы экономикалық аймағын құру туралы" Қазақстан Республикасы Үкіметінің 2018 жылғы 29 қазандағы № 693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6 сәуірдегі № 175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"TURKISTAN" арнайы экономикалық аймағын құру туралы" Қазақстан Республикасы Үкіметінің 2018 жылғы 29 қазандағы № 693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"Арнайы экономикалық және индустриялық аймақтар туралы" 2019 жылғы 3 сәуірдегі Қазақстан Республикасының Заңы 10-бабының 2) тармақшасына сәйкес Қазақстан Республикасының Үкіметі ҚАУЛЫ ЕТЕДІ:";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"TURKISTAN"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8) және 9) тармақшалармен толықтырылсын: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жобалау-сметалық құжаттамаға сәйкес Түркістан қаласының халықаралық әуежайын, оның ішінде әуеайлақты, аэровокзал мен ұшу-қону жолақтарын салу және пайдалануға беру;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әуежайлар мен әуе қозғалысын басқару; терминалдардың, әуежайлардың қызметі; әуеайлақтарда жердегі қызмет көрсетумен байланысты қызмет.";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АЭА қызметі Қазақстан Республикасының Конституциясымен, "Арнайы экономикалық және индустриялық аймақтар туралы" 2019 жылғы 3 сәуірдегі Қазақстан Республикасының Заңымен және Қазақстан Республикасының өзге де заңнамасымен реттеледі.";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АЭА-ны басқару "Арнайы экономикалық және индустриялық аймақтар туралы" 2019 жылғы 3 сәуірдегі Қазақстан Республикасының Заңына сәйкес жүзеге асырылады.";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АЭА "Қазақстан Республикасындағы арнайы экономикалық аймақтар туралы" Қазақстан Республикасының Заңында көзделген негіздер бойынша таратылады.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АЭА-ны басқару "Арнайы экономикалық және индустриялық аймақтар туралы" Қазақстан Республикасының Заңына сәйкес жүзеге асырылады.".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