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9625" w14:textId="3009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"Арнайы экономикалық аймақтардың кейбір мәселелері туралы" Қазақстан Республикасы Үкіметінің 2017 жылғы 24 қарашадағы № 772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6 сәуірдегі № 177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"Арнайы экономикалық және индустриялық аймақтар туралы" 2019 жылғы 3 сәуірдегі Қазақстан Республикасының Заңы 10-бабының 2) тармақшасына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"Арнайы экономикалық аймақтардың кейбір мәселелері туралы" Қазақстан Республикасы Үкіметінің 2017 жылғы 24 қарашадағы  № 772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кіріспе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"Арнайы экономикалық және индустриялық аймақтар туралы" 2019 жылғы 3 сәуірдегі Қазақстан Республикасының Заңы 10-бабының 2 тармақшасына сәйкес Қазақстан Республикасының Үкіметі ҚАУЛЫ ЕТЕДІ:";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бекітілген "Астана-Технополис" арнайы экономикалық аймағы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"АЭА-ның аумағы 653,92 гектарды құрайды және Қазақстан Республикасы аумағының ажырамас бөлiгi болып табылады.";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тармақшасындағы "жәрдем көрсету мақсаттарында құрылады." деген сөздер "жәрдем көрсету;" деген сөздермен ауыстырылып, мынадай мазмұндағы 4) тармақшамен толықтырылсын: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әлеуметтік салаға, денсаулық сақтау саласына инвестициялар тарту арқылы Нұр-Сұлтан қаласын жедел дамыту мақсаттарында құрылады.";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АЭА-ның қызметі Қазақстан Республикасының Конституциясымен, "Арнайы экономикалық және индустриялық аймақтар туралы" Қазақстан Республикасының Заңымен, осы Ережемен және Қазақстан Республикасының өзге де нормативтік құқықтық актілерімен реттеледі.";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АЭА-ны басқару "Арнайы экономикалық және индустриялық аймақтар туралы" Қазақстан Республикасының Заңына сәйкес жүзеге асырылады.";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– Технополис" арнайы экономикалық аймағының жоспары осы қаулыға 1-қосымшаға сәйкес жаңа редакцияда жазылсын;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"Астана – Технополис" арнайы экономикалық аймағының жұмыс істеуінің нысаналы индикаторлары осы қаулыға 2-қосымшаға сәйкес жаңа редакцияда жазылсын;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қаулымен бекітілген "Астана – жаңа қала" арнайы экономикалық аймағы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АЭА қызметі Қазақстан Республикасының Конституциясымен, "Арнайы экономикалық және индустриялық аймақтар туралы" 2019 жылғы  3 сәуірдегі Қазақстан Республикасының Заңымен және Қазақстан Республикасының өзге де заңнамасымен реттеледі.";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АЭА-ны басқару "Арнайы экономикалық және индустриялық аймақтар туралы" 2019 жылғы 3 сәуірдегі Қазақстан Республикасының Заңына сәйкес жүзеге асырылады.".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"Астана-Технополис"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аймағы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ережеге қосымша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"Астана-Технополис" арнайы экономикалық аймағы шекарасының жоспары</w:t>
      </w:r>
    </w:p>
    <w:bookmarkEnd w:id="1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041900" cy="506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"Астана-Технополис" арнайы экономикалық аймағының жұмыс істеуінің нысаналы индикаторлары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1544"/>
        <w:gridCol w:w="621"/>
        <w:gridCol w:w="1861"/>
        <w:gridCol w:w="1861"/>
        <w:gridCol w:w="1861"/>
        <w:gridCol w:w="1861"/>
        <w:gridCol w:w="1862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№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Мақсаттар, міндеттер және көрсеткіштер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Өлшем бірлігі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 жылға қарай нысаналы индикаторға қол жеткізу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2027 жылға қарай нысаналы индикаторға қол жеткізу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2032 жылға қарай нысаналы индикаторға қол жеткізу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2037 жылға қарай нысаналы индикаторға қол жеткізу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2042 жылға қарай нысаналы индикаторға қол жеткізу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Инвестициялардың жалпы көлемі, оның ішінде: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теңге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инвестициялар көлемі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теңге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инвестициялар көлемі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теңге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АЭА аумағында тауарларды және көрсетілетін қызметтерді (жұмыстарды) өндіру көлемі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теңге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 (компаниялар) саны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қызмет түрлерін жүзеге асыратын адамдардың саны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АЭА аумағында құрылатын жұмыс орындарының саны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АЭА аумағындағы өндірістің жалпы көлеміндегі қазақстандық қамту үлесі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15%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25%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35%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 инновациялық белсенділік деңгейі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көрсеткіштер өсу нәтижесімен көрсетіледі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