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4cb6" w14:textId="d2f4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инвестициялық келісімшарттарды жасасу жөніндегі уәкілетті органды айқындау және 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сәуірдегі № 180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Индустрия және инфрақұрылымдық даму министрлігі арнайы инвестициялық келісімшарттарды жасасу жөніндегі уәкілетті орган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кейбір шешімдеріне мынадай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Сыртқы iстер министрлiгiнiң мәселелерi" туралы Қазақстан Республикасы Үкіметінің 2004 жылғы 28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Сыртқы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61-12), 61-13) және 61-14) тармақшалар алып тасталсын;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ведомстволардың функцияларында: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 тармақша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"49) арнайы инвестициялық келісімшарттарды қоспағанда, инвестициялық келiсiмшарттар жасасу, тiркеу және оларды мерзімінен бұрын тоқтату туралы шешім қабылдау;";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 тармақша алып тасталсын.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