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6395" w14:textId="b926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 мемлекеттік медициналық қамтамасыз етудің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7 сәуірдегі № 182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2020 жылғы 1 сәуірден бастап қолданысқа енгізіледі</w:t>
      </w:r>
    </w:p>
    <w:bookmarkStart w:name="z3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"Әлеуметтік-экономикалық тұрақтылықты қамтамасыз ету жөніндегі шаралар туралы" Қазақстан Республикасы Президентінің 2020 жылғы 16 наурыздағы № 286 Жарлығы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2009 жылғы 30 қазандағы № 1729 қаулысымен бекітілген Дәрілік заттар мен медициналық бұйымдарды, фармацевтикалық көрсетілетін қызметтерді сатып алуды ұйымдастыру және өткізу қағидаларының 19-тарауын қолдану кезінде 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10) тармақшаларының, 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тармақшасының қолданылуы Қазақстан Республикасында төтенше жағдай қолданылатын кезеңге тоқтатыла тұрсын.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  Күші жойылды - ҚР Үкіметінің 29.08.2023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Қазақстан Республикасының Денсаулық сақтау министрлігіне жүктелсін.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2020 жылғы 1 сәуірден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