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d4da" w14:textId="185d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қағидаларын бекіту туралы" 2018 жылғы 23 тамыздағы № 513 және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9 сәуірдегі № 189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қағидаларын бекіту туралы" Қазақстан Республикасы Үкіметінің 2018 жылғы 23 тамыздағы № 513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қосымшаға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2018 ж., № 63, 361-құжат): </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8"/>
        </w:rPr>
        <w:t>бағдарламасында</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2.1-кіші бөлімнің 10) тармақшасы мынадай редакцияда жазылсын:</w:t>
      </w:r>
    </w:p>
    <w:bookmarkEnd w:id="6"/>
    <w:bookmarkStart w:name="z8" w:id="7"/>
    <w:p>
      <w:pPr>
        <w:spacing w:after="0"/>
        <w:ind w:left="0"/>
        <w:jc w:val="both"/>
      </w:pPr>
      <w:r>
        <w:rPr>
          <w:rFonts w:ascii="Times New Roman"/>
          <w:b w:val="false"/>
          <w:i w:val="false"/>
          <w:color w:val="000000"/>
          <w:sz w:val="28"/>
        </w:rPr>
        <w:t>
      "10) бастапқы бизнес (стартап жоба) – заңды тұлға ретінде мемлекеттік тіркелу/дара кәсіпкер мәртебесін ресімдеу мерзімі мемлекеттік грант алу, кредиторға кредит/микрокредит алу үшін жүгінген кезде бір жылдан аз уақытты құрайтын Бағдарламаға қатысушылардың бизнес жобалары;";</w:t>
      </w:r>
    </w:p>
    <w:bookmarkEnd w:id="7"/>
    <w:bookmarkStart w:name="z9" w:id="8"/>
    <w:p>
      <w:pPr>
        <w:spacing w:after="0"/>
        <w:ind w:left="0"/>
        <w:jc w:val="both"/>
      </w:pPr>
      <w:r>
        <w:rPr>
          <w:rFonts w:ascii="Times New Roman"/>
          <w:b w:val="false"/>
          <w:i w:val="false"/>
          <w:color w:val="000000"/>
          <w:sz w:val="28"/>
        </w:rPr>
        <w:t xml:space="preserve">
      "5. Бағдарламаның негізгі бағыттары, мақсаты мен міндеттеріне қол жеткізу жолдары, тиісті шаралар" деген </w:t>
      </w:r>
      <w:r>
        <w:rPr>
          <w:rFonts w:ascii="Times New Roman"/>
          <w:b w:val="false"/>
          <w:i w:val="false"/>
          <w:color w:val="000000"/>
          <w:sz w:val="28"/>
        </w:rPr>
        <w:t>бөлімде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"5.1. Бірінші бағыт: "Еңбек" бағдарламасына қатысушыларды техникалық және кәсіптік біліммен және қысқа мерзімді кәсіптік оқытумен қамтамасыз ету" деген кіші бөлімде:</w:t>
      </w:r>
    </w:p>
    <w:bookmarkEnd w:id="9"/>
    <w:bookmarkStart w:name="z11" w:id="10"/>
    <w:p>
      <w:pPr>
        <w:spacing w:after="0"/>
        <w:ind w:left="0"/>
        <w:jc w:val="both"/>
      </w:pPr>
      <w:r>
        <w:rPr>
          <w:rFonts w:ascii="Times New Roman"/>
          <w:b w:val="false"/>
          <w:i w:val="false"/>
          <w:color w:val="000000"/>
          <w:sz w:val="28"/>
        </w:rPr>
        <w:t>
      "5.1.2. Жұмыс берушілердің өтінімдері және еңбек нарығында сұранысқа ие біліктіліктер мен дағдылар бойынша қысқа мерзімді кәсіптік оқыту" деген тармақта:</w:t>
      </w:r>
    </w:p>
    <w:bookmarkEnd w:id="10"/>
    <w:bookmarkStart w:name="z12" w:id="11"/>
    <w:p>
      <w:pPr>
        <w:spacing w:after="0"/>
        <w:ind w:left="0"/>
        <w:jc w:val="both"/>
      </w:pPr>
      <w:r>
        <w:rPr>
          <w:rFonts w:ascii="Times New Roman"/>
          <w:b w:val="false"/>
          <w:i w:val="false"/>
          <w:color w:val="000000"/>
          <w:sz w:val="28"/>
        </w:rPr>
        <w:t xml:space="preserve">
      алтыншы, жетінші және сегізінші абзацтар мынадай редакцияда жазылсын: </w:t>
      </w:r>
    </w:p>
    <w:bookmarkEnd w:id="11"/>
    <w:bookmarkStart w:name="z13" w:id="12"/>
    <w:p>
      <w:pPr>
        <w:spacing w:after="0"/>
        <w:ind w:left="0"/>
        <w:jc w:val="both"/>
      </w:pPr>
      <w:r>
        <w:rPr>
          <w:rFonts w:ascii="Times New Roman"/>
          <w:b w:val="false"/>
          <w:i w:val="false"/>
          <w:color w:val="000000"/>
          <w:sz w:val="28"/>
        </w:rPr>
        <w:t>
      "Қысқа мерзімді кәсіптік оқыту білім беру ұйымы әзірлеген және жұмыс берушілермен және ӨКП-мен келісілген білім беру бағдарламасына сәйкес күндізгі нысанда және/немесе онлайн режимде жүзеге асырылады.</w:t>
      </w:r>
    </w:p>
    <w:bookmarkEnd w:id="12"/>
    <w:bookmarkStart w:name="z14" w:id="13"/>
    <w:p>
      <w:pPr>
        <w:spacing w:after="0"/>
        <w:ind w:left="0"/>
        <w:jc w:val="both"/>
      </w:pPr>
      <w:r>
        <w:rPr>
          <w:rFonts w:ascii="Times New Roman"/>
          <w:b w:val="false"/>
          <w:i w:val="false"/>
          <w:color w:val="000000"/>
          <w:sz w:val="28"/>
        </w:rPr>
        <w:t>
      Бұл ретте онлайн оқыту техникалық мүмкіндіктер, ақпараттық-коммуникациялық технологиялар және (немесе) ұялы байланыс желісінің абоненттік құрылғылары болған кезде жүзеге асырылады.</w:t>
      </w:r>
    </w:p>
    <w:bookmarkEnd w:id="13"/>
    <w:bookmarkStart w:name="z15" w:id="14"/>
    <w:p>
      <w:pPr>
        <w:spacing w:after="0"/>
        <w:ind w:left="0"/>
        <w:jc w:val="both"/>
      </w:pPr>
      <w:r>
        <w:rPr>
          <w:rFonts w:ascii="Times New Roman"/>
          <w:b w:val="false"/>
          <w:i w:val="false"/>
          <w:color w:val="000000"/>
          <w:sz w:val="28"/>
        </w:rPr>
        <w:t>
      Күндізгі нысан бойынша қысқа мерзімді кәсіптік оқыту жинақталуына қарай кіші топтарда жүзеге асырылатын болады.";</w:t>
      </w:r>
    </w:p>
    <w:bookmarkEnd w:id="14"/>
    <w:bookmarkStart w:name="z16" w:id="15"/>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15"/>
    <w:bookmarkStart w:name="z17" w:id="16"/>
    <w:p>
      <w:pPr>
        <w:spacing w:after="0"/>
        <w:ind w:left="0"/>
        <w:jc w:val="both"/>
      </w:pPr>
      <w:r>
        <w:rPr>
          <w:rFonts w:ascii="Times New Roman"/>
          <w:b w:val="false"/>
          <w:i w:val="false"/>
          <w:color w:val="000000"/>
          <w:sz w:val="28"/>
        </w:rPr>
        <w:t>
      "Қысқа мерзімді кәсіптік оқытуды онлайн режимде ұйымдастырған кезде топ жинақтау талап етілмейді.";</w:t>
      </w:r>
    </w:p>
    <w:bookmarkEnd w:id="16"/>
    <w:bookmarkStart w:name="z18" w:id="17"/>
    <w:p>
      <w:pPr>
        <w:spacing w:after="0"/>
        <w:ind w:left="0"/>
        <w:jc w:val="both"/>
      </w:pPr>
      <w:r>
        <w:rPr>
          <w:rFonts w:ascii="Times New Roman"/>
          <w:b w:val="false"/>
          <w:i w:val="false"/>
          <w:color w:val="000000"/>
          <w:sz w:val="28"/>
        </w:rPr>
        <w:t>
      жиырма бесінші абзац мынадай редакцияда жазылсын:</w:t>
      </w:r>
    </w:p>
    <w:bookmarkEnd w:id="17"/>
    <w:bookmarkStart w:name="z19" w:id="18"/>
    <w:p>
      <w:pPr>
        <w:spacing w:after="0"/>
        <w:ind w:left="0"/>
        <w:jc w:val="both"/>
      </w:pPr>
      <w:r>
        <w:rPr>
          <w:rFonts w:ascii="Times New Roman"/>
          <w:b w:val="false"/>
          <w:i w:val="false"/>
          <w:color w:val="000000"/>
          <w:sz w:val="28"/>
        </w:rPr>
        <w:t>
      "Кәсіптік оқытудан мобильді оқу орталықтары арқылы және (немесе) онлайн режимде өткен кезде "Еңбек" бағдарламасына қатысушыға тұруға (тұрғын үйді жалдау (жалға алу) бойынша шығыстарды өтеуге) материалдық көмек төленбейді.";</w:t>
      </w:r>
    </w:p>
    <w:bookmarkEnd w:id="18"/>
    <w:bookmarkStart w:name="z20" w:id="19"/>
    <w:p>
      <w:pPr>
        <w:spacing w:after="0"/>
        <w:ind w:left="0"/>
        <w:jc w:val="both"/>
      </w:pPr>
      <w:r>
        <w:rPr>
          <w:rFonts w:ascii="Times New Roman"/>
          <w:b w:val="false"/>
          <w:i w:val="false"/>
          <w:color w:val="000000"/>
          <w:sz w:val="28"/>
        </w:rPr>
        <w:t>
      "5.1.4. Еңбек шарты бойынша жұмыс істейтіндерді, оның ішінде қысқартылатын жұмыскерлерді кәсіптік оқыту" деген тармақта:</w:t>
      </w:r>
    </w:p>
    <w:bookmarkEnd w:id="19"/>
    <w:bookmarkStart w:name="z21" w:id="20"/>
    <w:p>
      <w:pPr>
        <w:spacing w:after="0"/>
        <w:ind w:left="0"/>
        <w:jc w:val="both"/>
      </w:pPr>
      <w:r>
        <w:rPr>
          <w:rFonts w:ascii="Times New Roman"/>
          <w:b w:val="false"/>
          <w:i w:val="false"/>
          <w:color w:val="000000"/>
          <w:sz w:val="28"/>
        </w:rPr>
        <w:t>
      он екінші бөлім мынадай редакцияда жазылсын:</w:t>
      </w:r>
    </w:p>
    <w:bookmarkEnd w:id="20"/>
    <w:p>
      <w:pPr>
        <w:spacing w:after="0"/>
        <w:ind w:left="0"/>
        <w:jc w:val="both"/>
      </w:pPr>
      <w:r>
        <w:rPr>
          <w:rFonts w:ascii="Times New Roman"/>
          <w:b w:val="false"/>
          <w:i w:val="false"/>
          <w:color w:val="000000"/>
          <w:sz w:val="28"/>
        </w:rPr>
        <w:t>
      "Кәсіптік оқыту жұмыскерлердің жұмыс пен оқуды қатар алып жүруін ескере отырып:</w:t>
      </w:r>
    </w:p>
    <w:bookmarkStart w:name="z22" w:id="21"/>
    <w:p>
      <w:pPr>
        <w:spacing w:after="0"/>
        <w:ind w:left="0"/>
        <w:jc w:val="both"/>
      </w:pPr>
      <w:r>
        <w:rPr>
          <w:rFonts w:ascii="Times New Roman"/>
          <w:b w:val="false"/>
          <w:i w:val="false"/>
          <w:color w:val="000000"/>
          <w:sz w:val="28"/>
        </w:rPr>
        <w:t>
      жұмыс уақыты шегінде жұмыс орнында;</w:t>
      </w:r>
    </w:p>
    <w:bookmarkEnd w:id="21"/>
    <w:p>
      <w:pPr>
        <w:spacing w:after="0"/>
        <w:ind w:left="0"/>
        <w:jc w:val="both"/>
      </w:pPr>
      <w:r>
        <w:rPr>
          <w:rFonts w:ascii="Times New Roman"/>
          <w:b w:val="false"/>
          <w:i w:val="false"/>
          <w:color w:val="000000"/>
          <w:sz w:val="28"/>
        </w:rPr>
        <w:t>
      жұмыстан ішінара қол үзе отырып;</w:t>
      </w:r>
    </w:p>
    <w:bookmarkStart w:name="z23" w:id="22"/>
    <w:p>
      <w:pPr>
        <w:spacing w:after="0"/>
        <w:ind w:left="0"/>
        <w:jc w:val="both"/>
      </w:pPr>
      <w:r>
        <w:rPr>
          <w:rFonts w:ascii="Times New Roman"/>
          <w:b w:val="false"/>
          <w:i w:val="false"/>
          <w:color w:val="000000"/>
          <w:sz w:val="28"/>
        </w:rPr>
        <w:t>
      жұмыстан бос кезде (кешкі уақыт, демалыс күндері);</w:t>
      </w:r>
    </w:p>
    <w:bookmarkEnd w:id="22"/>
    <w:p>
      <w:pPr>
        <w:spacing w:after="0"/>
        <w:ind w:left="0"/>
        <w:jc w:val="both"/>
      </w:pPr>
      <w:r>
        <w:rPr>
          <w:rFonts w:ascii="Times New Roman"/>
          <w:b w:val="false"/>
          <w:i w:val="false"/>
          <w:color w:val="000000"/>
          <w:sz w:val="28"/>
        </w:rPr>
        <w:t>
      онлайн режимде оқыту сияқты әртүрлі нысанда ұйымдастырылуы мүмкін.</w:t>
      </w:r>
    </w:p>
    <w:bookmarkStart w:name="z24" w:id="23"/>
    <w:p>
      <w:pPr>
        <w:spacing w:after="0"/>
        <w:ind w:left="0"/>
        <w:jc w:val="both"/>
      </w:pPr>
      <w:r>
        <w:rPr>
          <w:rFonts w:ascii="Times New Roman"/>
          <w:b w:val="false"/>
          <w:i w:val="false"/>
          <w:color w:val="000000"/>
          <w:sz w:val="28"/>
        </w:rPr>
        <w:t xml:space="preserve">
      Бұл ретте онлайн режимде оқу техникалық мүмкіндіктер, ақпараттық-коммуникациялық технологиялар және (немесе) ұялы байланыс желісінің абоненттік құрылғылары болған кезде жүзеге асырылады."; </w:t>
      </w:r>
    </w:p>
    <w:bookmarkEnd w:id="23"/>
    <w:bookmarkStart w:name="z25" w:id="24"/>
    <w:p>
      <w:pPr>
        <w:spacing w:after="0"/>
        <w:ind w:left="0"/>
        <w:jc w:val="both"/>
      </w:pPr>
      <w:r>
        <w:rPr>
          <w:rFonts w:ascii="Times New Roman"/>
          <w:b w:val="false"/>
          <w:i w:val="false"/>
          <w:color w:val="000000"/>
          <w:sz w:val="28"/>
        </w:rPr>
        <w:t>
      "5.2. Екінші бағыт: жаппай кәсіпкерлікті дамыту" деген кіші бөлімде:</w:t>
      </w:r>
    </w:p>
    <w:bookmarkEnd w:id="24"/>
    <w:bookmarkStart w:name="z26" w:id="25"/>
    <w:p>
      <w:pPr>
        <w:spacing w:after="0"/>
        <w:ind w:left="0"/>
        <w:jc w:val="both"/>
      </w:pPr>
      <w:r>
        <w:rPr>
          <w:rFonts w:ascii="Times New Roman"/>
          <w:b w:val="false"/>
          <w:i w:val="false"/>
          <w:color w:val="000000"/>
          <w:sz w:val="28"/>
        </w:rPr>
        <w:t>
      бірінші бөлік мынадай редакцияда жазылсын:</w:t>
      </w:r>
    </w:p>
    <w:bookmarkEnd w:id="25"/>
    <w:bookmarkStart w:name="z27" w:id="26"/>
    <w:p>
      <w:pPr>
        <w:spacing w:after="0"/>
        <w:ind w:left="0"/>
        <w:jc w:val="both"/>
      </w:pPr>
      <w:r>
        <w:rPr>
          <w:rFonts w:ascii="Times New Roman"/>
          <w:b w:val="false"/>
          <w:i w:val="false"/>
          <w:color w:val="000000"/>
          <w:sz w:val="28"/>
        </w:rPr>
        <w:t>
      "Еңбек" бағдарламасының екінші бағытында мынадай міндеттерді іске асыру көзделеді:</w:t>
      </w:r>
    </w:p>
    <w:bookmarkEnd w:id="26"/>
    <w:bookmarkStart w:name="z28" w:id="27"/>
    <w:p>
      <w:pPr>
        <w:spacing w:after="0"/>
        <w:ind w:left="0"/>
        <w:jc w:val="both"/>
      </w:pPr>
      <w:r>
        <w:rPr>
          <w:rFonts w:ascii="Times New Roman"/>
          <w:b w:val="false"/>
          <w:i w:val="false"/>
          <w:color w:val="000000"/>
          <w:sz w:val="28"/>
        </w:rPr>
        <w:t>
      1) "Бастау Бизнес" жобасы бойынша кәсіпкерлік негіздеріне, оның ішінде онлайн режимде оқыту;</w:t>
      </w:r>
    </w:p>
    <w:bookmarkEnd w:id="27"/>
    <w:bookmarkStart w:name="z29" w:id="28"/>
    <w:p>
      <w:pPr>
        <w:spacing w:after="0"/>
        <w:ind w:left="0"/>
        <w:jc w:val="both"/>
      </w:pPr>
      <w:r>
        <w:rPr>
          <w:rFonts w:ascii="Times New Roman"/>
          <w:b w:val="false"/>
          <w:i w:val="false"/>
          <w:color w:val="000000"/>
          <w:sz w:val="28"/>
        </w:rPr>
        <w:t>
      2) ауылдық елді мекендерде, шағын қалаларда, қалалар мен моноқалаларда микрокредит беруді, оның ішінде зәкірлік кооперацияны және әлеуметтік кәсіпкерлікті дамыту арқылы кеңейту;</w:t>
      </w:r>
    </w:p>
    <w:bookmarkEnd w:id="28"/>
    <w:bookmarkStart w:name="z30" w:id="29"/>
    <w:p>
      <w:pPr>
        <w:spacing w:after="0"/>
        <w:ind w:left="0"/>
        <w:jc w:val="both"/>
      </w:pPr>
      <w:r>
        <w:rPr>
          <w:rFonts w:ascii="Times New Roman"/>
          <w:b w:val="false"/>
          <w:i w:val="false"/>
          <w:color w:val="000000"/>
          <w:sz w:val="28"/>
        </w:rPr>
        <w:t>
      3) ауылдық елді мекендер мен шағын қалаларда, қалалар мен моноқалаларда кредиттерге/микрокредиттерге кепілдік беру;</w:t>
      </w:r>
    </w:p>
    <w:bookmarkEnd w:id="29"/>
    <w:bookmarkStart w:name="z31" w:id="30"/>
    <w:p>
      <w:pPr>
        <w:spacing w:after="0"/>
        <w:ind w:left="0"/>
        <w:jc w:val="both"/>
      </w:pPr>
      <w:r>
        <w:rPr>
          <w:rFonts w:ascii="Times New Roman"/>
          <w:b w:val="false"/>
          <w:i w:val="false"/>
          <w:color w:val="000000"/>
          <w:sz w:val="28"/>
        </w:rPr>
        <w:t>
      4) жаңа бизнес-идеяларды іске асыруға мемлекеттік гранттар беру.</w:t>
      </w:r>
    </w:p>
    <w:bookmarkEnd w:id="30"/>
    <w:bookmarkStart w:name="z32" w:id="31"/>
    <w:p>
      <w:pPr>
        <w:spacing w:after="0"/>
        <w:ind w:left="0"/>
        <w:jc w:val="both"/>
      </w:pPr>
      <w:r>
        <w:rPr>
          <w:rFonts w:ascii="Times New Roman"/>
          <w:b w:val="false"/>
          <w:i w:val="false"/>
          <w:color w:val="000000"/>
          <w:sz w:val="28"/>
        </w:rPr>
        <w:t>
      Бұл ретте онлайн режимде оқу техникалық мүмкіндіктер, ақпараттық-коммуникациялық технологиялар және (немесе) ұялы байланыс желісінің абоненттік құрылғылары болған кезде жүзеге асырылады.";</w:t>
      </w:r>
    </w:p>
    <w:bookmarkEnd w:id="31"/>
    <w:bookmarkStart w:name="z33" w:id="32"/>
    <w:p>
      <w:pPr>
        <w:spacing w:after="0"/>
        <w:ind w:left="0"/>
        <w:jc w:val="both"/>
      </w:pPr>
      <w:r>
        <w:rPr>
          <w:rFonts w:ascii="Times New Roman"/>
          <w:b w:val="false"/>
          <w:i w:val="false"/>
          <w:color w:val="000000"/>
          <w:sz w:val="28"/>
        </w:rPr>
        <w:t>
      "5.2.1. "Бастау Бизнес" жобасы бойынша кәсіпкерлік негіздеріне оқыту" деген тармақта:</w:t>
      </w:r>
    </w:p>
    <w:bookmarkEnd w:id="32"/>
    <w:bookmarkStart w:name="z34" w:id="33"/>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33"/>
    <w:bookmarkStart w:name="z35" w:id="34"/>
    <w:p>
      <w:pPr>
        <w:spacing w:after="0"/>
        <w:ind w:left="0"/>
        <w:jc w:val="both"/>
      </w:pPr>
      <w:r>
        <w:rPr>
          <w:rFonts w:ascii="Times New Roman"/>
          <w:b w:val="false"/>
          <w:i w:val="false"/>
          <w:color w:val="000000"/>
          <w:sz w:val="28"/>
        </w:rPr>
        <w:t>
      "Бастау Бизнес" жобасы "Еңбек" бағдарламасына қатысушыларды кәсіпкерлік дағдыларына, оның ішінде ауыл шаруашылығы кооперативтерін қалыптастыру қағидаттарына, оның ішінде кәсіпкерлік негіздеріне онлайн режимде оқытуға, сондай-ақ олардың бизнес жобаларын сүйемелдеуге бағытталған.</w:t>
      </w:r>
    </w:p>
    <w:bookmarkEnd w:id="34"/>
    <w:bookmarkStart w:name="z36" w:id="35"/>
    <w:p>
      <w:pPr>
        <w:spacing w:after="0"/>
        <w:ind w:left="0"/>
        <w:jc w:val="both"/>
      </w:pPr>
      <w:r>
        <w:rPr>
          <w:rFonts w:ascii="Times New Roman"/>
          <w:b w:val="false"/>
          <w:i w:val="false"/>
          <w:color w:val="000000"/>
          <w:sz w:val="28"/>
        </w:rPr>
        <w:t>
      Онлайн режимде оқып жатқан адамдарды қоспағанда, "Бастау Бизнес" жобасы шеңберінде "Еңбек" бағдарламасына қатысушылар Қазақстан Республикасының заңнамасында техникалық және кәсіптік орта білімнен кейінгі білім беру ұйымдарында мемлекеттік білім беру тапсырысы бойынша оқып жатқан студенттер үшін белгіленген мөлшерде стипендиямен қамтамасыз етіледі.";</w:t>
      </w:r>
    </w:p>
    <w:bookmarkEnd w:id="35"/>
    <w:bookmarkStart w:name="z37" w:id="36"/>
    <w:p>
      <w:pPr>
        <w:spacing w:after="0"/>
        <w:ind w:left="0"/>
        <w:jc w:val="both"/>
      </w:pPr>
      <w:r>
        <w:rPr>
          <w:rFonts w:ascii="Times New Roman"/>
          <w:b w:val="false"/>
          <w:i w:val="false"/>
          <w:color w:val="000000"/>
          <w:sz w:val="28"/>
        </w:rPr>
        <w:t>
      он үшінші абзац мынадай редакцияда жазылсын:</w:t>
      </w:r>
    </w:p>
    <w:bookmarkEnd w:id="36"/>
    <w:bookmarkStart w:name="z38" w:id="37"/>
    <w:p>
      <w:pPr>
        <w:spacing w:after="0"/>
        <w:ind w:left="0"/>
        <w:jc w:val="both"/>
      </w:pPr>
      <w:r>
        <w:rPr>
          <w:rFonts w:ascii="Times New Roman"/>
          <w:b w:val="false"/>
          <w:i w:val="false"/>
          <w:color w:val="000000"/>
          <w:sz w:val="28"/>
        </w:rPr>
        <w:t>
      "Онлайн режимде оқыту процесін қоспағанда, оқу процесінің жалпы ұзақтығы күнтізбелік жиырма бес күннен аспайтын мерзімді құрайды.";</w:t>
      </w:r>
    </w:p>
    <w:bookmarkEnd w:id="37"/>
    <w:bookmarkStart w:name="z39" w:id="38"/>
    <w:p>
      <w:pPr>
        <w:spacing w:after="0"/>
        <w:ind w:left="0"/>
        <w:jc w:val="both"/>
      </w:pPr>
      <w:r>
        <w:rPr>
          <w:rFonts w:ascii="Times New Roman"/>
          <w:b w:val="false"/>
          <w:i w:val="false"/>
          <w:color w:val="000000"/>
          <w:sz w:val="28"/>
        </w:rPr>
        <w:t>
      "5.2.5. Жаңа бизнес-идеяларды іске асыруға мемлекеттік гранттар беру" деген тармақта:</w:t>
      </w:r>
    </w:p>
    <w:bookmarkEnd w:id="38"/>
    <w:bookmarkStart w:name="z40" w:id="39"/>
    <w:p>
      <w:pPr>
        <w:spacing w:after="0"/>
        <w:ind w:left="0"/>
        <w:jc w:val="both"/>
      </w:pPr>
      <w:r>
        <w:rPr>
          <w:rFonts w:ascii="Times New Roman"/>
          <w:b w:val="false"/>
          <w:i w:val="false"/>
          <w:color w:val="000000"/>
          <w:sz w:val="28"/>
        </w:rPr>
        <w:t>
      үшінші абзац мынадай редакцияда жазылсын:</w:t>
      </w:r>
    </w:p>
    <w:bookmarkEnd w:id="39"/>
    <w:bookmarkStart w:name="z41" w:id="40"/>
    <w:p>
      <w:pPr>
        <w:spacing w:after="0"/>
        <w:ind w:left="0"/>
        <w:jc w:val="both"/>
      </w:pPr>
      <w:r>
        <w:rPr>
          <w:rFonts w:ascii="Times New Roman"/>
          <w:b w:val="false"/>
          <w:i w:val="false"/>
          <w:color w:val="000000"/>
          <w:sz w:val="28"/>
        </w:rPr>
        <w:t>
      "Мемлекеттік гранттар нысанындағы қолдау шараларын қаржыландыру Қазақстан Республикасы Ұлттық қорынан бөлінетін нысаналы трансферттер және (немесе) республикалық және (немесе) жергілікті бюджеттер есебінен жүзеге асырылады.";</w:t>
      </w:r>
    </w:p>
    <w:bookmarkEnd w:id="40"/>
    <w:bookmarkStart w:name="z42" w:id="41"/>
    <w:p>
      <w:pPr>
        <w:spacing w:after="0"/>
        <w:ind w:left="0"/>
        <w:jc w:val="both"/>
      </w:pPr>
      <w:r>
        <w:rPr>
          <w:rFonts w:ascii="Times New Roman"/>
          <w:b w:val="false"/>
          <w:i w:val="false"/>
          <w:color w:val="000000"/>
          <w:sz w:val="28"/>
        </w:rPr>
        <w:t xml:space="preserve">
      жетінші абзац мынадай редакцияда жазылсын: </w:t>
      </w:r>
    </w:p>
    <w:bookmarkEnd w:id="41"/>
    <w:bookmarkStart w:name="z43" w:id="42"/>
    <w:p>
      <w:pPr>
        <w:spacing w:after="0"/>
        <w:ind w:left="0"/>
        <w:jc w:val="both"/>
      </w:pPr>
      <w:r>
        <w:rPr>
          <w:rFonts w:ascii="Times New Roman"/>
          <w:b w:val="false"/>
          <w:i w:val="false"/>
          <w:color w:val="000000"/>
          <w:sz w:val="28"/>
        </w:rPr>
        <w:t>
      "Бұл ретте тиісті қаржы жылындағы республикалық бюджет туралы заңда белгіленген айлық есептік көрсеткіштің мөлшері қолданылады.";</w:t>
      </w:r>
    </w:p>
    <w:bookmarkEnd w:id="42"/>
    <w:bookmarkStart w:name="z44" w:id="43"/>
    <w:p>
      <w:pPr>
        <w:spacing w:after="0"/>
        <w:ind w:left="0"/>
        <w:jc w:val="both"/>
      </w:pPr>
      <w:r>
        <w:rPr>
          <w:rFonts w:ascii="Times New Roman"/>
          <w:b w:val="false"/>
          <w:i w:val="false"/>
          <w:color w:val="000000"/>
          <w:sz w:val="28"/>
        </w:rPr>
        <w:t>
      сегізінші және тоғызыншы абзацтар мынадай редакцияда жазылсын:</w:t>
      </w:r>
    </w:p>
    <w:bookmarkEnd w:id="43"/>
    <w:bookmarkStart w:name="z45" w:id="44"/>
    <w:p>
      <w:pPr>
        <w:spacing w:after="0"/>
        <w:ind w:left="0"/>
        <w:jc w:val="both"/>
      </w:pPr>
      <w:r>
        <w:rPr>
          <w:rFonts w:ascii="Times New Roman"/>
          <w:b w:val="false"/>
          <w:i w:val="false"/>
          <w:color w:val="000000"/>
          <w:sz w:val="28"/>
        </w:rPr>
        <w:t>
      "Мемлекеттік гранттар қажетті мүкәммалды, еңбек құралдарын, технологиялық жабдықты, жануарларды, малды, құстарды сатып алуға, коммециялық жылжымайтын мүлік объектілері, сондай-ақ сауда объектілері, оның ішінде жалға алу, пайдалану, сенімгерлік басқару құқығындағы объектілер аумағында "Еңбек" бағдарламасына қатысушының бизнес-жобаларын іске асыру үшін ғимараттарды жалға алу ақысы ретінде пайдаланылады.</w:t>
      </w:r>
    </w:p>
    <w:bookmarkEnd w:id="44"/>
    <w:bookmarkStart w:name="z46" w:id="45"/>
    <w:p>
      <w:pPr>
        <w:spacing w:after="0"/>
        <w:ind w:left="0"/>
        <w:jc w:val="both"/>
      </w:pPr>
      <w:r>
        <w:rPr>
          <w:rFonts w:ascii="Times New Roman"/>
          <w:b w:val="false"/>
          <w:i w:val="false"/>
          <w:color w:val="000000"/>
          <w:sz w:val="28"/>
        </w:rPr>
        <w:t>
      Мемлекеттік грант тұтынушылық мақсаттарға, кредиттік қарыздарды өтеуге, жылжымайтын тұрғын үй мүлкін сатып алуға және салуға, жер учаскелерін сатып алуға, акцизделетін өнімдерді өндіруге берілмейді.";</w:t>
      </w:r>
    </w:p>
    <w:bookmarkEnd w:id="45"/>
    <w:bookmarkStart w:name="z47" w:id="46"/>
    <w:p>
      <w:pPr>
        <w:spacing w:after="0"/>
        <w:ind w:left="0"/>
        <w:jc w:val="both"/>
      </w:pPr>
      <w:r>
        <w:rPr>
          <w:rFonts w:ascii="Times New Roman"/>
          <w:b w:val="false"/>
          <w:i w:val="false"/>
          <w:color w:val="000000"/>
          <w:sz w:val="28"/>
        </w:rPr>
        <w:t>
      "5.3. Үшінші бағыт: халықты жұмыспен қамтуға жәрдемдесу және еңбек ресурстарының ұтқырлығы арқылы еңбек нарығын дамыту" деген кіші бөлімде:</w:t>
      </w:r>
    </w:p>
    <w:bookmarkEnd w:id="46"/>
    <w:bookmarkStart w:name="z48" w:id="47"/>
    <w:p>
      <w:pPr>
        <w:spacing w:after="0"/>
        <w:ind w:left="0"/>
        <w:jc w:val="both"/>
      </w:pPr>
      <w:r>
        <w:rPr>
          <w:rFonts w:ascii="Times New Roman"/>
          <w:b w:val="false"/>
          <w:i w:val="false"/>
          <w:color w:val="000000"/>
          <w:sz w:val="28"/>
        </w:rPr>
        <w:t>
      "5.3.1. Жұмыспен қамтамасыз етуге жәрдемдесу" деген тармақта:</w:t>
      </w:r>
    </w:p>
    <w:bookmarkEnd w:id="47"/>
    <w:bookmarkStart w:name="z49" w:id="48"/>
    <w:p>
      <w:pPr>
        <w:spacing w:after="0"/>
        <w:ind w:left="0"/>
        <w:jc w:val="both"/>
      </w:pPr>
      <w:r>
        <w:rPr>
          <w:rFonts w:ascii="Times New Roman"/>
          <w:b w:val="false"/>
          <w:i w:val="false"/>
          <w:color w:val="000000"/>
          <w:sz w:val="28"/>
        </w:rPr>
        <w:t>
      жетпіс бірінші абзац мынадай редакцияда жазылсын:</w:t>
      </w:r>
    </w:p>
    <w:bookmarkEnd w:id="48"/>
    <w:bookmarkStart w:name="z50" w:id="49"/>
    <w:p>
      <w:pPr>
        <w:spacing w:after="0"/>
        <w:ind w:left="0"/>
        <w:jc w:val="both"/>
      </w:pPr>
      <w:r>
        <w:rPr>
          <w:rFonts w:ascii="Times New Roman"/>
          <w:b w:val="false"/>
          <w:i w:val="false"/>
          <w:color w:val="000000"/>
          <w:sz w:val="28"/>
        </w:rPr>
        <w:t>
      "Қоғамдық жұмыстар республикалық және (немесе) жергілікті бюджеттер және жұмыс берушілердің өтінімдері бойынша олардың қаражаты шегінде қаржыландырылады.";</w:t>
      </w:r>
    </w:p>
    <w:bookmarkEnd w:id="49"/>
    <w:bookmarkStart w:name="z51" w:id="50"/>
    <w:p>
      <w:pPr>
        <w:spacing w:after="0"/>
        <w:ind w:left="0"/>
        <w:jc w:val="both"/>
      </w:pPr>
      <w:r>
        <w:rPr>
          <w:rFonts w:ascii="Times New Roman"/>
          <w:b w:val="false"/>
          <w:i w:val="false"/>
          <w:color w:val="000000"/>
          <w:sz w:val="28"/>
        </w:rPr>
        <w:t>
      "5.3.2. Еңбек ресурстарының ұтқырлығын арттыру" деген тармақта:</w:t>
      </w:r>
    </w:p>
    <w:bookmarkEnd w:id="50"/>
    <w:bookmarkStart w:name="z52" w:id="51"/>
    <w:p>
      <w:pPr>
        <w:spacing w:after="0"/>
        <w:ind w:left="0"/>
        <w:jc w:val="both"/>
      </w:pPr>
      <w:r>
        <w:rPr>
          <w:rFonts w:ascii="Times New Roman"/>
          <w:b w:val="false"/>
          <w:i w:val="false"/>
          <w:color w:val="000000"/>
          <w:sz w:val="28"/>
        </w:rPr>
        <w:t>
      қырық бесінші абзац мынадай редакцияда жазылсын:</w:t>
      </w:r>
    </w:p>
    <w:bookmarkEnd w:id="51"/>
    <w:bookmarkStart w:name="z53" w:id="52"/>
    <w:p>
      <w:pPr>
        <w:spacing w:after="0"/>
        <w:ind w:left="0"/>
        <w:jc w:val="both"/>
      </w:pPr>
      <w:r>
        <w:rPr>
          <w:rFonts w:ascii="Times New Roman"/>
          <w:b w:val="false"/>
          <w:i w:val="false"/>
          <w:color w:val="000000"/>
          <w:sz w:val="28"/>
        </w:rPr>
        <w:t>
      "Отбасына жылына тұрғын үйді жалдау (жалға алу) және коммуналдық қызметтерге ақы төлеу бойынша шығыстарды өтеуге есептелген сома шегінде меншікке тұрғын үйді сатып алу үшін біржолғы төлем алдын ала сату-сатып алу шарты немесе сатып алу-сату шарты болған кезде жүзеге асырылады.";</w:t>
      </w:r>
    </w:p>
    <w:bookmarkEnd w:id="52"/>
    <w:bookmarkStart w:name="z54" w:id="53"/>
    <w:p>
      <w:pPr>
        <w:spacing w:after="0"/>
        <w:ind w:left="0"/>
        <w:jc w:val="both"/>
      </w:pPr>
      <w:r>
        <w:rPr>
          <w:rFonts w:ascii="Times New Roman"/>
          <w:b w:val="false"/>
          <w:i w:val="false"/>
          <w:color w:val="000000"/>
          <w:sz w:val="28"/>
        </w:rPr>
        <w:t>
      "5.3.4. Инфрақұрылымды және тұрғын үй-коммуналдық шаруашылықты дамыту есебінен жұмыспен қамтамасыз ету" деген тармақта:</w:t>
      </w:r>
    </w:p>
    <w:bookmarkEnd w:id="53"/>
    <w:bookmarkStart w:name="z55" w:id="54"/>
    <w:p>
      <w:pPr>
        <w:spacing w:after="0"/>
        <w:ind w:left="0"/>
        <w:jc w:val="both"/>
      </w:pPr>
      <w:r>
        <w:rPr>
          <w:rFonts w:ascii="Times New Roman"/>
          <w:b w:val="false"/>
          <w:i w:val="false"/>
          <w:color w:val="000000"/>
          <w:sz w:val="28"/>
        </w:rPr>
        <w:t>
      мынадай мазмұндағы екінші абзацпен толықтырылсын:</w:t>
      </w:r>
    </w:p>
    <w:bookmarkEnd w:id="54"/>
    <w:bookmarkStart w:name="z56" w:id="55"/>
    <w:p>
      <w:pPr>
        <w:spacing w:after="0"/>
        <w:ind w:left="0"/>
        <w:jc w:val="both"/>
      </w:pPr>
      <w:r>
        <w:rPr>
          <w:rFonts w:ascii="Times New Roman"/>
          <w:b w:val="false"/>
          <w:i w:val="false"/>
          <w:color w:val="000000"/>
          <w:sz w:val="28"/>
        </w:rPr>
        <w:t>
      "2020 жылы инфрақұрылымды және тұрғын үй-коммуналдық шаруашылықты дамыту есебінен жұмыспен қамтамасыз ету Қазақстан Республикасы Премьер-Министрінің 2020 жылғы 27 наурыздағы № 55-ө өкімімен бекітілген Жұмыспен қамту жол картасы шеңберінде жүзеге асырылады.";</w:t>
      </w:r>
    </w:p>
    <w:bookmarkEnd w:id="55"/>
    <w:bookmarkStart w:name="z57" w:id="56"/>
    <w:p>
      <w:pPr>
        <w:spacing w:after="0"/>
        <w:ind w:left="0"/>
        <w:jc w:val="both"/>
      </w:pPr>
      <w:r>
        <w:rPr>
          <w:rFonts w:ascii="Times New Roman"/>
          <w:b w:val="false"/>
          <w:i w:val="false"/>
          <w:color w:val="000000"/>
          <w:sz w:val="28"/>
        </w:rPr>
        <w:t>
      он төртінші абзац мынадай редакцияда жазылсын:</w:t>
      </w:r>
    </w:p>
    <w:bookmarkEnd w:id="56"/>
    <w:bookmarkStart w:name="z58" w:id="57"/>
    <w:p>
      <w:pPr>
        <w:spacing w:after="0"/>
        <w:ind w:left="0"/>
        <w:jc w:val="both"/>
      </w:pPr>
      <w:r>
        <w:rPr>
          <w:rFonts w:ascii="Times New Roman"/>
          <w:b w:val="false"/>
          <w:i w:val="false"/>
          <w:color w:val="000000"/>
          <w:sz w:val="28"/>
        </w:rPr>
        <w:t>
      "1) пайдаланылмаған жергілікті бюджет қаражатының қалдығы және үнемдеу, бұл ретте инфрақұрылымдық жобаларды іске асыру кезінде бір жұмыс орнын құру құны өңір бойынша орта есеппен 4 млн. теңгені құрауға тиіс;";</w:t>
      </w:r>
    </w:p>
    <w:bookmarkEnd w:id="57"/>
    <w:bookmarkStart w:name="z59" w:id="58"/>
    <w:p>
      <w:pPr>
        <w:spacing w:after="0"/>
        <w:ind w:left="0"/>
        <w:jc w:val="both"/>
      </w:pPr>
      <w:r>
        <w:rPr>
          <w:rFonts w:ascii="Times New Roman"/>
          <w:b w:val="false"/>
          <w:i w:val="false"/>
          <w:color w:val="000000"/>
          <w:sz w:val="28"/>
        </w:rPr>
        <w:t>
      жиырма төртінші абзац мынадай редакцияда жазылсын:</w:t>
      </w:r>
    </w:p>
    <w:bookmarkEnd w:id="58"/>
    <w:bookmarkStart w:name="z60" w:id="59"/>
    <w:p>
      <w:pPr>
        <w:spacing w:after="0"/>
        <w:ind w:left="0"/>
        <w:jc w:val="both"/>
      </w:pPr>
      <w:r>
        <w:rPr>
          <w:rFonts w:ascii="Times New Roman"/>
          <w:b w:val="false"/>
          <w:i w:val="false"/>
          <w:color w:val="000000"/>
          <w:sz w:val="28"/>
        </w:rPr>
        <w:t>
      "Құрылатын жұмыс орындары санының көрсеткіштері жоқ жобалар іске асырылуға жатпайды.";</w:t>
      </w:r>
    </w:p>
    <w:bookmarkEnd w:id="59"/>
    <w:bookmarkStart w:name="z61" w:id="60"/>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"Еңбек" мемлекеттік бағдарламасын іске асыру жөніндегі іс-шаралар жоспарында:</w:t>
      </w:r>
    </w:p>
    <w:bookmarkEnd w:id="60"/>
    <w:bookmarkStart w:name="z62" w:id="61"/>
    <w:p>
      <w:pPr>
        <w:spacing w:after="0"/>
        <w:ind w:left="0"/>
        <w:jc w:val="both"/>
      </w:pPr>
      <w:r>
        <w:rPr>
          <w:rFonts w:ascii="Times New Roman"/>
          <w:b w:val="false"/>
          <w:i w:val="false"/>
          <w:color w:val="000000"/>
          <w:sz w:val="28"/>
        </w:rPr>
        <w:t>
      "Бірінші бағыт. "Еңбек" бағдарламасына қатысушыларды техникалық және кәсіптік біліммен және қысқа мерзімді кәсіптік оқытумен қамтамасыз ету" деген бөлімде:</w:t>
      </w:r>
    </w:p>
    <w:bookmarkEnd w:id="61"/>
    <w:bookmarkStart w:name="z63" w:id="62"/>
    <w:p>
      <w:pPr>
        <w:spacing w:after="0"/>
        <w:ind w:left="0"/>
        <w:jc w:val="both"/>
      </w:pPr>
      <w:r>
        <w:rPr>
          <w:rFonts w:ascii="Times New Roman"/>
          <w:b w:val="false"/>
          <w:i w:val="false"/>
          <w:color w:val="000000"/>
          <w:sz w:val="28"/>
        </w:rPr>
        <w:t>
      "1-міндет. Еңбек нарығының қажеттіліктерін ескере отырып, техникалық және кәсіптік білімі бар кадрларды даярлау" деген кіші бөлімде:</w:t>
      </w:r>
    </w:p>
    <w:bookmarkEnd w:id="62"/>
    <w:bookmarkStart w:name="z64" w:id="63"/>
    <w:p>
      <w:pPr>
        <w:spacing w:after="0"/>
        <w:ind w:left="0"/>
        <w:jc w:val="both"/>
      </w:pPr>
      <w:r>
        <w:rPr>
          <w:rFonts w:ascii="Times New Roman"/>
          <w:b w:val="false"/>
          <w:i w:val="false"/>
          <w:color w:val="000000"/>
          <w:sz w:val="28"/>
        </w:rPr>
        <w:t>
      "Іс-шаралар" деген кіші бөлімде:</w:t>
      </w:r>
    </w:p>
    <w:bookmarkEnd w:id="63"/>
    <w:bookmarkStart w:name="z65" w:id="64"/>
    <w:p>
      <w:pPr>
        <w:spacing w:after="0"/>
        <w:ind w:left="0"/>
        <w:jc w:val="both"/>
      </w:pPr>
      <w:r>
        <w:rPr>
          <w:rFonts w:ascii="Times New Roman"/>
          <w:b w:val="false"/>
          <w:i w:val="false"/>
          <w:color w:val="000000"/>
          <w:sz w:val="28"/>
        </w:rPr>
        <w:t>
      реттік нөмірі 1-1-жол мынадай редакцияда жазылсын: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9385"/>
        <w:gridCol w:w="53"/>
        <w:gridCol w:w="356"/>
        <w:gridCol w:w="737"/>
        <w:gridCol w:w="781"/>
        <w:gridCol w:w="53"/>
        <w:gridCol w:w="53"/>
        <w:gridCol w:w="53"/>
        <w:gridCol w:w="53"/>
        <w:gridCol w:w="53"/>
        <w:gridCol w:w="53"/>
        <w:gridCol w:w="154"/>
        <w:gridCol w:w="53"/>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2018 жылғы 26 қарашадағы № 646 бұйрығымен бекітілген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қағидаларына өзгерістер мен толықтырулар енгізу</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ҰКП (келісу бойынша), ЖАО</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65"/>
    <w:p>
      <w:pPr>
        <w:spacing w:after="0"/>
        <w:ind w:left="0"/>
        <w:jc w:val="both"/>
      </w:pPr>
      <w:r>
        <w:rPr>
          <w:rFonts w:ascii="Times New Roman"/>
          <w:b w:val="false"/>
          <w:i w:val="false"/>
          <w:color w:val="000000"/>
          <w:sz w:val="28"/>
        </w:rPr>
        <w:t>
      "Үшінші бағыт. Халықты жұмыспен қамтуға жәрдемдесу және еңбек ресурстарының ұтқырлығы арқылы еңбек нарығын дамыту" деген бөлімде:</w:t>
      </w:r>
    </w:p>
    <w:bookmarkEnd w:id="65"/>
    <w:bookmarkStart w:name="z67" w:id="66"/>
    <w:p>
      <w:pPr>
        <w:spacing w:after="0"/>
        <w:ind w:left="0"/>
        <w:jc w:val="both"/>
      </w:pPr>
      <w:r>
        <w:rPr>
          <w:rFonts w:ascii="Times New Roman"/>
          <w:b w:val="false"/>
          <w:i w:val="false"/>
          <w:color w:val="000000"/>
          <w:sz w:val="28"/>
        </w:rPr>
        <w:t>
      "1-міндет. Халықты жұмыспен қамтамасыз етуге жәрдемдесу" деген кіші бөлімде:</w:t>
      </w:r>
    </w:p>
    <w:bookmarkEnd w:id="66"/>
    <w:bookmarkStart w:name="z68" w:id="67"/>
    <w:p>
      <w:pPr>
        <w:spacing w:after="0"/>
        <w:ind w:left="0"/>
        <w:jc w:val="both"/>
      </w:pPr>
      <w:r>
        <w:rPr>
          <w:rFonts w:ascii="Times New Roman"/>
          <w:b w:val="false"/>
          <w:i w:val="false"/>
          <w:color w:val="000000"/>
          <w:sz w:val="28"/>
        </w:rPr>
        <w:t>
      "Іс-шаралар" деген кіші бөлімде:</w:t>
      </w:r>
    </w:p>
    <w:bookmarkEnd w:id="67"/>
    <w:bookmarkStart w:name="z69" w:id="68"/>
    <w:p>
      <w:pPr>
        <w:spacing w:after="0"/>
        <w:ind w:left="0"/>
        <w:jc w:val="both"/>
      </w:pPr>
      <w:r>
        <w:rPr>
          <w:rFonts w:ascii="Times New Roman"/>
          <w:b w:val="false"/>
          <w:i w:val="false"/>
          <w:color w:val="000000"/>
          <w:sz w:val="28"/>
        </w:rPr>
        <w:t>
      реттік нөмірі 1-жол мынадай редакцияда жазылсын:</w:t>
      </w:r>
    </w:p>
    <w:bookmarkEnd w:id="68"/>
    <w:bookmarkStart w:name="z70" w:id="69"/>
    <w:p>
      <w:pPr>
        <w:spacing w:after="0"/>
        <w:ind w:left="0"/>
        <w:jc w:val="both"/>
      </w:pPr>
      <w:r>
        <w:rPr>
          <w:rFonts w:ascii="Times New Roman"/>
          <w:b w:val="false"/>
          <w:i w:val="false"/>
          <w:color w:val="000000"/>
          <w:sz w:val="28"/>
        </w:rPr>
        <w:t>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6785"/>
        <w:gridCol w:w="120"/>
        <w:gridCol w:w="1306"/>
        <w:gridCol w:w="1759"/>
        <w:gridCol w:w="547"/>
        <w:gridCol w:w="120"/>
        <w:gridCol w:w="120"/>
        <w:gridCol w:w="120"/>
        <w:gridCol w:w="120"/>
        <w:gridCol w:w="120"/>
        <w:gridCol w:w="120"/>
        <w:gridCol w:w="396"/>
        <w:gridCol w:w="121"/>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2016 жылғы 14 маусымдағы № 516 және 515 бұйрықта рымен бекітілген:</w:t>
            </w:r>
            <w:r>
              <w:br/>
            </w:r>
            <w:r>
              <w:rPr>
                <w:rFonts w:ascii="Times New Roman"/>
                <w:b w:val="false"/>
                <w:i w:val="false"/>
                <w:color w:val="000000"/>
                <w:sz w:val="20"/>
              </w:rPr>
              <w:t>
- әлеуметтік жұмыс орындарын;</w:t>
            </w:r>
            <w:r>
              <w:br/>
            </w:r>
            <w:r>
              <w:rPr>
                <w:rFonts w:ascii="Times New Roman"/>
                <w:b w:val="false"/>
                <w:i w:val="false"/>
                <w:color w:val="000000"/>
                <w:sz w:val="20"/>
              </w:rPr>
              <w:t>
- жастар практикасын;</w:t>
            </w:r>
            <w:r>
              <w:br/>
            </w:r>
            <w:r>
              <w:rPr>
                <w:rFonts w:ascii="Times New Roman"/>
                <w:b w:val="false"/>
                <w:i w:val="false"/>
                <w:color w:val="000000"/>
                <w:sz w:val="20"/>
              </w:rPr>
              <w:t>
- қоғамдық жұмыстарды;</w:t>
            </w:r>
            <w:r>
              <w:br/>
            </w:r>
            <w:r>
              <w:rPr>
                <w:rFonts w:ascii="Times New Roman"/>
                <w:b w:val="false"/>
                <w:i w:val="false"/>
                <w:color w:val="000000"/>
                <w:sz w:val="20"/>
              </w:rPr>
              <w:t>
- жұмыс күшінің ұтқырлығын арттыру үшін адамдардың ерікті қоныс аударуын;</w:t>
            </w:r>
            <w:r>
              <w:br/>
            </w:r>
            <w:r>
              <w:rPr>
                <w:rFonts w:ascii="Times New Roman"/>
                <w:b w:val="false"/>
                <w:i w:val="false"/>
                <w:color w:val="000000"/>
                <w:sz w:val="20"/>
              </w:rPr>
              <w:t>
- әлеуметтік кәсіптік бағдарлауды ұйымдастыру және қаржыландыру қағидаларына өзгерістер мен толықтырулар енгізу</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министрі нің бұйрығы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70"/>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7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23 тамыздағы</w:t>
            </w:r>
            <w:r>
              <w:br/>
            </w:r>
            <w:r>
              <w:rPr>
                <w:rFonts w:ascii="Times New Roman"/>
                <w:b w:val="false"/>
                <w:i w:val="false"/>
                <w:color w:val="000000"/>
                <w:sz w:val="20"/>
              </w:rPr>
              <w:t>№ 513 қаулысымен</w:t>
            </w:r>
            <w:r>
              <w:br/>
            </w:r>
            <w:r>
              <w:rPr>
                <w:rFonts w:ascii="Times New Roman"/>
                <w:b w:val="false"/>
                <w:i w:val="false"/>
                <w:color w:val="000000"/>
                <w:sz w:val="20"/>
              </w:rPr>
              <w:t>бекітілген</w:t>
            </w:r>
          </w:p>
        </w:tc>
      </w:tr>
    </w:tbl>
    <w:bookmarkStart w:name="z74" w:id="71"/>
    <w:p>
      <w:pPr>
        <w:spacing w:after="0"/>
        <w:ind w:left="0"/>
        <w:jc w:val="left"/>
      </w:pPr>
      <w:r>
        <w:rPr>
          <w:rFonts w:ascii="Times New Roman"/>
          <w:b/>
          <w:i w:val="false"/>
          <w:color w:val="000000"/>
        </w:rPr>
        <w:t xml:space="preserve">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 1-бөлім. Жалпы ережелер</w:t>
      </w:r>
    </w:p>
    <w:bookmarkEnd w:id="71"/>
    <w:bookmarkStart w:name="z75" w:id="72"/>
    <w:p>
      <w:pPr>
        <w:spacing w:after="0"/>
        <w:ind w:left="0"/>
        <w:jc w:val="both"/>
      </w:pPr>
      <w:r>
        <w:rPr>
          <w:rFonts w:ascii="Times New Roman"/>
          <w:b w:val="false"/>
          <w:i w:val="false"/>
          <w:color w:val="000000"/>
          <w:sz w:val="28"/>
        </w:rPr>
        <w:t>
      1. Осы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 (бұдан әрі – Қағидалар) Қазақстан Республикасының Кәсіпкерлік кодексіне сәйкес әзірленді және бастапқы бизнесті іске асыруды жоспарлайтын Нәтижелі жұмыспен қамтуды және жаппай кәсіпкерлікті дамытудың 2017 – 2021 жылдарға арналған "Еңбек" мемлекеттік бағдарламасына қатысушыларға мемлекеттік гранттар беру шарттары мен тетігін айқындайды.</w:t>
      </w:r>
    </w:p>
    <w:bookmarkEnd w:id="72"/>
    <w:bookmarkStart w:name="z76" w:id="73"/>
    <w:p>
      <w:pPr>
        <w:spacing w:after="0"/>
        <w:ind w:left="0"/>
        <w:jc w:val="both"/>
      </w:pPr>
      <w:r>
        <w:rPr>
          <w:rFonts w:ascii="Times New Roman"/>
          <w:b w:val="false"/>
          <w:i w:val="false"/>
          <w:color w:val="000000"/>
          <w:sz w:val="28"/>
        </w:rPr>
        <w:t xml:space="preserve">
      2. Жаңа бизнес-идеяларды іске асыруға арналған мемлекеттік гранттарды беру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"Еңбек" мемлекеттік бағдарламасы (бұдан әрі – Бағдарлама) шеңберінде жүзеге асырылады.</w:t>
      </w:r>
    </w:p>
    <w:bookmarkEnd w:id="73"/>
    <w:bookmarkStart w:name="z77" w:id="74"/>
    <w:p>
      <w:pPr>
        <w:spacing w:after="0"/>
        <w:ind w:left="0"/>
        <w:jc w:val="both"/>
      </w:pPr>
      <w:r>
        <w:rPr>
          <w:rFonts w:ascii="Times New Roman"/>
          <w:b w:val="false"/>
          <w:i w:val="false"/>
          <w:color w:val="000000"/>
          <w:sz w:val="28"/>
        </w:rPr>
        <w:t>
      3. "Бастау Бизнес" жобасы бойынша кәсіпкерлік негіздеріне оқыту курсынан өткен немесе Бағдарламаның бірінші бағыты шеңберінде оқуды аяқтаған халықты жұмыспен қамту орталықтарында тіркелуіне қарамастан жұмыссыз адамдар, кәсіпкерлер және жүгінген сәтте Қазақстан Республикасының салық заңнамасына сәйкес бірыңғай жиынтық төлем төлеген адамдар мемлекеттік гранттар алуға үміткерлер болып табылады.</w:t>
      </w:r>
    </w:p>
    <w:bookmarkEnd w:id="74"/>
    <w:bookmarkStart w:name="z78" w:id="75"/>
    <w:p>
      <w:pPr>
        <w:spacing w:after="0"/>
        <w:ind w:left="0"/>
        <w:jc w:val="both"/>
      </w:pPr>
      <w:r>
        <w:rPr>
          <w:rFonts w:ascii="Times New Roman"/>
          <w:b w:val="false"/>
          <w:i w:val="false"/>
          <w:color w:val="000000"/>
          <w:sz w:val="28"/>
        </w:rPr>
        <w:t>
      4. Бұл ретте үміткерлер қатарынан атаулы әлеуметтік көмек алатын, табысы аз және (немесе) көпбалалы отбасылардың мүшелері, сондай-ақ оралмандар мен қоныс аударушыларға "Бастау Бизнес" жобасы бойынша кәсіпкерлік негіздеріне оқыту курсынан өту немесе Бағдарламаның бірінші бағыты шеңберінде оқу талап етілмейді.</w:t>
      </w:r>
    </w:p>
    <w:bookmarkEnd w:id="75"/>
    <w:bookmarkStart w:name="z79" w:id="76"/>
    <w:p>
      <w:pPr>
        <w:spacing w:after="0"/>
        <w:ind w:left="0"/>
        <w:jc w:val="both"/>
      </w:pPr>
      <w:r>
        <w:rPr>
          <w:rFonts w:ascii="Times New Roman"/>
          <w:b w:val="false"/>
          <w:i w:val="false"/>
          <w:color w:val="000000"/>
          <w:sz w:val="28"/>
        </w:rPr>
        <w:t xml:space="preserve">
      5. Мемлекеттік грантқа үміткер кәсіпкерлер үшін заңды тұлға ретінде мемлекеттік тіркеу/дара кәсіпкер мәртебесін ресімдеу мерзімі Бағдарламаның өңірлік операторына мемлекеттік грант алу үшін жүгінген сәтте бір жылдан аз болуға тиіс. </w:t>
      </w:r>
    </w:p>
    <w:bookmarkEnd w:id="76"/>
    <w:bookmarkStart w:name="z80" w:id="77"/>
    <w:p>
      <w:pPr>
        <w:spacing w:after="0"/>
        <w:ind w:left="0"/>
        <w:jc w:val="both"/>
      </w:pPr>
      <w:r>
        <w:rPr>
          <w:rFonts w:ascii="Times New Roman"/>
          <w:b w:val="false"/>
          <w:i w:val="false"/>
          <w:color w:val="000000"/>
          <w:sz w:val="28"/>
        </w:rPr>
        <w:t>
      6. Жаңа бизнес-идеяларды іске асыруға арналған мемлекеттік гранттар жаңа бизнес-идеяларды іске асыруға арналған мемлекеттік гранттарды алуға үміткерлердің өтініштерін қарау жөніндегі комиссияның (бұдан әрі – комиссия) қорытындысы бойынша Бағдарламаның өңірлік үйлестірушілері арқылы беріледі.</w:t>
      </w:r>
    </w:p>
    <w:bookmarkEnd w:id="77"/>
    <w:bookmarkStart w:name="z81" w:id="78"/>
    <w:p>
      <w:pPr>
        <w:spacing w:after="0"/>
        <w:ind w:left="0"/>
        <w:jc w:val="both"/>
      </w:pPr>
      <w:r>
        <w:rPr>
          <w:rFonts w:ascii="Times New Roman"/>
          <w:b w:val="false"/>
          <w:i w:val="false"/>
          <w:color w:val="000000"/>
          <w:sz w:val="28"/>
        </w:rPr>
        <w:t>
      7. Жаңа бизнес-идеяларды іске асыруға арналған мемлекеттік гранттар нысанындағы қолдау шараларын қаржыландыру республикалық және (немесе) жергілікті бюджеттердің қаражаты есебінен, сондай-ақ Қазақстан Республикасының заңнамасында тыйым салынбаған көздерден жүзеге асырылады.</w:t>
      </w:r>
    </w:p>
    <w:bookmarkEnd w:id="78"/>
    <w:bookmarkStart w:name="z82" w:id="79"/>
    <w:p>
      <w:pPr>
        <w:spacing w:after="0"/>
        <w:ind w:left="0"/>
        <w:jc w:val="left"/>
      </w:pPr>
      <w:r>
        <w:rPr>
          <w:rFonts w:ascii="Times New Roman"/>
          <w:b/>
          <w:i w:val="false"/>
          <w:color w:val="000000"/>
        </w:rPr>
        <w:t xml:space="preserve"> 2-бөлім. Терминдер мен анықтамалар</w:t>
      </w:r>
    </w:p>
    <w:bookmarkEnd w:id="79"/>
    <w:bookmarkStart w:name="z83" w:id="80"/>
    <w:p>
      <w:pPr>
        <w:spacing w:after="0"/>
        <w:ind w:left="0"/>
        <w:jc w:val="both"/>
      </w:pPr>
      <w:r>
        <w:rPr>
          <w:rFonts w:ascii="Times New Roman"/>
          <w:b w:val="false"/>
          <w:i w:val="false"/>
          <w:color w:val="000000"/>
          <w:sz w:val="28"/>
        </w:rPr>
        <w:t>
      8. Осы Қағидаларда мынадай терминдер мен анықтамалар пайдаланылады:</w:t>
      </w:r>
    </w:p>
    <w:bookmarkEnd w:id="80"/>
    <w:bookmarkStart w:name="z84" w:id="81"/>
    <w:p>
      <w:pPr>
        <w:spacing w:after="0"/>
        <w:ind w:left="0"/>
        <w:jc w:val="both"/>
      </w:pPr>
      <w:r>
        <w:rPr>
          <w:rFonts w:ascii="Times New Roman"/>
          <w:b w:val="false"/>
          <w:i w:val="false"/>
          <w:color w:val="000000"/>
          <w:sz w:val="28"/>
        </w:rPr>
        <w:t>
      1) Бағдарламаның өңірлік үйлестірушісі – халықты жұмыспен қамту мәселелері жөніндегі жергілікті орган;</w:t>
      </w:r>
    </w:p>
    <w:bookmarkEnd w:id="81"/>
    <w:bookmarkStart w:name="z85" w:id="82"/>
    <w:p>
      <w:pPr>
        <w:spacing w:after="0"/>
        <w:ind w:left="0"/>
        <w:jc w:val="both"/>
      </w:pPr>
      <w:r>
        <w:rPr>
          <w:rFonts w:ascii="Times New Roman"/>
          <w:b w:val="false"/>
          <w:i w:val="false"/>
          <w:color w:val="000000"/>
          <w:sz w:val="28"/>
        </w:rPr>
        <w:t>
      2) бастапқы бизнес (стартап жоба) – заңды тұлға ретінде мемлекеттік тіркелу/дара кәсіпкер мәртебесін ресімдеу мерзімі мемлекеттік грант алу, кредиторға кредит/микрокредит алу үшін жүгінген кезде бір жылдан аз уақытты құрайтын Бағдарламаға қатысушылардың бизнес жобалары;</w:t>
      </w:r>
    </w:p>
    <w:bookmarkEnd w:id="82"/>
    <w:bookmarkStart w:name="z86" w:id="83"/>
    <w:p>
      <w:pPr>
        <w:spacing w:after="0"/>
        <w:ind w:left="0"/>
        <w:jc w:val="both"/>
      </w:pPr>
      <w:r>
        <w:rPr>
          <w:rFonts w:ascii="Times New Roman"/>
          <w:b w:val="false"/>
          <w:i w:val="false"/>
          <w:color w:val="000000"/>
          <w:sz w:val="28"/>
        </w:rPr>
        <w:t>
      3) жаңа бизнес-идея – бастапқы бизнесті іске асыруға бағытталған кәсіпкерлік бастама;</w:t>
      </w:r>
    </w:p>
    <w:bookmarkEnd w:id="83"/>
    <w:bookmarkStart w:name="z87" w:id="84"/>
    <w:p>
      <w:pPr>
        <w:spacing w:after="0"/>
        <w:ind w:left="0"/>
        <w:jc w:val="both"/>
      </w:pPr>
      <w:r>
        <w:rPr>
          <w:rFonts w:ascii="Times New Roman"/>
          <w:b w:val="false"/>
          <w:i w:val="false"/>
          <w:color w:val="000000"/>
          <w:sz w:val="28"/>
        </w:rPr>
        <w:t>
      4) жаңа бизнес-идеяларды іске асыруға арналған мемлекеттік грант беру туралы шарт (бұдан әрі – шарт) – халықты жұмыспен қамту орталығы және мемлекеттік грант алушы арасында жасалатын екіжақты жазбаша келісім, оның талаптарына сәйкес мемлекеттік грант алушыға халықты жұмыспен қамту мәселелері жөніндегі уәкілетті орган бекітетін нысан бойынша мемлекеттік грант беріледі;</w:t>
      </w:r>
    </w:p>
    <w:bookmarkEnd w:id="84"/>
    <w:bookmarkStart w:name="z88" w:id="85"/>
    <w:p>
      <w:pPr>
        <w:spacing w:after="0"/>
        <w:ind w:left="0"/>
        <w:jc w:val="both"/>
      </w:pPr>
      <w:r>
        <w:rPr>
          <w:rFonts w:ascii="Times New Roman"/>
          <w:b w:val="false"/>
          <w:i w:val="false"/>
          <w:color w:val="000000"/>
          <w:sz w:val="28"/>
        </w:rPr>
        <w:t>
      5) кәсіпкер – өз қызметін Қазақстан Республикасының Кәсіпкерлік кодексіне сәйкес жүзеге асыратын шағын кәсіпкерлік субъекті;</w:t>
      </w:r>
    </w:p>
    <w:bookmarkEnd w:id="85"/>
    <w:bookmarkStart w:name="z89" w:id="86"/>
    <w:p>
      <w:pPr>
        <w:spacing w:after="0"/>
        <w:ind w:left="0"/>
        <w:jc w:val="both"/>
      </w:pPr>
      <w:r>
        <w:rPr>
          <w:rFonts w:ascii="Times New Roman"/>
          <w:b w:val="false"/>
          <w:i w:val="false"/>
          <w:color w:val="000000"/>
          <w:sz w:val="28"/>
        </w:rPr>
        <w:t>
      6)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86"/>
    <w:bookmarkStart w:name="z90" w:id="87"/>
    <w:p>
      <w:pPr>
        <w:spacing w:after="0"/>
        <w:ind w:left="0"/>
        <w:jc w:val="left"/>
      </w:pPr>
      <w:r>
        <w:rPr>
          <w:rFonts w:ascii="Times New Roman"/>
          <w:b/>
          <w:i w:val="false"/>
          <w:color w:val="000000"/>
        </w:rPr>
        <w:t xml:space="preserve"> 3-бөлім. Бағдарламаға қатысушыларға жаңа бизнес-идеяларды іске асыруға арналған мемлекеттік гранттарды беру шарттары</w:t>
      </w:r>
    </w:p>
    <w:bookmarkEnd w:id="87"/>
    <w:bookmarkStart w:name="z91" w:id="88"/>
    <w:p>
      <w:pPr>
        <w:spacing w:after="0"/>
        <w:ind w:left="0"/>
        <w:jc w:val="both"/>
      </w:pPr>
      <w:r>
        <w:rPr>
          <w:rFonts w:ascii="Times New Roman"/>
          <w:b w:val="false"/>
          <w:i w:val="false"/>
          <w:color w:val="000000"/>
          <w:sz w:val="28"/>
        </w:rPr>
        <w:t>
      9. Жаңа бизнес-идеяларды іске асыруға арналған мемлекеттік гранттар бизнесті іске асыруды жоспарлайтын Бағдарламаға қатысушыларға өтеусіз және қайтарымсыз негізде 200 еселенген айлық есептік көрсеткішке дейінгі мөлшерде беріледі.</w:t>
      </w:r>
    </w:p>
    <w:bookmarkEnd w:id="88"/>
    <w:bookmarkStart w:name="z92" w:id="89"/>
    <w:p>
      <w:pPr>
        <w:spacing w:after="0"/>
        <w:ind w:left="0"/>
        <w:jc w:val="both"/>
      </w:pPr>
      <w:r>
        <w:rPr>
          <w:rFonts w:ascii="Times New Roman"/>
          <w:b w:val="false"/>
          <w:i w:val="false"/>
          <w:color w:val="000000"/>
          <w:sz w:val="28"/>
        </w:rPr>
        <w:t>
      Бұл ретте тиісті қаржы жылындағы республикалық бюджет туралы заңда белгіленген айлық есептік көрсеткіштің мөлшері қолданылады.</w:t>
      </w:r>
    </w:p>
    <w:bookmarkEnd w:id="89"/>
    <w:bookmarkStart w:name="z93" w:id="90"/>
    <w:p>
      <w:pPr>
        <w:spacing w:after="0"/>
        <w:ind w:left="0"/>
        <w:jc w:val="both"/>
      </w:pPr>
      <w:r>
        <w:rPr>
          <w:rFonts w:ascii="Times New Roman"/>
          <w:b w:val="false"/>
          <w:i w:val="false"/>
          <w:color w:val="000000"/>
          <w:sz w:val="28"/>
        </w:rPr>
        <w:t>
      10. Жаңа бизнес-идеяларды іске асыруға арналған мемлекеттік гранттар қаражаты қажетті мүкәммалды, еңбек құралдарын, технологиялық жабдықтарды, жануарларды, малды, құстарды сатып алуға, коммерциялық жылжымайтын мүлік объектілері, сондай-ақ сауда объектілері, оның ішінде жалға алу, пайдалану, сенімгерлік басқару құқығындағы объектілер аумағында Бағдарламаға қатысушының бизнес-жобасын іске асыру үшін ғимараттарды жалға алу ақысы ретінде нысаналы мақсаты бойынша пайдаланылады.</w:t>
      </w:r>
    </w:p>
    <w:bookmarkEnd w:id="90"/>
    <w:bookmarkStart w:name="z94" w:id="91"/>
    <w:p>
      <w:pPr>
        <w:spacing w:after="0"/>
        <w:ind w:left="0"/>
        <w:jc w:val="both"/>
      </w:pPr>
      <w:r>
        <w:rPr>
          <w:rFonts w:ascii="Times New Roman"/>
          <w:b w:val="false"/>
          <w:i w:val="false"/>
          <w:color w:val="000000"/>
          <w:sz w:val="28"/>
        </w:rPr>
        <w:t>
      11. Жаңа бизнес-идеяларды іске асыруға арналған мемлекеттік гранттар тұтынушылық мақсаттарға, кредит қарыздарын өтеуге, жылжымайтын тұрғын үй сатып алуға және салуға, жер учаскелерін сатып алуға, акцизделетін өнімдердің өндірісіне берілмейді.</w:t>
      </w:r>
    </w:p>
    <w:bookmarkEnd w:id="91"/>
    <w:bookmarkStart w:name="z95" w:id="92"/>
    <w:p>
      <w:pPr>
        <w:spacing w:after="0"/>
        <w:ind w:left="0"/>
        <w:jc w:val="both"/>
      </w:pPr>
      <w:r>
        <w:rPr>
          <w:rFonts w:ascii="Times New Roman"/>
          <w:b w:val="false"/>
          <w:i w:val="false"/>
          <w:color w:val="000000"/>
          <w:sz w:val="28"/>
        </w:rPr>
        <w:t>
      12. Жаңа бизнес-идеяларды іске асыруға арналған мемлекеттік гранттар Бағдарламаға қатысушыларға бір рет беріледі.</w:t>
      </w:r>
    </w:p>
    <w:bookmarkEnd w:id="92"/>
    <w:bookmarkStart w:name="z96" w:id="93"/>
    <w:p>
      <w:pPr>
        <w:spacing w:after="0"/>
        <w:ind w:left="0"/>
        <w:jc w:val="both"/>
      </w:pPr>
      <w:r>
        <w:rPr>
          <w:rFonts w:ascii="Times New Roman"/>
          <w:b w:val="false"/>
          <w:i w:val="false"/>
          <w:color w:val="000000"/>
          <w:sz w:val="28"/>
        </w:rPr>
        <w:t>
      13. Бағдарламаға қатысушылардың жаңа бизнес-идеяларды іске асыруға арналған мемлекеттік грант алуының міндетті шарттары:</w:t>
      </w:r>
    </w:p>
    <w:bookmarkEnd w:id="93"/>
    <w:bookmarkStart w:name="z97" w:id="94"/>
    <w:p>
      <w:pPr>
        <w:spacing w:after="0"/>
        <w:ind w:left="0"/>
        <w:jc w:val="both"/>
      </w:pPr>
      <w:r>
        <w:rPr>
          <w:rFonts w:ascii="Times New Roman"/>
          <w:b w:val="false"/>
          <w:i w:val="false"/>
          <w:color w:val="000000"/>
          <w:sz w:val="28"/>
        </w:rPr>
        <w:t>
      1) комиссияның оң шешімінің болуы;</w:t>
      </w:r>
    </w:p>
    <w:bookmarkEnd w:id="94"/>
    <w:bookmarkStart w:name="z98" w:id="95"/>
    <w:p>
      <w:pPr>
        <w:spacing w:after="0"/>
        <w:ind w:left="0"/>
        <w:jc w:val="both"/>
      </w:pPr>
      <w:r>
        <w:rPr>
          <w:rFonts w:ascii="Times New Roman"/>
          <w:b w:val="false"/>
          <w:i w:val="false"/>
          <w:color w:val="000000"/>
          <w:sz w:val="28"/>
        </w:rPr>
        <w:t>
      2) осы Қағидалардың 4-тармағында көрсетілген адамдарды қоспағанда, Бағдарлама шеңберінде оқуды аяқтағаны туралы құжаттың және бұрын "Еңбек" бағдарламасы шеңберінде қаржылық қолдау алмағаны туралы дәлелдің болуы;</w:t>
      </w:r>
    </w:p>
    <w:bookmarkEnd w:id="95"/>
    <w:bookmarkStart w:name="z99" w:id="96"/>
    <w:p>
      <w:pPr>
        <w:spacing w:after="0"/>
        <w:ind w:left="0"/>
        <w:jc w:val="both"/>
      </w:pPr>
      <w:r>
        <w:rPr>
          <w:rFonts w:ascii="Times New Roman"/>
          <w:b w:val="false"/>
          <w:i w:val="false"/>
          <w:color w:val="000000"/>
          <w:sz w:val="28"/>
        </w:rPr>
        <w:t>
      3) мемлекеттік органдардың тиісті ақпараттық жүйелерінен тұрғылықты тұратын жері бойынша тұрақты тіркеуі туралы деректердің болуы.</w:t>
      </w:r>
    </w:p>
    <w:bookmarkEnd w:id="96"/>
    <w:bookmarkStart w:name="z100" w:id="97"/>
    <w:p>
      <w:pPr>
        <w:spacing w:after="0"/>
        <w:ind w:left="0"/>
        <w:jc w:val="both"/>
      </w:pPr>
      <w:r>
        <w:rPr>
          <w:rFonts w:ascii="Times New Roman"/>
          <w:b w:val="false"/>
          <w:i w:val="false"/>
          <w:color w:val="000000"/>
          <w:sz w:val="28"/>
        </w:rPr>
        <w:t>
      14. Бағдарламаның өңірлік үйлестірушісі жаңа бизнес-идеяларды іске асыруға арналған мемлекеттік гранттарды алуға үміткерлердің өтініштерін қарау үшін аудандар, облыстың маңызы бар қалалар, республикалық маңызы бар қалалар, астана деңгейінде "Атамекен" өңірлік кәсіпкерлер палатасы, мемлекеттік органдар, қоғамдық бірлестіктер, ғылыми-білім беру мекемелері, өңірлік бұқаралық ақпарат құралдары өкілдерінің, салалық сарапшылардың қатысуымен құрамы кемінде 5 адамнан тұратын комиссияны құрады.</w:t>
      </w:r>
    </w:p>
    <w:bookmarkEnd w:id="97"/>
    <w:bookmarkStart w:name="z101" w:id="98"/>
    <w:p>
      <w:pPr>
        <w:spacing w:after="0"/>
        <w:ind w:left="0"/>
        <w:jc w:val="both"/>
      </w:pPr>
      <w:r>
        <w:rPr>
          <w:rFonts w:ascii="Times New Roman"/>
          <w:b w:val="false"/>
          <w:i w:val="false"/>
          <w:color w:val="000000"/>
          <w:sz w:val="28"/>
        </w:rPr>
        <w:t xml:space="preserve">
      Комиссияның отырысы қажеттілігіне қарай өткізіледі, сондай-ақ бейне конфернцбайланыс режимінде өткізілуі мүмкін. </w:t>
      </w:r>
    </w:p>
    <w:bookmarkEnd w:id="98"/>
    <w:bookmarkStart w:name="z102" w:id="99"/>
    <w:p>
      <w:pPr>
        <w:spacing w:after="0"/>
        <w:ind w:left="0"/>
        <w:jc w:val="both"/>
      </w:pPr>
      <w:r>
        <w:rPr>
          <w:rFonts w:ascii="Times New Roman"/>
          <w:b w:val="false"/>
          <w:i w:val="false"/>
          <w:color w:val="000000"/>
          <w:sz w:val="28"/>
        </w:rPr>
        <w:t>
      Комиссия төрағадан, төрағаның орынбасарынан және комиссия мүшелерінен тұрады. Жергілікті атқарушы органдар мен "Атамекен" өңірлік кәсіпкерлер палаталарының өкілдері комиссияның төрағасы бола алмайды.</w:t>
      </w:r>
    </w:p>
    <w:bookmarkEnd w:id="99"/>
    <w:bookmarkStart w:name="z103" w:id="100"/>
    <w:p>
      <w:pPr>
        <w:spacing w:after="0"/>
        <w:ind w:left="0"/>
        <w:jc w:val="both"/>
      </w:pPr>
      <w:r>
        <w:rPr>
          <w:rFonts w:ascii="Times New Roman"/>
          <w:b w:val="false"/>
          <w:i w:val="false"/>
          <w:color w:val="000000"/>
          <w:sz w:val="28"/>
        </w:rPr>
        <w:t>
      Комиссияның хатшысы комиссия отырыстарын ұйымдастыруды жүзеге асырады, төрағамен келісу бойынша отырыс өткізілетін жерді, күнді және уақытты айқындайды, комиссия мүшелерін алдағы отырыс туралы хабардар етеді, отырыс өткізу үшін қажетті материалдарды оның мүшелерінің назарына жеткізеді.</w:t>
      </w:r>
    </w:p>
    <w:bookmarkEnd w:id="100"/>
    <w:bookmarkStart w:name="z104" w:id="101"/>
    <w:p>
      <w:pPr>
        <w:spacing w:after="0"/>
        <w:ind w:left="0"/>
        <w:jc w:val="both"/>
      </w:pPr>
      <w:r>
        <w:rPr>
          <w:rFonts w:ascii="Times New Roman"/>
          <w:b w:val="false"/>
          <w:i w:val="false"/>
          <w:color w:val="000000"/>
          <w:sz w:val="28"/>
        </w:rPr>
        <w:t>
      Комиссия хатшысы оның құрамына кірмейді және шешім қабылдаған кезде оның дауыс беру құқығы болмайды.</w:t>
      </w:r>
    </w:p>
    <w:bookmarkEnd w:id="101"/>
    <w:bookmarkStart w:name="z105" w:id="102"/>
    <w:p>
      <w:pPr>
        <w:spacing w:after="0"/>
        <w:ind w:left="0"/>
        <w:jc w:val="both"/>
      </w:pPr>
      <w:r>
        <w:rPr>
          <w:rFonts w:ascii="Times New Roman"/>
          <w:b w:val="false"/>
          <w:i w:val="false"/>
          <w:color w:val="000000"/>
          <w:sz w:val="28"/>
        </w:rPr>
        <w:t>
      Комиссия отырысына комиссия мүшелерінің жартысынан астамы қатысса, ол заңды деп саналады.</w:t>
      </w:r>
    </w:p>
    <w:bookmarkEnd w:id="102"/>
    <w:bookmarkStart w:name="z106" w:id="103"/>
    <w:p>
      <w:pPr>
        <w:spacing w:after="0"/>
        <w:ind w:left="0"/>
        <w:jc w:val="both"/>
      </w:pPr>
      <w:r>
        <w:rPr>
          <w:rFonts w:ascii="Times New Roman"/>
          <w:b w:val="false"/>
          <w:i w:val="false"/>
          <w:color w:val="000000"/>
          <w:sz w:val="28"/>
        </w:rPr>
        <w:t>
      Отырысқа қатысып отырған мүшелерінің жартысынан астамы дауыс берсе, комиссияның шешімі қабылданады. Дауыстар тең болған жағдайда комиссия төрағасының даусы шешуші болып табылады.</w:t>
      </w:r>
    </w:p>
    <w:bookmarkEnd w:id="103"/>
    <w:bookmarkStart w:name="z107" w:id="104"/>
    <w:p>
      <w:pPr>
        <w:spacing w:after="0"/>
        <w:ind w:left="0"/>
        <w:jc w:val="both"/>
      </w:pPr>
      <w:r>
        <w:rPr>
          <w:rFonts w:ascii="Times New Roman"/>
          <w:b w:val="false"/>
          <w:i w:val="false"/>
          <w:color w:val="000000"/>
          <w:sz w:val="28"/>
        </w:rPr>
        <w:t>
      15. Үміткер (немесе оның нотариат куәландырған сенімхат бойынша өкілі) жаңа бизнес-идеяларды іске асыруға мемлекеттік грант алу үшін тұратын жері бойынша халықты жұмыспен қамту орталығына жүгінеді және мынадай құжаттарды ұсынады:</w:t>
      </w:r>
    </w:p>
    <w:bookmarkEnd w:id="104"/>
    <w:bookmarkStart w:name="z108" w:id="10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Бағдарлама шеңберінде жаңа бизнес-идеяларды іске асыруға мемлекеттік грант алуға өтініш;</w:t>
      </w:r>
    </w:p>
    <w:bookmarkEnd w:id="105"/>
    <w:bookmarkStart w:name="z109" w:id="106"/>
    <w:p>
      <w:pPr>
        <w:spacing w:after="0"/>
        <w:ind w:left="0"/>
        <w:jc w:val="both"/>
      </w:pPr>
      <w:r>
        <w:rPr>
          <w:rFonts w:ascii="Times New Roman"/>
          <w:b w:val="false"/>
          <w:i w:val="false"/>
          <w:color w:val="000000"/>
          <w:sz w:val="28"/>
        </w:rPr>
        <w:t>
      2) жеке басын куәландыратын құжат, ал оралмандар үшін – оралман куәлігі (салыстырып тексеру үшін құжаттың түпнұсқасы ұсынылады);</w:t>
      </w:r>
    </w:p>
    <w:bookmarkEnd w:id="106"/>
    <w:bookmarkStart w:name="z110" w:id="107"/>
    <w:p>
      <w:pPr>
        <w:spacing w:after="0"/>
        <w:ind w:left="0"/>
        <w:jc w:val="both"/>
      </w:pPr>
      <w:r>
        <w:rPr>
          <w:rFonts w:ascii="Times New Roman"/>
          <w:b w:val="false"/>
          <w:i w:val="false"/>
          <w:color w:val="000000"/>
          <w:sz w:val="28"/>
        </w:rPr>
        <w:t>
      3) әзірленген бастапқы бизнес-жоспар (осы Қағидалардың 4-тармағында көрсетілген адамдар үшін – үлгілік бастапқы бизнес-жоспар);</w:t>
      </w:r>
    </w:p>
    <w:bookmarkEnd w:id="107"/>
    <w:bookmarkStart w:name="z111" w:id="108"/>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адамдарды қоспағанда, Бағдарлама шеңберінде оқудан өткенін растайтын құжаттың көшірмесі;</w:t>
      </w:r>
    </w:p>
    <w:bookmarkEnd w:id="108"/>
    <w:bookmarkStart w:name="z112" w:id="109"/>
    <w:p>
      <w:pPr>
        <w:spacing w:after="0"/>
        <w:ind w:left="0"/>
        <w:jc w:val="both"/>
      </w:pPr>
      <w:r>
        <w:rPr>
          <w:rFonts w:ascii="Times New Roman"/>
          <w:b w:val="false"/>
          <w:i w:val="false"/>
          <w:color w:val="000000"/>
          <w:sz w:val="28"/>
        </w:rPr>
        <w:t>
      5) кәсіпкердің атынан өтініш беру құқығына сенімхат, сенім білдірілген өкілдің жеке басын куәландыратын құжаттың (заңды тұлғаның атынан – заңды тұлға куәландырған) көшірмесі.</w:t>
      </w:r>
    </w:p>
    <w:bookmarkEnd w:id="109"/>
    <w:bookmarkStart w:name="z113" w:id="110"/>
    <w:p>
      <w:pPr>
        <w:spacing w:after="0"/>
        <w:ind w:left="0"/>
        <w:jc w:val="both"/>
      </w:pPr>
      <w:r>
        <w:rPr>
          <w:rFonts w:ascii="Times New Roman"/>
          <w:b w:val="false"/>
          <w:i w:val="false"/>
          <w:color w:val="000000"/>
          <w:sz w:val="28"/>
        </w:rPr>
        <w:t xml:space="preserve">
      16. Халықты жұмыспен қамту орталықтары өтініш пен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қабылдаған күннен бастап үш жұмыс күні ішінде ұсынылған өтініштер мен құжаттардың негізінде жаңа бизнес-идеяларды іске асыруға арналған мемлекеттік гранттар алу үшін үміткерлердің тізімін қалыптастырады, оларды комиссияның қарауына жібереді және бір жұмыс күні ішінде бұл туралы өтініш берушіні (еркін нысанда) хабардар етеді.</w:t>
      </w:r>
    </w:p>
    <w:bookmarkEnd w:id="110"/>
    <w:bookmarkStart w:name="z114" w:id="111"/>
    <w:p>
      <w:pPr>
        <w:spacing w:after="0"/>
        <w:ind w:left="0"/>
        <w:jc w:val="both"/>
      </w:pPr>
      <w:r>
        <w:rPr>
          <w:rFonts w:ascii="Times New Roman"/>
          <w:b w:val="false"/>
          <w:i w:val="false"/>
          <w:color w:val="000000"/>
          <w:sz w:val="28"/>
        </w:rPr>
        <w:t xml:space="preserve">
      Жаңа бизнес-идеяларды іске асыруға арналған мемлекеттік грантты алуға үміткер осы Қағидалардың 15-тармағында көзделген тізбеге сәйкес құжаттардың толық топтамасын ұсынбаған жағдайда халықты жұмыспен қамту орталығы өтінішті алған күннен бастап екі жұмыс күні ішінде ұсынылған құжаттарды нақты кемшіліктерін көрсете отырып, үш жұмыс күні ішінде пысықтау үшін үміткерге қайтарады. </w:t>
      </w:r>
    </w:p>
    <w:bookmarkEnd w:id="111"/>
    <w:bookmarkStart w:name="z115" w:id="112"/>
    <w:p>
      <w:pPr>
        <w:spacing w:after="0"/>
        <w:ind w:left="0"/>
        <w:jc w:val="both"/>
      </w:pPr>
      <w:r>
        <w:rPr>
          <w:rFonts w:ascii="Times New Roman"/>
          <w:b w:val="false"/>
          <w:i w:val="false"/>
          <w:color w:val="000000"/>
          <w:sz w:val="28"/>
        </w:rPr>
        <w:t>
      Құжаттардың пысықталған топтамасы белгіленген мерзімде ұсынылмаған жағдайда халықты жұмыспен қамту орталығы үміткерге оның жаңа бизнес-идеяларды іске асыруға арналған мемлекеттік грантты алуға арналған өтінішінің тізімге енбегені туралы хабарлама жібереді.</w:t>
      </w:r>
    </w:p>
    <w:bookmarkEnd w:id="112"/>
    <w:bookmarkStart w:name="z116" w:id="113"/>
    <w:p>
      <w:pPr>
        <w:spacing w:after="0"/>
        <w:ind w:left="0"/>
        <w:jc w:val="both"/>
      </w:pPr>
      <w:r>
        <w:rPr>
          <w:rFonts w:ascii="Times New Roman"/>
          <w:b w:val="false"/>
          <w:i w:val="false"/>
          <w:color w:val="000000"/>
          <w:sz w:val="28"/>
        </w:rPr>
        <w:t xml:space="preserve">
      Үміткер жаңа бизнес-идеяларды іске асыруға арналған мемлекеттік грантты алуға үміткерлердің тізіміне енбегені туралы хабарлама алғаннан кейін хабарлама алған күннен бастап күнтізбелік отыз күн ішінде халықты жұмыспен қамту орталығына қайта жүгіне алады. </w:t>
      </w:r>
    </w:p>
    <w:bookmarkEnd w:id="113"/>
    <w:bookmarkStart w:name="z117" w:id="114"/>
    <w:p>
      <w:pPr>
        <w:spacing w:after="0"/>
        <w:ind w:left="0"/>
        <w:jc w:val="both"/>
      </w:pPr>
      <w:r>
        <w:rPr>
          <w:rFonts w:ascii="Times New Roman"/>
          <w:b w:val="false"/>
          <w:i w:val="false"/>
          <w:color w:val="000000"/>
          <w:sz w:val="28"/>
        </w:rPr>
        <w:t xml:space="preserve">
      17. Комиссия халықты жұмыспен қамту орталықтарынан құжаттарды алған күннен бастап үш жұмыс күні ішінде оларды қарайды, мемлекеттік грант беру (бермеу) себептерін көрсете отырып, қорытындылар дайындайды және комиссия қорытындысына қол қойылғаннан кейін екі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гранттар беру туралы тиісті қорытындыны халықты жұмыспен қамту орталығына жібереді.</w:t>
      </w:r>
    </w:p>
    <w:bookmarkEnd w:id="114"/>
    <w:bookmarkStart w:name="z118" w:id="115"/>
    <w:p>
      <w:pPr>
        <w:spacing w:after="0"/>
        <w:ind w:left="0"/>
        <w:jc w:val="both"/>
      </w:pPr>
      <w:r>
        <w:rPr>
          <w:rFonts w:ascii="Times New Roman"/>
          <w:b w:val="false"/>
          <w:i w:val="false"/>
          <w:color w:val="000000"/>
          <w:sz w:val="28"/>
        </w:rPr>
        <w:t xml:space="preserve">
      Комиссияның қорытындысында бизнес-идеялардың енгізуге әзірлігі (өндірісті ұйымдастыру мәселесінің пысықталуы) туралы ақпарат көрсетіледі. </w:t>
      </w:r>
    </w:p>
    <w:bookmarkEnd w:id="115"/>
    <w:p>
      <w:pPr>
        <w:spacing w:after="0"/>
        <w:ind w:left="0"/>
        <w:jc w:val="both"/>
      </w:pPr>
      <w:r>
        <w:rPr>
          <w:rFonts w:ascii="Times New Roman"/>
          <w:b w:val="false"/>
          <w:i w:val="false"/>
          <w:color w:val="000000"/>
          <w:sz w:val="28"/>
        </w:rPr>
        <w:t>
      Қорытынды беру үшін комиссия қажет болған жағдайда мемлекеттік грант алуға үміткер адамдармен жеке әңгімелесу өткізеді не қосымша құжаттарды сұратады.</w:t>
      </w:r>
    </w:p>
    <w:bookmarkStart w:name="z119" w:id="116"/>
    <w:p>
      <w:pPr>
        <w:spacing w:after="0"/>
        <w:ind w:left="0"/>
        <w:jc w:val="both"/>
      </w:pPr>
      <w:r>
        <w:rPr>
          <w:rFonts w:ascii="Times New Roman"/>
          <w:b w:val="false"/>
          <w:i w:val="false"/>
          <w:color w:val="000000"/>
          <w:sz w:val="28"/>
        </w:rPr>
        <w:t>
      18. Халықты жұмыспен қамту орталығы комиссия қорытындысын алған күннен бастап екі жұмыс күні ішінде өтініш берушіні қабылданған шешім туралы жазбаша түрде хабардар етеді.</w:t>
      </w:r>
    </w:p>
    <w:bookmarkEnd w:id="116"/>
    <w:bookmarkStart w:name="z120" w:id="117"/>
    <w:p>
      <w:pPr>
        <w:spacing w:after="0"/>
        <w:ind w:left="0"/>
        <w:jc w:val="both"/>
      </w:pPr>
      <w:r>
        <w:rPr>
          <w:rFonts w:ascii="Times New Roman"/>
          <w:b w:val="false"/>
          <w:i w:val="false"/>
          <w:color w:val="000000"/>
          <w:sz w:val="28"/>
        </w:rPr>
        <w:t>
      19. Халықты жұмыспен қамту орталығы комиссия қорытындысын алған күннен бастап бес жұмыс күні ішінде мемлекеттік грант алушымен шартқа қол қояды.</w:t>
      </w:r>
    </w:p>
    <w:bookmarkEnd w:id="117"/>
    <w:bookmarkStart w:name="z121" w:id="118"/>
    <w:p>
      <w:pPr>
        <w:spacing w:after="0"/>
        <w:ind w:left="0"/>
        <w:jc w:val="both"/>
      </w:pPr>
      <w:r>
        <w:rPr>
          <w:rFonts w:ascii="Times New Roman"/>
          <w:b w:val="false"/>
          <w:i w:val="false"/>
          <w:color w:val="000000"/>
          <w:sz w:val="28"/>
        </w:rPr>
        <w:t>
      20. Мемлекеттік грант алушы грант алған күннен бастап он екі ай бойы бизнесті кеңейтуге бағытталған шараларды қоспағанда, жұмыспен қамтуға жәрдемдесу шараларына қатыса алмайды.</w:t>
      </w:r>
    </w:p>
    <w:bookmarkEnd w:id="118"/>
    <w:bookmarkStart w:name="z122" w:id="119"/>
    <w:p>
      <w:pPr>
        <w:spacing w:after="0"/>
        <w:ind w:left="0"/>
        <w:jc w:val="both"/>
      </w:pPr>
      <w:r>
        <w:rPr>
          <w:rFonts w:ascii="Times New Roman"/>
          <w:b w:val="false"/>
          <w:i w:val="false"/>
          <w:color w:val="000000"/>
          <w:sz w:val="28"/>
        </w:rPr>
        <w:t xml:space="preserve">
      21. Халықты жұмыспен қамту орталықтары "Еңбек нарығы" автоматтандырылған ақпараттық жүйесінде мемлекеттік гранттар алған Бағдарламаға қатысушылар туралы мәліметтерді орналастырады. </w:t>
      </w:r>
    </w:p>
    <w:bookmarkEnd w:id="119"/>
    <w:bookmarkStart w:name="z123" w:id="120"/>
    <w:p>
      <w:pPr>
        <w:spacing w:after="0"/>
        <w:ind w:left="0"/>
        <w:jc w:val="both"/>
      </w:pPr>
      <w:r>
        <w:rPr>
          <w:rFonts w:ascii="Times New Roman"/>
          <w:b w:val="false"/>
          <w:i w:val="false"/>
          <w:color w:val="000000"/>
          <w:sz w:val="28"/>
        </w:rPr>
        <w:t>
      22. Халықты жұмыспен қамту орталығы шарт жасасқан күннен кейін екі жұмыс күні ішінде жаңа бизнес-идеяларды іске асыруға мемлекеттік грант алушының ағымдағы банктік шотына ақша қаражатын аударуды жүзеге асырады және мемлекеттік грант алған Бағдарламаға қатысушы туралы деректерді ауданның (қаланың) салық органына жібереді.</w:t>
      </w:r>
    </w:p>
    <w:bookmarkEnd w:id="120"/>
    <w:bookmarkStart w:name="z124" w:id="121"/>
    <w:p>
      <w:pPr>
        <w:spacing w:after="0"/>
        <w:ind w:left="0"/>
        <w:jc w:val="both"/>
      </w:pPr>
      <w:r>
        <w:rPr>
          <w:rFonts w:ascii="Times New Roman"/>
          <w:b w:val="false"/>
          <w:i w:val="false"/>
          <w:color w:val="000000"/>
          <w:sz w:val="28"/>
        </w:rPr>
        <w:t>
      23. Бағдарламаға қатысушы мемлекеттік грант алған күннен бастап үш ай ішінде Қазақстан Республикасының салық заңнамасына сәйкес салық органдарында өз қызметін тіркеу немесе бірыңғай жиынтық төлемді төлеу арқылы оның нысаналы пайдаланылуын растайды.</w:t>
      </w:r>
    </w:p>
    <w:bookmarkEnd w:id="121"/>
    <w:bookmarkStart w:name="z125" w:id="122"/>
    <w:p>
      <w:pPr>
        <w:spacing w:after="0"/>
        <w:ind w:left="0"/>
        <w:jc w:val="left"/>
      </w:pPr>
      <w:r>
        <w:rPr>
          <w:rFonts w:ascii="Times New Roman"/>
          <w:b/>
          <w:i w:val="false"/>
          <w:color w:val="000000"/>
        </w:rPr>
        <w:t xml:space="preserve"> 4-бөлім. Мемлекеттік гранттарды іске асыру мониторингі</w:t>
      </w:r>
    </w:p>
    <w:bookmarkEnd w:id="122"/>
    <w:bookmarkStart w:name="z126" w:id="123"/>
    <w:p>
      <w:pPr>
        <w:spacing w:after="0"/>
        <w:ind w:left="0"/>
        <w:jc w:val="both"/>
      </w:pPr>
      <w:r>
        <w:rPr>
          <w:rFonts w:ascii="Times New Roman"/>
          <w:b w:val="false"/>
          <w:i w:val="false"/>
          <w:color w:val="000000"/>
          <w:sz w:val="28"/>
        </w:rPr>
        <w:t xml:space="preserve">
      24. Мемлекеттік гранттардың мақсатты пайдаланылуына мониторингті Халықты жұмыспен қамту орталығы жүзеге асырады. </w:t>
      </w:r>
    </w:p>
    <w:bookmarkEnd w:id="123"/>
    <w:bookmarkStart w:name="z127" w:id="124"/>
    <w:p>
      <w:pPr>
        <w:spacing w:after="0"/>
        <w:ind w:left="0"/>
        <w:jc w:val="both"/>
      </w:pPr>
      <w:r>
        <w:rPr>
          <w:rFonts w:ascii="Times New Roman"/>
          <w:b w:val="false"/>
          <w:i w:val="false"/>
          <w:color w:val="000000"/>
          <w:sz w:val="28"/>
        </w:rPr>
        <w:t>
      25. Халықты жұмыспен қамту орталығы шарт жасасқан күннен бастап он екі ай ішінде қаражаттың мақсатты пайдаланылуына мониторинг жүргізеді.</w:t>
      </w:r>
    </w:p>
    <w:bookmarkEnd w:id="124"/>
    <w:bookmarkStart w:name="z128" w:id="125"/>
    <w:p>
      <w:pPr>
        <w:spacing w:after="0"/>
        <w:ind w:left="0"/>
        <w:jc w:val="both"/>
      </w:pPr>
      <w:r>
        <w:rPr>
          <w:rFonts w:ascii="Times New Roman"/>
          <w:b w:val="false"/>
          <w:i w:val="false"/>
          <w:color w:val="000000"/>
          <w:sz w:val="28"/>
        </w:rPr>
        <w:t xml:space="preserve">
      26. "Атамекен" өңірлік кәсіпкерлер палатасы бизнес-жобаны іске қосқан сәттен бастап – он екі ай бойы, ал табысы аз және (немесе) көпбалалы отбасылардың мүшелеріне он сегіз ай бойы жобаны сүйемелдеу бойынша сервистік қызмет көрсетуге (маркетингтік, заңдық, бухгалтерлік және басқа да қызмет түрлері) жәрдемдеседі. </w:t>
      </w:r>
    </w:p>
    <w:bookmarkEnd w:id="125"/>
    <w:bookmarkStart w:name="z129" w:id="126"/>
    <w:p>
      <w:pPr>
        <w:spacing w:after="0"/>
        <w:ind w:left="0"/>
        <w:jc w:val="both"/>
      </w:pPr>
      <w:r>
        <w:rPr>
          <w:rFonts w:ascii="Times New Roman"/>
          <w:b w:val="false"/>
          <w:i w:val="false"/>
          <w:color w:val="000000"/>
          <w:sz w:val="28"/>
        </w:rPr>
        <w:t>
      27. Халықты жұмыспен қамту орталығы ай сайын есепті айдан кейінгі айдың бесі күніне қарай Бағдарламаның өңірлік үйлестірушісіне мемлекеттік грант алушылардың бастапқы бизнесті іске асыруы туралы есепті жолдайды, онда мынадай ақпарат қамтылады:</w:t>
      </w:r>
    </w:p>
    <w:bookmarkEnd w:id="126"/>
    <w:bookmarkStart w:name="z130" w:id="127"/>
    <w:p>
      <w:pPr>
        <w:spacing w:after="0"/>
        <w:ind w:left="0"/>
        <w:jc w:val="both"/>
      </w:pPr>
      <w:r>
        <w:rPr>
          <w:rFonts w:ascii="Times New Roman"/>
          <w:b w:val="false"/>
          <w:i w:val="false"/>
          <w:color w:val="000000"/>
          <w:sz w:val="28"/>
        </w:rPr>
        <w:t>
      1) жаңа бизнес-идеяларды іске асыру үшін мемлекеттік гранттар алған адамдардың саны туралы;</w:t>
      </w:r>
    </w:p>
    <w:bookmarkEnd w:id="127"/>
    <w:bookmarkStart w:name="z131" w:id="128"/>
    <w:p>
      <w:pPr>
        <w:spacing w:after="0"/>
        <w:ind w:left="0"/>
        <w:jc w:val="both"/>
      </w:pPr>
      <w:r>
        <w:rPr>
          <w:rFonts w:ascii="Times New Roman"/>
          <w:b w:val="false"/>
          <w:i w:val="false"/>
          <w:color w:val="000000"/>
          <w:sz w:val="28"/>
        </w:rPr>
        <w:t>
      2) мемлекеттік грант алушылар құрған жұмыс орындарының саны туралы;</w:t>
      </w:r>
    </w:p>
    <w:bookmarkEnd w:id="128"/>
    <w:bookmarkStart w:name="z132" w:id="129"/>
    <w:p>
      <w:pPr>
        <w:spacing w:after="0"/>
        <w:ind w:left="0"/>
        <w:jc w:val="both"/>
      </w:pPr>
      <w:r>
        <w:rPr>
          <w:rFonts w:ascii="Times New Roman"/>
          <w:b w:val="false"/>
          <w:i w:val="false"/>
          <w:color w:val="000000"/>
          <w:sz w:val="28"/>
        </w:rPr>
        <w:t>
      3) сатып алынған мүкәммалдың, еңбек жабдықтарының, техникалық жабдықтардың саны, түрлері, сондай-ақ үй-жайды жалдау ақысын төлеуге бағытталған қаражат туралы;</w:t>
      </w:r>
    </w:p>
    <w:bookmarkEnd w:id="129"/>
    <w:bookmarkStart w:name="z133" w:id="130"/>
    <w:p>
      <w:pPr>
        <w:spacing w:after="0"/>
        <w:ind w:left="0"/>
        <w:jc w:val="both"/>
      </w:pPr>
      <w:r>
        <w:rPr>
          <w:rFonts w:ascii="Times New Roman"/>
          <w:b w:val="false"/>
          <w:i w:val="false"/>
          <w:color w:val="000000"/>
          <w:sz w:val="28"/>
        </w:rPr>
        <w:t>
      4) мемлекеттік гранттың мақсатты пайдаланылуын мониторингтеу нәтижелері туралы;</w:t>
      </w:r>
    </w:p>
    <w:bookmarkEnd w:id="130"/>
    <w:bookmarkStart w:name="z134" w:id="131"/>
    <w:p>
      <w:pPr>
        <w:spacing w:after="0"/>
        <w:ind w:left="0"/>
        <w:jc w:val="both"/>
      </w:pPr>
      <w:r>
        <w:rPr>
          <w:rFonts w:ascii="Times New Roman"/>
          <w:b w:val="false"/>
          <w:i w:val="false"/>
          <w:color w:val="000000"/>
          <w:sz w:val="28"/>
        </w:rPr>
        <w:t>
      5) мемлекеттік грантты алған күннен бастап үш ай ішінде мемлекеттік грант алушылардың бастапқы бизнесті орындауы жөніндегі қызметі туралы;</w:t>
      </w:r>
    </w:p>
    <w:bookmarkEnd w:id="131"/>
    <w:bookmarkStart w:name="z135" w:id="132"/>
    <w:p>
      <w:pPr>
        <w:spacing w:after="0"/>
        <w:ind w:left="0"/>
        <w:jc w:val="both"/>
      </w:pPr>
      <w:r>
        <w:rPr>
          <w:rFonts w:ascii="Times New Roman"/>
          <w:b w:val="false"/>
          <w:i w:val="false"/>
          <w:color w:val="000000"/>
          <w:sz w:val="28"/>
        </w:rPr>
        <w:t>
      6) мемлекеттік грант алушының шарт талаптарын орындауы туралы.</w:t>
      </w:r>
    </w:p>
    <w:bookmarkEnd w:id="132"/>
    <w:bookmarkStart w:name="z136" w:id="133"/>
    <w:p>
      <w:pPr>
        <w:spacing w:after="0"/>
        <w:ind w:left="0"/>
        <w:jc w:val="both"/>
      </w:pPr>
      <w:r>
        <w:rPr>
          <w:rFonts w:ascii="Times New Roman"/>
          <w:b w:val="false"/>
          <w:i w:val="false"/>
          <w:color w:val="000000"/>
          <w:sz w:val="28"/>
        </w:rPr>
        <w:t>
      28. Жаңа бизнес-идеяларды іске асыруға арналған мемлекеттік грант қаражатын мақсатсыз пайдалану фактісі анықталған жағдайда Халықты жұмыспен қамту орталығы анықталған күннен бастап үш жұмыс күні ішінде Бағдарламаның өңірлік үйлестірушісін көрсетілген факті туралы жазбаша хабардар етеді.</w:t>
      </w:r>
    </w:p>
    <w:bookmarkEnd w:id="133"/>
    <w:p>
      <w:pPr>
        <w:spacing w:after="0"/>
        <w:ind w:left="0"/>
        <w:jc w:val="both"/>
      </w:pPr>
      <w:r>
        <w:rPr>
          <w:rFonts w:ascii="Times New Roman"/>
          <w:b w:val="false"/>
          <w:i w:val="false"/>
          <w:color w:val="000000"/>
          <w:sz w:val="28"/>
        </w:rPr>
        <w:t>
      Халықты жұмыспен қамту орталығы ұсынған ақпараттың негізінде Бағдарламаның өңірлік үйлестірушісі шағын кәсіпкерлік субъектісімен шартты бұзу туралы шешім қабылдайды.</w:t>
      </w:r>
    </w:p>
    <w:bookmarkStart w:name="z137" w:id="134"/>
    <w:p>
      <w:pPr>
        <w:spacing w:after="0"/>
        <w:ind w:left="0"/>
        <w:jc w:val="both"/>
      </w:pPr>
      <w:r>
        <w:rPr>
          <w:rFonts w:ascii="Times New Roman"/>
          <w:b w:val="false"/>
          <w:i w:val="false"/>
          <w:color w:val="000000"/>
          <w:sz w:val="28"/>
        </w:rPr>
        <w:t>
      29. Бағдарламаның өңірлік үйлестірушісі шартты бұзу туралы шешім қабылдаған жағдайда Халықты жұмыспен қамту орталығы аудан (қала) әкімімен бірлесіп, Қазақстан Республикасының заңнамасында көзделген тәртіппен мақсатсыз пайдаланылған мемлекеттік грант қаражатын қайтару бойынша іс-шаралар өткізеді.</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Нәтижелі жұмыспен қамтуды</w:t>
            </w:r>
            <w:r>
              <w:br/>
            </w:r>
            <w:r>
              <w:rPr>
                <w:rFonts w:ascii="Times New Roman"/>
                <w:b w:val="false"/>
                <w:i w:val="false"/>
                <w:color w:val="000000"/>
                <w:sz w:val="20"/>
              </w:rPr>
              <w:t>және жаппай кәсіпкерлікті</w:t>
            </w:r>
            <w:r>
              <w:br/>
            </w:r>
            <w:r>
              <w:rPr>
                <w:rFonts w:ascii="Times New Roman"/>
                <w:b w:val="false"/>
                <w:i w:val="false"/>
                <w:color w:val="000000"/>
                <w:sz w:val="20"/>
              </w:rPr>
              <w:t>дамытудың 2017 – 2021</w:t>
            </w:r>
            <w:r>
              <w:br/>
            </w:r>
            <w:r>
              <w:rPr>
                <w:rFonts w:ascii="Times New Roman"/>
                <w:b w:val="false"/>
                <w:i w:val="false"/>
                <w:color w:val="000000"/>
                <w:sz w:val="20"/>
              </w:rPr>
              <w:t>жылдарға арналған "Еңбек"</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қатысушыларға жаңа бизнес-идеяларды іске асыруға</w:t>
            </w:r>
            <w:r>
              <w:br/>
            </w:r>
            <w:r>
              <w:rPr>
                <w:rFonts w:ascii="Times New Roman"/>
                <w:b w:val="false"/>
                <w:i w:val="false"/>
                <w:color w:val="000000"/>
                <w:sz w:val="20"/>
              </w:rPr>
              <w:t>арналған мемлекеттік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(қаланың (ауданның) кодын</w:t>
            </w:r>
            <w:r>
              <w:br/>
            </w:r>
            <w:r>
              <w:rPr>
                <w:rFonts w:ascii="Times New Roman"/>
                <w:b w:val="false"/>
                <w:i w:val="false"/>
                <w:color w:val="000000"/>
                <w:sz w:val="20"/>
              </w:rPr>
              <w:t>көрсете отырып, байланыс</w:t>
            </w:r>
            <w:r>
              <w:br/>
            </w:r>
            <w:r>
              <w:rPr>
                <w:rFonts w:ascii="Times New Roman"/>
                <w:b w:val="false"/>
                <w:i w:val="false"/>
                <w:color w:val="000000"/>
                <w:sz w:val="20"/>
              </w:rPr>
              <w:t>телефонының нөмірі,</w:t>
            </w:r>
            <w:r>
              <w:br/>
            </w:r>
            <w:r>
              <w:rPr>
                <w:rFonts w:ascii="Times New Roman"/>
                <w:b w:val="false"/>
                <w:i w:val="false"/>
                <w:color w:val="000000"/>
                <w:sz w:val="20"/>
              </w:rPr>
              <w:t>электрондық пошта мекенжайы)</w:t>
            </w:r>
          </w:p>
        </w:tc>
      </w:tr>
    </w:tbl>
    <w:bookmarkStart w:name="z139" w:id="135"/>
    <w:p>
      <w:pPr>
        <w:spacing w:after="0"/>
        <w:ind w:left="0"/>
        <w:jc w:val="left"/>
      </w:pPr>
      <w:r>
        <w:rPr>
          <w:rFonts w:ascii="Times New Roman"/>
          <w:b/>
          <w:i w:val="false"/>
          <w:color w:val="000000"/>
        </w:rPr>
        <w:t xml:space="preserve"> Нәтижелі жұмыспен қамтуды және жаппай кәсіпкерлікті дамытудың 2017 – 2021 жылдарға арналған "Еңбек" мемлекеттік бағдарламасы шеңберінде жаңа бизнес-идеяларды іске асыруға арналған мемлекеттік грант алуға өтініш</w:t>
      </w:r>
    </w:p>
    <w:bookmarkEnd w:id="135"/>
    <w:bookmarkStart w:name="z140" w:id="136"/>
    <w:p>
      <w:pPr>
        <w:spacing w:after="0"/>
        <w:ind w:left="0"/>
        <w:jc w:val="both"/>
      </w:pPr>
      <w:r>
        <w:rPr>
          <w:rFonts w:ascii="Times New Roman"/>
          <w:b w:val="false"/>
          <w:i w:val="false"/>
          <w:color w:val="000000"/>
          <w:sz w:val="28"/>
        </w:rPr>
        <w:t>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бағдарламасы шеңберінде жаңа бизнес-идеяларды іске асыруға мемлекеттік грант беруді сұраймын.</w:t>
      </w:r>
    </w:p>
    <w:bookmarkEnd w:id="136"/>
    <w:bookmarkStart w:name="z141" w:id="137"/>
    <w:p>
      <w:pPr>
        <w:spacing w:after="0"/>
        <w:ind w:left="0"/>
        <w:jc w:val="both"/>
      </w:pPr>
      <w:r>
        <w:rPr>
          <w:rFonts w:ascii="Times New Roman"/>
          <w:b w:val="false"/>
          <w:i w:val="false"/>
          <w:color w:val="000000"/>
          <w:sz w:val="28"/>
        </w:rPr>
        <w:t>
      Өтінішке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қағидаларының 15-тармағына сәйкес құжаттар қоса беріледі.</w:t>
      </w:r>
    </w:p>
    <w:bookmarkEnd w:id="137"/>
    <w:bookmarkStart w:name="z142" w:id="138"/>
    <w:p>
      <w:pPr>
        <w:spacing w:after="0"/>
        <w:ind w:left="0"/>
        <w:jc w:val="both"/>
      </w:pP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жинауға және өңдеуге келісім беремін.</w:t>
      </w:r>
    </w:p>
    <w:bookmarkEnd w:id="138"/>
    <w:bookmarkStart w:name="z143" w:id="139"/>
    <w:p>
      <w:pPr>
        <w:spacing w:after="0"/>
        <w:ind w:left="0"/>
        <w:jc w:val="both"/>
      </w:pPr>
      <w:r>
        <w:rPr>
          <w:rFonts w:ascii="Times New Roman"/>
          <w:b w:val="false"/>
          <w:i w:val="false"/>
          <w:color w:val="000000"/>
          <w:sz w:val="28"/>
        </w:rPr>
        <w:t>
      Барлығы _________________ құжат ___________________парақта.</w:t>
      </w:r>
    </w:p>
    <w:bookmarkEnd w:id="139"/>
    <w:p>
      <w:pPr>
        <w:spacing w:after="0"/>
        <w:ind w:left="0"/>
        <w:jc w:val="both"/>
      </w:pPr>
      <w:r>
        <w:rPr>
          <w:rFonts w:ascii="Times New Roman"/>
          <w:b w:val="false"/>
          <w:i w:val="false"/>
          <w:color w:val="000000"/>
          <w:sz w:val="28"/>
        </w:rPr>
        <w:t>
      Жаңа бизнес-идеяларды іске асыруға арналған мемлекеттік грантты мынаған беруді сұраймын:</w:t>
      </w:r>
    </w:p>
    <w:p>
      <w:pPr>
        <w:spacing w:after="0"/>
        <w:ind w:left="0"/>
        <w:jc w:val="both"/>
      </w:pPr>
      <w:r>
        <w:rPr>
          <w:rFonts w:ascii="Times New Roman"/>
          <w:b w:val="false"/>
          <w:i w:val="false"/>
          <w:color w:val="000000"/>
          <w:sz w:val="28"/>
        </w:rPr>
        <w:t>
      1. Жобаның атауы ______________________________________________.</w:t>
      </w:r>
    </w:p>
    <w:p>
      <w:pPr>
        <w:spacing w:after="0"/>
        <w:ind w:left="0"/>
        <w:jc w:val="both"/>
      </w:pPr>
      <w:r>
        <w:rPr>
          <w:rFonts w:ascii="Times New Roman"/>
          <w:b w:val="false"/>
          <w:i w:val="false"/>
          <w:color w:val="000000"/>
          <w:sz w:val="28"/>
        </w:rPr>
        <w:t>
      2. Жобаның болжамды құны _______________ мың теңге.</w:t>
      </w:r>
    </w:p>
    <w:p>
      <w:pPr>
        <w:spacing w:after="0"/>
        <w:ind w:left="0"/>
        <w:jc w:val="both"/>
      </w:pPr>
      <w:r>
        <w:rPr>
          <w:rFonts w:ascii="Times New Roman"/>
          <w:b w:val="false"/>
          <w:i w:val="false"/>
          <w:color w:val="000000"/>
          <w:sz w:val="28"/>
        </w:rPr>
        <w:t>
      3. Қажетті мүкәммалдың, еңбек құралдарының, технологиялық жабдықтың, жануардың, малдың, құстың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грант беру шарттарымен таныстым.</w:t>
      </w:r>
    </w:p>
    <w:p>
      <w:pPr>
        <w:spacing w:after="0"/>
        <w:ind w:left="0"/>
        <w:jc w:val="both"/>
      </w:pPr>
      <w:r>
        <w:rPr>
          <w:rFonts w:ascii="Times New Roman"/>
          <w:b w:val="false"/>
          <w:i w:val="false"/>
          <w:color w:val="000000"/>
          <w:sz w:val="28"/>
        </w:rPr>
        <w:t xml:space="preserve">
      Күні қолы </w:t>
      </w:r>
    </w:p>
    <w:tbl>
      <w:tblPr>
        <w:tblW w:w="0" w:type="auto"/>
        <w:tblCellSpacing w:w="0" w:type="auto"/>
        <w:tblBorders>
          <w:top w:val="none"/>
          <w:left w:val="none"/>
          <w:bottom w:val="none"/>
          <w:right w:val="none"/>
          <w:insideH w:val="none"/>
          <w:insideV w:val="none"/>
        </w:tblBorders>
      </w:tblPr>
      <w:tblGrid>
        <w:gridCol w:w="2748"/>
        <w:gridCol w:w="11332"/>
      </w:tblGrid>
      <w:tr>
        <w:trPr>
          <w:trHeight w:val="30" w:hRule="atLeast"/>
        </w:trPr>
        <w:tc>
          <w:tcPr>
            <w:tcW w:w="27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13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------------------------------------------------------------------------------------------------------------------------------(кесу сызығы)</w:t>
            </w:r>
          </w:p>
        </w:tc>
      </w:tr>
    </w:tbl>
    <w:p>
      <w:pPr>
        <w:spacing w:after="0"/>
        <w:ind w:left="0"/>
        <w:jc w:val="both"/>
      </w:pPr>
      <w:r>
        <w:rPr>
          <w:rFonts w:ascii="Times New Roman"/>
          <w:b w:val="false"/>
          <w:i w:val="false"/>
          <w:color w:val="000000"/>
          <w:sz w:val="28"/>
        </w:rPr>
        <w:t>
      Азамат _____________________________________________ өтініші 20__ жылғы "___" ____________ қабылданды, № ________ болып тіркелді.</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bl>
    <w:p>
      <w:pPr>
        <w:spacing w:after="0"/>
        <w:ind w:left="0"/>
        <w:jc w:val="both"/>
      </w:pPr>
      <w:r>
        <w:rPr>
          <w:rFonts w:ascii="Times New Roman"/>
          <w:b w:val="false"/>
          <w:i w:val="false"/>
          <w:color w:val="000000"/>
          <w:sz w:val="28"/>
        </w:rPr>
        <w:t>
      *ұсынылған құжаттардың дұрыстығына өтініш беруші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Нәтижелі жұмыспен қамтуды</w:t>
            </w:r>
            <w:r>
              <w:br/>
            </w:r>
            <w:r>
              <w:rPr>
                <w:rFonts w:ascii="Times New Roman"/>
                <w:b w:val="false"/>
                <w:i w:val="false"/>
                <w:color w:val="000000"/>
                <w:sz w:val="20"/>
              </w:rPr>
              <w:t>және жаппай кәсіпкерлікті</w:t>
            </w:r>
            <w:r>
              <w:br/>
            </w:r>
            <w:r>
              <w:rPr>
                <w:rFonts w:ascii="Times New Roman"/>
                <w:b w:val="false"/>
                <w:i w:val="false"/>
                <w:color w:val="000000"/>
                <w:sz w:val="20"/>
              </w:rPr>
              <w:t>дамытудың 2017 – 2021</w:t>
            </w:r>
            <w:r>
              <w:br/>
            </w:r>
            <w:r>
              <w:rPr>
                <w:rFonts w:ascii="Times New Roman"/>
                <w:b w:val="false"/>
                <w:i w:val="false"/>
                <w:color w:val="000000"/>
                <w:sz w:val="20"/>
              </w:rPr>
              <w:t>жылдарға арналған "Еңбек"</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қатысушыларға жаңа бизнес-</w:t>
            </w:r>
            <w:r>
              <w:br/>
            </w:r>
            <w:r>
              <w:rPr>
                <w:rFonts w:ascii="Times New Roman"/>
                <w:b w:val="false"/>
                <w:i w:val="false"/>
                <w:color w:val="000000"/>
                <w:sz w:val="20"/>
              </w:rPr>
              <w:t>идеяларды іске асыруға</w:t>
            </w:r>
            <w:r>
              <w:br/>
            </w:r>
            <w:r>
              <w:rPr>
                <w:rFonts w:ascii="Times New Roman"/>
                <w:b w:val="false"/>
                <w:i w:val="false"/>
                <w:color w:val="000000"/>
                <w:sz w:val="20"/>
              </w:rPr>
              <w:t>арналған мемлекеттік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40"/>
    <w:p>
      <w:pPr>
        <w:spacing w:after="0"/>
        <w:ind w:left="0"/>
        <w:jc w:val="left"/>
      </w:pPr>
      <w:r>
        <w:rPr>
          <w:rFonts w:ascii="Times New Roman"/>
          <w:b/>
          <w:i w:val="false"/>
          <w:color w:val="000000"/>
        </w:rPr>
        <w:t xml:space="preserve">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алуға үміткерлердің өтініштерін қарау жөніндегі комиссияның ҚОРЫТЫНДЫСЫ</w:t>
      </w:r>
    </w:p>
    <w:bookmarkEnd w:id="140"/>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"Еңбек" мемлекеттік бағдарламасы шеңберінде жаңа бизнес-идеяларды іске асыруға арналған мемлекеттік гранттар алуға үміткерлердің өтініштерін қарау жөніндегі мынадай құрамдағы комиссия (бұдан әрі – Комиссия):</w:t>
      </w:r>
    </w:p>
    <w:p>
      <w:pPr>
        <w:spacing w:after="0"/>
        <w:ind w:left="0"/>
        <w:jc w:val="both"/>
      </w:pPr>
      <w:r>
        <w:rPr>
          <w:rFonts w:ascii="Times New Roman"/>
          <w:b w:val="false"/>
          <w:i w:val="false"/>
          <w:color w:val="000000"/>
          <w:sz w:val="28"/>
        </w:rPr>
        <w:t>
      1. Комиссия төрағасы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 Комиссия мүшесі _________________________________________;</w:t>
      </w:r>
      <w:r>
        <w:br/>
      </w: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3. Комиссия мүшесі _________________________________________;</w:t>
      </w:r>
      <w:r>
        <w:br/>
      </w: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4. Комиссия мүшесі __________________________________________;</w:t>
      </w:r>
      <w:r>
        <w:br/>
      </w: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5. Комиссия мүшесі __________________________________________;</w:t>
      </w:r>
      <w:r>
        <w:br/>
      </w: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6. Комиссия мүшесі __________________________________________;</w:t>
      </w:r>
      <w:r>
        <w:br/>
      </w: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7. Комиссия мүшесі __________________________________________;</w:t>
      </w:r>
      <w:r>
        <w:br/>
      </w: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8. ____________________________________________________________</w:t>
      </w:r>
    </w:p>
    <w:p>
      <w:pPr>
        <w:spacing w:after="0"/>
        <w:ind w:left="0"/>
        <w:jc w:val="both"/>
      </w:pPr>
      <w:r>
        <w:rPr>
          <w:rFonts w:ascii="Times New Roman"/>
          <w:b w:val="false"/>
          <w:i w:val="false"/>
          <w:color w:val="000000"/>
          <w:sz w:val="28"/>
        </w:rPr>
        <w:t>
      9. ____________________________________________________________</w:t>
      </w:r>
    </w:p>
    <w:p>
      <w:pPr>
        <w:spacing w:after="0"/>
        <w:ind w:left="0"/>
        <w:jc w:val="both"/>
      </w:pPr>
      <w:r>
        <w:rPr>
          <w:rFonts w:ascii="Times New Roman"/>
          <w:b w:val="false"/>
          <w:i w:val="false"/>
          <w:color w:val="000000"/>
          <w:sz w:val="28"/>
        </w:rPr>
        <w:t>
      Жаңа бизнес-идеяларды іске асыруға арналған мемлекеттік грантты алуға үміткер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өтінішін және ұсынған құжаттарын қарап, Комиссия мынадай шешім қабылдады: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Комиссия негіздемесі (бастапқы бизнестің енгізуге әзірлігі туралы, жаңа жұмыс орындарын құру туралы) ______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6"/>
        <w:gridCol w:w="6364"/>
      </w:tblGrid>
      <w:tr>
        <w:trPr>
          <w:trHeight w:val="30" w:hRule="atLeast"/>
        </w:trPr>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r>
              <w:br/>
            </w:r>
            <w:r>
              <w:rPr>
                <w:rFonts w:ascii="Times New Roman"/>
                <w:b w:val="false"/>
                <w:i w:val="false"/>
                <w:color w:val="000000"/>
                <w:sz w:val="20"/>
              </w:rPr>
              <w:t>
___________________________</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w:t>
            </w:r>
            <w:r>
              <w:br/>
            </w:r>
            <w:r>
              <w:rPr>
                <w:rFonts w:ascii="Times New Roman"/>
                <w:b w:val="false"/>
                <w:i w:val="false"/>
                <w:color w:val="000000"/>
                <w:sz w:val="20"/>
              </w:rPr>
              <w:t>
_____________________________</w:t>
            </w:r>
          </w:p>
        </w:tc>
      </w:tr>
      <w:tr>
        <w:trPr>
          <w:trHeight w:val="30" w:hRule="atLeast"/>
        </w:trPr>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_________________________</w:t>
            </w:r>
            <w:r>
              <w:br/>
            </w:r>
            <w:r>
              <w:rPr>
                <w:rFonts w:ascii="Times New Roman"/>
                <w:b w:val="false"/>
                <w:i w:val="false"/>
                <w:color w:val="000000"/>
                <w:sz w:val="20"/>
              </w:rPr>
              <w:t>
қолы</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_____________________________</w:t>
            </w:r>
            <w:r>
              <w:br/>
            </w: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күні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