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5d25c" w14:textId="ee5d2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Үкіметі мен Әзербайжан Республикасының Үкіметі арасындағы көші-қон саласындағы ынтымақтастық туралы келісімді ратификациялау туралы" Қазақстан Республикасы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2020 жылғы 13 сәуірдегі № 192 қаулысы.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Үкіметі мен Әзербайжан Республикасының Үкіметі арасындағы көші-қон саласындағы ынтымақтастық туралы келісімді ратификациялау туралы" Қазақстан Республикасы Заңының жобасы Қазакстан Республикасының Парламенті Мәжілісінің қарауына енгізілсін.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</w:t>
            </w:r>
          </w:p>
        </w:tc>
      </w:tr>
    </w:tbl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ЗАҢЫ  "Қазақстан Республикасының Үкіметі мен Әзербайжан Республикасының Үкіметі арасындағы көші-қон саласындағы ынтымақтастық туралы Келісімді ратификациялау туралы" Қазақстан Республикасы Занының жобасы туралы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жылғы 14 қазанда Бакуде жасалған Қазақстан Республикасының Үкіметі мен Әзербайжан Республикасының Үкіметі арасындағы көші-қон саласындағы ынтымақтастық туралы Келісім ратификациялансын.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