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05ed6" w14:textId="3705e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"Әскери қызметшiлердің, арнаулы мемлекеттік және құқық қорғау органдары, мемлекеттік фельдъегерлік қызмет қызметкерлерiнің, сондай-ақ арнайы атақтарға, сыныптық шендерге ие болу және нысанды киiм киiп жүру құқықтары 2012 жылғы 1 қаңтардан бастап жойылған адамдардың еңбек сiңiрген жылдарын есептеу қағидаларын бекіту туралы" Қазақстан Республикасы Үкіметінің 2014 жылғы 24 ақпандағы № 129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16 сәуірдегі № 211 қаулысы. Күші жойылды - Қазақстан Республикасы Үкіметінің 2023 жылғы 29 тамыздағы № 733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29.08.2023 </w:t>
      </w:r>
      <w:r>
        <w:rPr>
          <w:rFonts w:ascii="Times New Roman"/>
          <w:b w:val="false"/>
          <w:i w:val="false"/>
          <w:color w:val="ff0000"/>
          <w:sz w:val="28"/>
        </w:rPr>
        <w:t>№ 733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"Әскери қызметшiлердің, арнаулы мемлекеттік және құқық қорғау органдары, мемлекеттік фельдъегерлік қызмет қызметкерлерiнің, сондай-ақ арнайы атақтарға, сыныптық шендерге ие болу және нысанды киiм киiп жүру құқықтары 2012 жылғы 1 қаңтардан бастап жойылған адамдардың еңбек сiңiрген жылдарын есептеу қағидаларын бекіту туралы" Қазақстан Республикасы Үкіметінің 2014 жылғы 24 ақпандағы № 129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9, 84-құжат)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Әскери қызметшiлердің, арнаулы мемлекеттік және құқық қорғау органдары, мемлекеттік фельдъегерлік қызмет қызметкерлерiне, сондай-ақ арнаулы атақтарға, сыныптық шендерге ие болу және нысанды киiм киiп жүру құқықтары 2012 жылғы 1 қаңтардан бастап жойылған адамдардың еңбек сiңiрген жылдарын есептеу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7-1) тармақшамен толықтырылсын: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"7-1) құқық қорғау органдарының білім беру ұйымдарында алғашқы кәсіптік даярлықтан өту мерзімі ол аяқталған және адамды құқық қорғау органында лауазымға тағайындаған жағдайда;".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