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111a" w14:textId="9d11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"Суға батып кеткен кемелерді жою туралы 2007 жылғы Найроби халықаралық конвенциясын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17 сәуірдегі № 217 қаулысы.</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"Суға батып кеткен кемелерді жою туралы 2007 жылғы Найроби халықаралық конвенциясын ратификациялау туралы" Қазақстан Республикасы Заңының жобасы туралы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w:t>
      </w:r>
      <w:r>
        <w:rPr>
          <w:rFonts w:ascii="Times New Roman"/>
          <w:b w:val="false"/>
          <w:i w:val="false"/>
          <w:color w:val="000000"/>
          <w:sz w:val="28"/>
        </w:rPr>
        <w:t>Суға батып кеткен кемелерді жою туралы 2007 жылғы Найроби халықаралық конвенциясын ратификациялау туралы</w:t>
      </w:r>
      <w:r>
        <w:rPr>
          <w:rFonts w:ascii="Times New Roman"/>
          <w:b w:val="false"/>
          <w:i w:val="false"/>
          <w:color w:val="000000"/>
          <w:sz w:val="28"/>
        </w:rPr>
        <w:t>" Қазақстан Республикасы Заңының жобасы Қазақстан Республикасы Парламенті Мәжілісінің қарауына енгізілсін.</w:t>
      </w:r>
    </w:p>
    <w:bookmarkEnd w:id="2"/>
    <w:p>
      <w:pPr>
        <w:spacing w:after="0"/>
        <w:ind w:left="0"/>
        <w:jc w:val="both"/>
      </w:pPr>
      <w:bookmarkStart w:name="z3" w:id="3"/>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3"/>
    <w:p>
      <w:pPr>
        <w:spacing w:after="0"/>
        <w:ind w:left="0"/>
        <w:jc w:val="both"/>
      </w:pPr>
      <w:r>
        <w:rPr>
          <w:rFonts w:ascii="Times New Roman"/>
          <w:b/>
          <w:i w:val="false"/>
          <w:color w:val="000000"/>
          <w:sz w:val="28"/>
        </w:rPr>
        <w:t>Премьер-Министрі</w:t>
      </w:r>
      <w:r>
        <w:rPr>
          <w:rFonts w:ascii="Times New Roman"/>
          <w:b/>
          <w:i w:val="false"/>
          <w:color w:val="000000"/>
          <w:sz w:val="28"/>
        </w:rPr>
        <w:t>      А. Мамин</w:t>
      </w:r>
    </w:p>
    <w:bookmarkStart w:name="z4" w:id="4"/>
    <w:p>
      <w:pPr>
        <w:spacing w:after="0"/>
        <w:ind w:left="0"/>
        <w:jc w:val="both"/>
      </w:pPr>
      <w:r>
        <w:rPr>
          <w:rFonts w:ascii="Times New Roman"/>
          <w:b w:val="false"/>
          <w:i w:val="false"/>
          <w:color w:val="000000"/>
          <w:sz w:val="28"/>
        </w:rPr>
        <w:t>
      Жоба</w:t>
      </w:r>
    </w:p>
    <w:bookmarkEnd w:id="4"/>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Суға батып кеткен кемелерді жою туралы 2007 жылғы Найроби халықаралық конвенциясын ратификациялау туралы</w:t>
      </w:r>
    </w:p>
    <w:bookmarkEnd w:id="5"/>
    <w:bookmarkStart w:name="z6" w:id="6"/>
    <w:p>
      <w:pPr>
        <w:spacing w:after="0"/>
        <w:ind w:left="0"/>
        <w:jc w:val="both"/>
      </w:pPr>
      <w:r>
        <w:rPr>
          <w:rFonts w:ascii="Times New Roman"/>
          <w:b w:val="false"/>
          <w:i w:val="false"/>
          <w:color w:val="000000"/>
          <w:sz w:val="28"/>
        </w:rPr>
        <w:t>
      2007 жылғы 18 мамырда Найробиде жасалған Суға батып кеткен кемелерді жою туралы 2007 жылғы Найроби халықаралық конвенциясы ратификациялансын.</w:t>
      </w:r>
    </w:p>
    <w:bookmarkEnd w:id="6"/>
    <w:p>
      <w:pPr>
        <w:spacing w:after="0"/>
        <w:ind w:left="0"/>
        <w:jc w:val="both"/>
      </w:pPr>
      <w:bookmarkStart w:name="z7" w:id="7"/>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7"/>
    <w:p>
      <w:pPr>
        <w:spacing w:after="0"/>
        <w:ind w:left="0"/>
        <w:jc w:val="both"/>
      </w:pPr>
      <w:r>
        <w:rPr>
          <w:rFonts w:ascii="Times New Roman"/>
          <w:b/>
          <w:i w:val="false"/>
          <w:color w:val="000000"/>
          <w:sz w:val="28"/>
        </w:rPr>
        <w:t>Президенті</w:t>
      </w:r>
    </w:p>
    <w:bookmarkStart w:name="z8" w:id="8"/>
    <w:p>
      <w:pPr>
        <w:spacing w:after="0"/>
        <w:ind w:left="0"/>
        <w:jc w:val="left"/>
      </w:pPr>
      <w:r>
        <w:rPr>
          <w:rFonts w:ascii="Times New Roman"/>
          <w:b/>
          <w:i w:val="false"/>
          <w:color w:val="000000"/>
        </w:rPr>
        <w:t xml:space="preserve"> СУҒА БАТЫП КЕТКЕН КЕМЕЛЕРДІ ЖОЮ ТУРАЛЫ 2007 ЖЫЛҒЫ</w:t>
      </w:r>
    </w:p>
    <w:bookmarkEnd w:id="8"/>
    <w:bookmarkStart w:name="z9" w:id="9"/>
    <w:p>
      <w:pPr>
        <w:spacing w:after="0"/>
        <w:ind w:left="0"/>
        <w:jc w:val="left"/>
      </w:pPr>
      <w:r>
        <w:rPr>
          <w:rFonts w:ascii="Times New Roman"/>
          <w:b/>
          <w:i w:val="false"/>
          <w:color w:val="000000"/>
        </w:rPr>
        <w:t xml:space="preserve"> НАЙРОБИ ХАЛЫҚАРАЛЫҚ КОНВЕНЦИЯСЫ</w:t>
      </w:r>
    </w:p>
    <w:bookmarkEnd w:id="9"/>
    <w:bookmarkStart w:name="z10" w:id="10"/>
    <w:p>
      <w:pPr>
        <w:spacing w:after="0"/>
        <w:ind w:left="0"/>
        <w:jc w:val="both"/>
      </w:pPr>
      <w:r>
        <w:rPr>
          <w:rFonts w:ascii="Times New Roman"/>
          <w:b w:val="false"/>
          <w:i w:val="false"/>
          <w:color w:val="000000"/>
          <w:sz w:val="28"/>
        </w:rPr>
        <w:t>
      ОСЫ КОНВЕНЦИЯҒА ҚАТЫСУШЫ МЕМЛЕКЕТТЕР,</w:t>
      </w:r>
    </w:p>
    <w:bookmarkEnd w:id="10"/>
    <w:bookmarkStart w:name="z11" w:id="11"/>
    <w:p>
      <w:pPr>
        <w:spacing w:after="0"/>
        <w:ind w:left="0"/>
        <w:jc w:val="both"/>
      </w:pPr>
      <w:r>
        <w:rPr>
          <w:rFonts w:ascii="Times New Roman"/>
          <w:b w:val="false"/>
          <w:i w:val="false"/>
          <w:color w:val="000000"/>
          <w:sz w:val="28"/>
        </w:rPr>
        <w:t xml:space="preserve">
      егер суға батып кеткен кемелер жойылмаса, олар кеме қатынасына немесе теңіз ортасына қауіп төндіруі мүмкін деген фактіні СЕЗІНЕ ОТЫРЫП, </w:t>
      </w:r>
    </w:p>
    <w:bookmarkEnd w:id="11"/>
    <w:bookmarkStart w:name="z12" w:id="12"/>
    <w:p>
      <w:pPr>
        <w:spacing w:after="0"/>
        <w:ind w:left="0"/>
        <w:jc w:val="both"/>
      </w:pPr>
      <w:r>
        <w:rPr>
          <w:rFonts w:ascii="Times New Roman"/>
          <w:b w:val="false"/>
          <w:i w:val="false"/>
          <w:color w:val="000000"/>
          <w:sz w:val="28"/>
        </w:rPr>
        <w:t xml:space="preserve">
      суға батып кеткен кемелерді тез және тиімді түрде жоюды және соған байланысты шығыстар үшін өтемақы төлеуді қамтамасыз ету мақсатында бірыңғай халықаралық қағидалар мен рәсімдер қабылдаудың қажет екеніне СЕНІМДІ БОЛА ОТЫРЫП, </w:t>
      </w:r>
    </w:p>
    <w:bookmarkEnd w:id="12"/>
    <w:bookmarkStart w:name="z13" w:id="13"/>
    <w:p>
      <w:pPr>
        <w:spacing w:after="0"/>
        <w:ind w:left="0"/>
        <w:jc w:val="both"/>
      </w:pPr>
      <w:r>
        <w:rPr>
          <w:rFonts w:ascii="Times New Roman"/>
          <w:b w:val="false"/>
          <w:i w:val="false"/>
          <w:color w:val="000000"/>
          <w:sz w:val="28"/>
        </w:rPr>
        <w:t xml:space="preserve">
      көптеген суға батып кеткен кемелердің аумақтық теңізді қоса алғанда, мемлекеттердің аумағында болуы мүмкін екенін АТАП ӨТЕ ОТЫРЫП, </w:t>
      </w:r>
    </w:p>
    <w:bookmarkEnd w:id="13"/>
    <w:bookmarkStart w:name="z14" w:id="14"/>
    <w:p>
      <w:pPr>
        <w:spacing w:after="0"/>
        <w:ind w:left="0"/>
        <w:jc w:val="both"/>
      </w:pPr>
      <w:r>
        <w:rPr>
          <w:rFonts w:ascii="Times New Roman"/>
          <w:b w:val="false"/>
          <w:i w:val="false"/>
          <w:color w:val="000000"/>
          <w:sz w:val="28"/>
        </w:rPr>
        <w:t xml:space="preserve">
      суға батып кеткен қауіпті кемелерді жоюға қатысты жауаптылықты реттейтін құқықтық режимдерді біріздендіру беретін артықшылықтарды ТАНИ ОТЫРЫП, </w:t>
      </w:r>
    </w:p>
    <w:bookmarkEnd w:id="14"/>
    <w:bookmarkStart w:name="z15" w:id="15"/>
    <w:p>
      <w:pPr>
        <w:spacing w:after="0"/>
        <w:ind w:left="0"/>
        <w:jc w:val="both"/>
      </w:pPr>
      <w:r>
        <w:rPr>
          <w:rFonts w:ascii="Times New Roman"/>
          <w:b w:val="false"/>
          <w:i w:val="false"/>
          <w:color w:val="000000"/>
          <w:sz w:val="28"/>
        </w:rPr>
        <w:t>
      1982 жылғы 10 желтоқсанда Монтего-Бейде қабылдаған Біріккен Ұлттар Ұйымының Теңіз құқығы жөніндегі конвенциясының және әдеттегі халықаралық теңіз құқығының маңыздылығын, сондай-ақ осыдан туындайтын осы Конвенцияны мұндай ережелерге сәйкес жүзеге асыру қажеттігін ЕСКЕРЕ ОТЫРЫП,</w:t>
      </w:r>
    </w:p>
    <w:bookmarkEnd w:id="15"/>
    <w:bookmarkStart w:name="z16" w:id="16"/>
    <w:p>
      <w:pPr>
        <w:spacing w:after="0"/>
        <w:ind w:left="0"/>
        <w:jc w:val="both"/>
      </w:pPr>
      <w:r>
        <w:rPr>
          <w:rFonts w:ascii="Times New Roman"/>
          <w:b w:val="false"/>
          <w:i w:val="false"/>
          <w:color w:val="000000"/>
          <w:sz w:val="28"/>
        </w:rPr>
        <w:t xml:space="preserve">
      төмендегілер туралы КЕЛІСТІ: </w:t>
      </w:r>
    </w:p>
    <w:bookmarkEnd w:id="16"/>
    <w:bookmarkStart w:name="z17" w:id="17"/>
    <w:p>
      <w:pPr>
        <w:spacing w:after="0"/>
        <w:ind w:left="0"/>
        <w:jc w:val="left"/>
      </w:pPr>
      <w:r>
        <w:rPr>
          <w:rFonts w:ascii="Times New Roman"/>
          <w:b/>
          <w:i w:val="false"/>
          <w:color w:val="000000"/>
        </w:rPr>
        <w:t xml:space="preserve"> 1-бап</w:t>
      </w:r>
    </w:p>
    <w:bookmarkEnd w:id="17"/>
    <w:bookmarkStart w:name="z18" w:id="18"/>
    <w:p>
      <w:pPr>
        <w:spacing w:after="0"/>
        <w:ind w:left="0"/>
        <w:jc w:val="left"/>
      </w:pPr>
      <w:r>
        <w:rPr>
          <w:rFonts w:ascii="Times New Roman"/>
          <w:b/>
          <w:i w:val="false"/>
          <w:color w:val="000000"/>
        </w:rPr>
        <w:t xml:space="preserve"> Анықтамалар</w:t>
      </w:r>
    </w:p>
    <w:bookmarkEnd w:id="18"/>
    <w:bookmarkStart w:name="z19" w:id="19"/>
    <w:p>
      <w:pPr>
        <w:spacing w:after="0"/>
        <w:ind w:left="0"/>
        <w:jc w:val="both"/>
      </w:pPr>
      <w:r>
        <w:rPr>
          <w:rFonts w:ascii="Times New Roman"/>
          <w:b w:val="false"/>
          <w:i w:val="false"/>
          <w:color w:val="000000"/>
          <w:sz w:val="28"/>
        </w:rPr>
        <w:t>
      Осы Конвенцияның мақсаттары үшін:</w:t>
      </w:r>
    </w:p>
    <w:bookmarkEnd w:id="19"/>
    <w:bookmarkStart w:name="z20" w:id="20"/>
    <w:p>
      <w:pPr>
        <w:spacing w:after="0"/>
        <w:ind w:left="0"/>
        <w:jc w:val="both"/>
      </w:pPr>
      <w:r>
        <w:rPr>
          <w:rFonts w:ascii="Times New Roman"/>
          <w:b w:val="false"/>
          <w:i w:val="false"/>
          <w:color w:val="000000"/>
          <w:sz w:val="28"/>
        </w:rPr>
        <w:t>
      1 "Конвенция қолданылатын аудан" қатысушы мемлекеттің халықаралық құқыққа сәйкес белгіленген айрықша экономикалық аймағын не, егер қатысушы мемлекет мұндай аймақты белгілемеген болса, осы мемлекеттің аумақтық теңізінің шегінен тыс орналасқан және оған іргелес жатқан, осы мемлекет халықаралық құқыққа сәйкес белгілеген және оның аумақтық теңізінің ені өлшенетін бастапқы сызықтардан бастап саналатын 200 теңіз милінен артыққа созылмайтын ауданды білдіреді.</w:t>
      </w:r>
    </w:p>
    <w:bookmarkEnd w:id="20"/>
    <w:bookmarkStart w:name="z21" w:id="21"/>
    <w:p>
      <w:pPr>
        <w:spacing w:after="0"/>
        <w:ind w:left="0"/>
        <w:jc w:val="both"/>
      </w:pPr>
      <w:r>
        <w:rPr>
          <w:rFonts w:ascii="Times New Roman"/>
          <w:b w:val="false"/>
          <w:i w:val="false"/>
          <w:color w:val="000000"/>
          <w:sz w:val="28"/>
        </w:rPr>
        <w:t>
      2 "Кеме" кез келген типтегі теңіз кемесін білдіреді және мұндай платформалар өздері орналасқан жерлерде теңіз түбінің минералды ресурстарын барлауды, игеруді немесе өндіруді жүзеге асыратын жағдайларды қоспағанда, сүңгуір қанатты кемелерді, ауа қабы бар кемелерді, су асты аппараттарын, жүзгіш құралдарды және жүзгіш платформаларды қамтиды.</w:t>
      </w:r>
    </w:p>
    <w:bookmarkEnd w:id="21"/>
    <w:bookmarkStart w:name="z22" w:id="22"/>
    <w:p>
      <w:pPr>
        <w:spacing w:after="0"/>
        <w:ind w:left="0"/>
        <w:jc w:val="both"/>
      </w:pPr>
      <w:r>
        <w:rPr>
          <w:rFonts w:ascii="Times New Roman"/>
          <w:b w:val="false"/>
          <w:i w:val="false"/>
          <w:color w:val="000000"/>
          <w:sz w:val="28"/>
        </w:rPr>
        <w:t xml:space="preserve">
      3 "Теңіз авариясы" кемеге немесе оның жүгіне материалдық нұқсан келтіруге немесе материалдық нұқсанның болмай қоймайтын қатеріне алып келген кемелердің соқтығысуын, қайраңға тұрып қалуын, кеме бортындағы немесе одан тыс жердегі басқа навигациялық оқыс оқиғаны немесе өзге оқиғаны білдіреді. </w:t>
      </w:r>
    </w:p>
    <w:bookmarkEnd w:id="22"/>
    <w:bookmarkStart w:name="z23" w:id="23"/>
    <w:p>
      <w:pPr>
        <w:spacing w:after="0"/>
        <w:ind w:left="0"/>
        <w:jc w:val="both"/>
      </w:pPr>
      <w:r>
        <w:rPr>
          <w:rFonts w:ascii="Times New Roman"/>
          <w:b w:val="false"/>
          <w:i w:val="false"/>
          <w:color w:val="000000"/>
          <w:sz w:val="28"/>
        </w:rPr>
        <w:t>
      4 Теңіз авариясының салдары болып табылатын "суға батып кеткен кеме":</w:t>
      </w:r>
    </w:p>
    <w:bookmarkEnd w:id="23"/>
    <w:bookmarkStart w:name="z24" w:id="24"/>
    <w:p>
      <w:pPr>
        <w:spacing w:after="0"/>
        <w:ind w:left="0"/>
        <w:jc w:val="both"/>
      </w:pPr>
      <w:r>
        <w:rPr>
          <w:rFonts w:ascii="Times New Roman"/>
          <w:b w:val="false"/>
          <w:i w:val="false"/>
          <w:color w:val="000000"/>
          <w:sz w:val="28"/>
        </w:rPr>
        <w:t xml:space="preserve">
      а) суға батып кеткен немесе қайраңға тұрып қалған кемені; немесе </w:t>
      </w:r>
    </w:p>
    <w:bookmarkEnd w:id="24"/>
    <w:bookmarkStart w:name="z25" w:id="25"/>
    <w:p>
      <w:pPr>
        <w:spacing w:after="0"/>
        <w:ind w:left="0"/>
        <w:jc w:val="both"/>
      </w:pPr>
      <w:r>
        <w:rPr>
          <w:rFonts w:ascii="Times New Roman"/>
          <w:b w:val="false"/>
          <w:i w:val="false"/>
          <w:color w:val="000000"/>
          <w:sz w:val="28"/>
        </w:rPr>
        <w:t xml:space="preserve">
      b) мұндай кеменің бортында болатын немесе болған кез келген объектіні қоса алғанда, суға батып кеткен немесе қайраңға тұрып қалған кеменің кез келген бөлігін; немесе </w:t>
      </w:r>
    </w:p>
    <w:bookmarkEnd w:id="25"/>
    <w:bookmarkStart w:name="z26" w:id="26"/>
    <w:p>
      <w:pPr>
        <w:spacing w:after="0"/>
        <w:ind w:left="0"/>
        <w:jc w:val="both"/>
      </w:pPr>
      <w:r>
        <w:rPr>
          <w:rFonts w:ascii="Times New Roman"/>
          <w:b w:val="false"/>
          <w:i w:val="false"/>
          <w:color w:val="000000"/>
          <w:sz w:val="28"/>
        </w:rPr>
        <w:t xml:space="preserve">
      с) кемеден теңізде жоғалтылған немесе қайраңға тұрып қалған, теңізге батып кеткен немесе қалқып тұрған кез келген объект; немесе </w:t>
      </w:r>
    </w:p>
    <w:bookmarkEnd w:id="26"/>
    <w:bookmarkStart w:name="z27" w:id="27"/>
    <w:p>
      <w:pPr>
        <w:spacing w:after="0"/>
        <w:ind w:left="0"/>
        <w:jc w:val="both"/>
      </w:pPr>
      <w:r>
        <w:rPr>
          <w:rFonts w:ascii="Times New Roman"/>
          <w:b w:val="false"/>
          <w:i w:val="false"/>
          <w:color w:val="000000"/>
          <w:sz w:val="28"/>
        </w:rPr>
        <w:t xml:space="preserve">
      d) суға батып кеткен немесе қайраңға тұрып қалған дерлік не, егер қауіп төніп тұрған кемеге немесе кез келген мүлікке көмек көрсету жөнінде тиімді шаралар қабылданбайтын болса, ақылға қонымды түрде батып кетеді немесе қайраңға отырып қалады деп ойлауға болатын кемені білдіреді. </w:t>
      </w:r>
    </w:p>
    <w:bookmarkEnd w:id="27"/>
    <w:bookmarkStart w:name="z28" w:id="28"/>
    <w:p>
      <w:pPr>
        <w:spacing w:after="0"/>
        <w:ind w:left="0"/>
        <w:jc w:val="both"/>
      </w:pPr>
      <w:r>
        <w:rPr>
          <w:rFonts w:ascii="Times New Roman"/>
          <w:b w:val="false"/>
          <w:i w:val="false"/>
          <w:color w:val="000000"/>
          <w:sz w:val="28"/>
        </w:rPr>
        <w:t>
      5 "Қауіп":</w:t>
      </w:r>
    </w:p>
    <w:bookmarkEnd w:id="28"/>
    <w:bookmarkStart w:name="z29" w:id="29"/>
    <w:p>
      <w:pPr>
        <w:spacing w:after="0"/>
        <w:ind w:left="0"/>
        <w:jc w:val="both"/>
      </w:pPr>
      <w:r>
        <w:rPr>
          <w:rFonts w:ascii="Times New Roman"/>
          <w:b w:val="false"/>
          <w:i w:val="false"/>
          <w:color w:val="000000"/>
          <w:sz w:val="28"/>
        </w:rPr>
        <w:t xml:space="preserve">
      а) кеме қатынасына қауіп төндіретін немесе кедергі келтіретін; немесе </w:t>
      </w:r>
    </w:p>
    <w:bookmarkEnd w:id="29"/>
    <w:bookmarkStart w:name="z30" w:id="30"/>
    <w:p>
      <w:pPr>
        <w:spacing w:after="0"/>
        <w:ind w:left="0"/>
        <w:jc w:val="both"/>
      </w:pPr>
      <w:r>
        <w:rPr>
          <w:rFonts w:ascii="Times New Roman"/>
          <w:b w:val="false"/>
          <w:i w:val="false"/>
          <w:color w:val="000000"/>
          <w:sz w:val="28"/>
        </w:rPr>
        <w:t xml:space="preserve">
      b) теңіз ортасы үшін елеулі зиянды салдарларға алып келеді немесе бір немесе бірнеше мемлекеттің жағалауына немесе онымен байланысты мүдделеріне зиян келтіреді деп ақылға қонымды түрде ойлауға болатын кез келген жағдайды немесе қауіпті білдіреді. </w:t>
      </w:r>
    </w:p>
    <w:bookmarkEnd w:id="30"/>
    <w:bookmarkStart w:name="z31" w:id="31"/>
    <w:p>
      <w:pPr>
        <w:spacing w:after="0"/>
        <w:ind w:left="0"/>
        <w:jc w:val="both"/>
      </w:pPr>
      <w:r>
        <w:rPr>
          <w:rFonts w:ascii="Times New Roman"/>
          <w:b w:val="false"/>
          <w:i w:val="false"/>
          <w:color w:val="000000"/>
          <w:sz w:val="28"/>
        </w:rPr>
        <w:t>
      6 "Олармен байланысты мүдделер" жағалау мемлекетінің суға батып кеткен кеме тікелей қозғайтын немесе қауіп төндіретін мүдделерін, атап айтқанда:</w:t>
      </w:r>
    </w:p>
    <w:bookmarkEnd w:id="31"/>
    <w:bookmarkStart w:name="z32" w:id="32"/>
    <w:p>
      <w:pPr>
        <w:spacing w:after="0"/>
        <w:ind w:left="0"/>
        <w:jc w:val="both"/>
      </w:pPr>
      <w:r>
        <w:rPr>
          <w:rFonts w:ascii="Times New Roman"/>
          <w:b w:val="false"/>
          <w:i w:val="false"/>
          <w:color w:val="000000"/>
          <w:sz w:val="28"/>
        </w:rPr>
        <w:t xml:space="preserve">
      a) балық аулауды қоса алғанда, сол жерде жұмыспен қамтылған адамдардың тіршілік етуінің елеулі қаражат көзі болып табылатын теңіз жағалауындағы, порттардағы немесе эстуариялардағы қызметті; </w:t>
      </w:r>
    </w:p>
    <w:bookmarkEnd w:id="32"/>
    <w:bookmarkStart w:name="z33" w:id="33"/>
    <w:p>
      <w:pPr>
        <w:spacing w:after="0"/>
        <w:ind w:left="0"/>
        <w:jc w:val="both"/>
      </w:pPr>
      <w:r>
        <w:rPr>
          <w:rFonts w:ascii="Times New Roman"/>
          <w:b w:val="false"/>
          <w:i w:val="false"/>
          <w:color w:val="000000"/>
          <w:sz w:val="28"/>
        </w:rPr>
        <w:t xml:space="preserve">
      b) осы ауданның туризм үшін тартымдылығын және басқа да экономикалық мүдделерін; </w:t>
      </w:r>
    </w:p>
    <w:bookmarkEnd w:id="33"/>
    <w:bookmarkStart w:name="z34" w:id="34"/>
    <w:p>
      <w:pPr>
        <w:spacing w:after="0"/>
        <w:ind w:left="0"/>
        <w:jc w:val="both"/>
      </w:pPr>
      <w:r>
        <w:rPr>
          <w:rFonts w:ascii="Times New Roman"/>
          <w:b w:val="false"/>
          <w:i w:val="false"/>
          <w:color w:val="000000"/>
          <w:sz w:val="28"/>
        </w:rPr>
        <w:t>
      с) теңіздің тірі ресурстарын флора мен фаунаны сақтап қалуды қоса алғанда, жағалау маңындағы халықтың денсаулығын және осы ауданның амандығын, және</w:t>
      </w:r>
    </w:p>
    <w:bookmarkEnd w:id="34"/>
    <w:bookmarkStart w:name="z35" w:id="35"/>
    <w:p>
      <w:pPr>
        <w:spacing w:after="0"/>
        <w:ind w:left="0"/>
        <w:jc w:val="both"/>
      </w:pPr>
      <w:r>
        <w:rPr>
          <w:rFonts w:ascii="Times New Roman"/>
          <w:b w:val="false"/>
          <w:i w:val="false"/>
          <w:color w:val="000000"/>
          <w:sz w:val="28"/>
        </w:rPr>
        <w:t xml:space="preserve">
      d) жағалаудағы және су асты инфрақұрылымын білдіреді. </w:t>
      </w:r>
    </w:p>
    <w:bookmarkEnd w:id="35"/>
    <w:bookmarkStart w:name="z36" w:id="36"/>
    <w:p>
      <w:pPr>
        <w:spacing w:after="0"/>
        <w:ind w:left="0"/>
        <w:jc w:val="both"/>
      </w:pPr>
      <w:r>
        <w:rPr>
          <w:rFonts w:ascii="Times New Roman"/>
          <w:b w:val="false"/>
          <w:i w:val="false"/>
          <w:color w:val="000000"/>
          <w:sz w:val="28"/>
        </w:rPr>
        <w:t xml:space="preserve">
      7 "Жою" суға батып кеткен кеме туындатқан қауіпті болдырмаудың, азайтудың немесе жоюдың кез келген нысанын білдіреді. "Жою" деген сөз тиісінше түсіндіріледі. </w:t>
      </w:r>
    </w:p>
    <w:bookmarkEnd w:id="36"/>
    <w:bookmarkStart w:name="z37" w:id="37"/>
    <w:p>
      <w:pPr>
        <w:spacing w:after="0"/>
        <w:ind w:left="0"/>
        <w:jc w:val="both"/>
      </w:pPr>
      <w:r>
        <w:rPr>
          <w:rFonts w:ascii="Times New Roman"/>
          <w:b w:val="false"/>
          <w:i w:val="false"/>
          <w:color w:val="000000"/>
          <w:sz w:val="28"/>
        </w:rPr>
        <w:t xml:space="preserve">
      8 "Тіркелген меншік иесі" кеменің меншік иесі ретінде тіркелген адамды немесе адамдарды, ал тіркеу болмаған жағдайда – теңіз авариясы кезінде кеме меншігі болып табылған адамды немесе адамдарды білдіреді. Алайда, кеме мемлекетке тиесілі болған және оны осы мемелекетте кеменің операторы ретінде тіркелген компания пайдаланып отырған жағдайда, "тіркелген меншік иесі" сондай компанияны білдіреді. </w:t>
      </w:r>
    </w:p>
    <w:bookmarkEnd w:id="37"/>
    <w:bookmarkStart w:name="z38" w:id="38"/>
    <w:p>
      <w:pPr>
        <w:spacing w:after="0"/>
        <w:ind w:left="0"/>
        <w:jc w:val="both"/>
      </w:pPr>
      <w:r>
        <w:rPr>
          <w:rFonts w:ascii="Times New Roman"/>
          <w:b w:val="false"/>
          <w:i w:val="false"/>
          <w:color w:val="000000"/>
          <w:sz w:val="28"/>
        </w:rPr>
        <w:t xml:space="preserve">
      9 "Кеме операторы" кеменің меншік иесін немесе кеменің меншік иесінен кемені пайдаланғаны үшін жауаптылықты өзіне алған және бұл ретте түзетулерімен қоса Қауіпсіздікті басқару жөніндегі халықаралық кодексте белгіленген барлық міндет пен барлық жауаптылықты өздеріне алуға келіскен кез келген басқа ұйымды немесе адамды, мысалы, басқарушыны немесе бербоут-чартер бойынша кеме жалдаушыны білдіреді. </w:t>
      </w:r>
    </w:p>
    <w:bookmarkEnd w:id="38"/>
    <w:bookmarkStart w:name="z39" w:id="39"/>
    <w:p>
      <w:pPr>
        <w:spacing w:after="0"/>
        <w:ind w:left="0"/>
        <w:jc w:val="both"/>
      </w:pPr>
      <w:r>
        <w:rPr>
          <w:rFonts w:ascii="Times New Roman"/>
          <w:b w:val="false"/>
          <w:i w:val="false"/>
          <w:color w:val="000000"/>
          <w:sz w:val="28"/>
        </w:rPr>
        <w:t xml:space="preserve">
      10 "Қатысы бар мемлекет" өзінің Конвенция қолданылатын ауданында суға батып кеткен кеме жатқан мемлекетті білдіреді. </w:t>
      </w:r>
    </w:p>
    <w:bookmarkEnd w:id="39"/>
    <w:bookmarkStart w:name="z40" w:id="40"/>
    <w:p>
      <w:pPr>
        <w:spacing w:after="0"/>
        <w:ind w:left="0"/>
        <w:jc w:val="both"/>
      </w:pPr>
      <w:r>
        <w:rPr>
          <w:rFonts w:ascii="Times New Roman"/>
          <w:b w:val="false"/>
          <w:i w:val="false"/>
          <w:color w:val="000000"/>
          <w:sz w:val="28"/>
        </w:rPr>
        <w:t xml:space="preserve">
      11 "Кеме тіркелген мемлекет" тіркелген кемеге қатысты – кеме тіркелген мемлекетті, ал тіркелмеген кемеге қатысты – кеменің туы астында жүзуге құқығы болатын мемлекетті білдіреді. </w:t>
      </w:r>
    </w:p>
    <w:bookmarkEnd w:id="40"/>
    <w:bookmarkStart w:name="z41" w:id="41"/>
    <w:p>
      <w:pPr>
        <w:spacing w:after="0"/>
        <w:ind w:left="0"/>
        <w:jc w:val="both"/>
      </w:pPr>
      <w:r>
        <w:rPr>
          <w:rFonts w:ascii="Times New Roman"/>
          <w:b w:val="false"/>
          <w:i w:val="false"/>
          <w:color w:val="000000"/>
          <w:sz w:val="28"/>
        </w:rPr>
        <w:t xml:space="preserve">
      12 "Ұйым" Халықаралық теңіз ұйымын білдіреді. </w:t>
      </w:r>
    </w:p>
    <w:bookmarkEnd w:id="41"/>
    <w:bookmarkStart w:name="z42" w:id="42"/>
    <w:p>
      <w:pPr>
        <w:spacing w:after="0"/>
        <w:ind w:left="0"/>
        <w:jc w:val="both"/>
      </w:pPr>
      <w:r>
        <w:rPr>
          <w:rFonts w:ascii="Times New Roman"/>
          <w:b w:val="false"/>
          <w:i w:val="false"/>
          <w:color w:val="000000"/>
          <w:sz w:val="28"/>
        </w:rPr>
        <w:t xml:space="preserve">
      13 "Бас хатшы" Ұйымның Бас хатшысын білдіреді. </w:t>
      </w:r>
    </w:p>
    <w:bookmarkEnd w:id="42"/>
    <w:bookmarkStart w:name="z43" w:id="43"/>
    <w:p>
      <w:pPr>
        <w:spacing w:after="0"/>
        <w:ind w:left="0"/>
        <w:jc w:val="left"/>
      </w:pPr>
      <w:r>
        <w:rPr>
          <w:rFonts w:ascii="Times New Roman"/>
          <w:b/>
          <w:i w:val="false"/>
          <w:color w:val="000000"/>
        </w:rPr>
        <w:t xml:space="preserve"> 2-бап</w:t>
      </w:r>
    </w:p>
    <w:bookmarkEnd w:id="43"/>
    <w:bookmarkStart w:name="z44" w:id="44"/>
    <w:p>
      <w:pPr>
        <w:spacing w:after="0"/>
        <w:ind w:left="0"/>
        <w:jc w:val="left"/>
      </w:pPr>
      <w:r>
        <w:rPr>
          <w:rFonts w:ascii="Times New Roman"/>
          <w:b/>
          <w:i w:val="false"/>
          <w:color w:val="000000"/>
        </w:rPr>
        <w:t xml:space="preserve"> Мақсаттар мен жалпы қағидаттар</w:t>
      </w:r>
    </w:p>
    <w:bookmarkEnd w:id="44"/>
    <w:bookmarkStart w:name="z45" w:id="45"/>
    <w:p>
      <w:pPr>
        <w:spacing w:after="0"/>
        <w:ind w:left="0"/>
        <w:jc w:val="both"/>
      </w:pPr>
      <w:r>
        <w:rPr>
          <w:rFonts w:ascii="Times New Roman"/>
          <w:b w:val="false"/>
          <w:i w:val="false"/>
          <w:color w:val="000000"/>
          <w:sz w:val="28"/>
        </w:rPr>
        <w:t xml:space="preserve">
      1 Қатысушы мемлекет осы Конвенцияға сәйкес Конвенцияның қолданылу ауданында қауіп төндіріп тұрған, суға батып кеткен кемені жоюға қатысты шараларды қабылдай алады. </w:t>
      </w:r>
    </w:p>
    <w:bookmarkEnd w:id="45"/>
    <w:bookmarkStart w:name="z46" w:id="46"/>
    <w:p>
      <w:pPr>
        <w:spacing w:after="0"/>
        <w:ind w:left="0"/>
        <w:jc w:val="both"/>
      </w:pPr>
      <w:r>
        <w:rPr>
          <w:rFonts w:ascii="Times New Roman"/>
          <w:b w:val="false"/>
          <w:i w:val="false"/>
          <w:color w:val="000000"/>
          <w:sz w:val="28"/>
        </w:rPr>
        <w:t xml:space="preserve">
      2 Қатысы бар мемлекет 1-тармаққа сәйкес қабылдайтын шаралар қауіпке мөлшерлес болуға тиіс. </w:t>
      </w:r>
    </w:p>
    <w:bookmarkEnd w:id="46"/>
    <w:bookmarkStart w:name="z47" w:id="47"/>
    <w:p>
      <w:pPr>
        <w:spacing w:after="0"/>
        <w:ind w:left="0"/>
        <w:jc w:val="both"/>
      </w:pPr>
      <w:r>
        <w:rPr>
          <w:rFonts w:ascii="Times New Roman"/>
          <w:b w:val="false"/>
          <w:i w:val="false"/>
          <w:color w:val="000000"/>
          <w:sz w:val="28"/>
        </w:rPr>
        <w:t xml:space="preserve">
      3 Мұндай шаралар қауіп төндіріп тұрған, суға батып кеткен кемені жою үшін ақылға қонымды түрде қажетті шаралардың шегінен шықпауға тиіс және суға батып кеткен кеме жойылған соң бірден тоқтатылуға тиіс; олар қажеттілік болмаған жағдайда кеме тіркелген мемлекетті және кез келген мүдделі жеке немесе заңды тұлғаларды қоса алғанда, басқа мемлекеттердің құқықтары мен мүдделерін бұзбауға тиіс. </w:t>
      </w:r>
    </w:p>
    <w:bookmarkEnd w:id="47"/>
    <w:bookmarkStart w:name="z48" w:id="48"/>
    <w:p>
      <w:pPr>
        <w:spacing w:after="0"/>
        <w:ind w:left="0"/>
        <w:jc w:val="both"/>
      </w:pPr>
      <w:r>
        <w:rPr>
          <w:rFonts w:ascii="Times New Roman"/>
          <w:b w:val="false"/>
          <w:i w:val="false"/>
          <w:color w:val="000000"/>
          <w:sz w:val="28"/>
        </w:rPr>
        <w:t xml:space="preserve">
      4 Осы Конвенцияның қолданылу ауданы шегінде Конвенцияны қолдану қатысушы мемлекетке ашық теңіздің қандай да бір болмасын бөлігіне қатысты егемендікке немесе егемендік құқығына үміттену немесе оларды жүзеге асыру құқығын бермейді. </w:t>
      </w:r>
    </w:p>
    <w:bookmarkEnd w:id="48"/>
    <w:bookmarkStart w:name="z49" w:id="49"/>
    <w:p>
      <w:pPr>
        <w:spacing w:after="0"/>
        <w:ind w:left="0"/>
        <w:jc w:val="both"/>
      </w:pPr>
      <w:r>
        <w:rPr>
          <w:rFonts w:ascii="Times New Roman"/>
          <w:b w:val="false"/>
          <w:i w:val="false"/>
          <w:color w:val="000000"/>
          <w:sz w:val="28"/>
        </w:rPr>
        <w:t xml:space="preserve">
      5 Қатысушы мемлекеттер нәтижесі кеменің суға батып кетуі болып табылатын теңіз авариясының салдары қатысы бар мемлекеттен өзге мемлекетке әсер етсе, ынтымақтастыққа ұмтылады. </w:t>
      </w:r>
    </w:p>
    <w:bookmarkEnd w:id="49"/>
    <w:bookmarkStart w:name="z50" w:id="50"/>
    <w:p>
      <w:pPr>
        <w:spacing w:after="0"/>
        <w:ind w:left="0"/>
        <w:jc w:val="left"/>
      </w:pPr>
      <w:r>
        <w:rPr>
          <w:rFonts w:ascii="Times New Roman"/>
          <w:b/>
          <w:i w:val="false"/>
          <w:color w:val="000000"/>
        </w:rPr>
        <w:t xml:space="preserve"> 3-бап</w:t>
      </w:r>
    </w:p>
    <w:bookmarkEnd w:id="50"/>
    <w:bookmarkStart w:name="z51" w:id="51"/>
    <w:p>
      <w:pPr>
        <w:spacing w:after="0"/>
        <w:ind w:left="0"/>
        <w:jc w:val="left"/>
      </w:pPr>
      <w:r>
        <w:rPr>
          <w:rFonts w:ascii="Times New Roman"/>
          <w:b/>
          <w:i w:val="false"/>
          <w:color w:val="000000"/>
        </w:rPr>
        <w:t xml:space="preserve"> Қолданылу саласы</w:t>
      </w:r>
    </w:p>
    <w:bookmarkEnd w:id="51"/>
    <w:bookmarkStart w:name="z52" w:id="52"/>
    <w:p>
      <w:pPr>
        <w:spacing w:after="0"/>
        <w:ind w:left="0"/>
        <w:jc w:val="both"/>
      </w:pPr>
      <w:r>
        <w:rPr>
          <w:rFonts w:ascii="Times New Roman"/>
          <w:b w:val="false"/>
          <w:i w:val="false"/>
          <w:color w:val="000000"/>
          <w:sz w:val="28"/>
        </w:rPr>
        <w:t xml:space="preserve">
      1 Егер осы Конвенцияда өзгеше көзделмесе, осы Конвенция Конвенцияның қолдану ауданында суға батып кеткен кемелерге қолданылады. </w:t>
      </w:r>
    </w:p>
    <w:bookmarkEnd w:id="52"/>
    <w:bookmarkStart w:name="z53" w:id="53"/>
    <w:p>
      <w:pPr>
        <w:spacing w:after="0"/>
        <w:ind w:left="0"/>
        <w:jc w:val="both"/>
      </w:pPr>
      <w:r>
        <w:rPr>
          <w:rFonts w:ascii="Times New Roman"/>
          <w:b w:val="false"/>
          <w:i w:val="false"/>
          <w:color w:val="000000"/>
          <w:sz w:val="28"/>
        </w:rPr>
        <w:t xml:space="preserve">
      2 Қатысушы мемлекет 4-баптың 4-тармағының ережелерін сақтай отырып, аумақтық теңізді қоса алғанда, өз аумағының шегінде жатқан, суға батып кеткен кемелерге осы Конвенцияның күшін қолдана алады. Мұндай жағдайда ол өзі үшін осы Конвенцияның міндетті екеніне келісімін білдіру уақытында немесе одан кейінгі кез келген уақытта тиісінше Бас хатшыны хабардар етеді. Қатысушы мемлекеттің аумақтық теңізді қоса алғанда, өз аумағының шегінде жатқан, суға батып кеткен кемелерге осы Конвенцияны қолдану туралы жасаған хабарламасы сол мемлекеттің аумақтық теңізді қоса алғанда, өз аумағында жатқан суға батып кеткен кемелерге қатысты осы Конвенцияға сәйкес жатқан жерін анықтаудан, белгілеуден және жоюдан өзге шараларды қолдану құқықтары мен міндеттемелерін қозғамайды. Осы Конвенцияның 10, 11 және 12-баптарының ережелері осы Конвенцияның 7, 8 және 9-баптарында аталғандардан өзге, осылайша қабылданған шараларға қолданылмайды. </w:t>
      </w:r>
    </w:p>
    <w:bookmarkEnd w:id="53"/>
    <w:bookmarkStart w:name="z54" w:id="54"/>
    <w:p>
      <w:pPr>
        <w:spacing w:after="0"/>
        <w:ind w:left="0"/>
        <w:jc w:val="both"/>
      </w:pPr>
      <w:r>
        <w:rPr>
          <w:rFonts w:ascii="Times New Roman"/>
          <w:b w:val="false"/>
          <w:i w:val="false"/>
          <w:color w:val="000000"/>
          <w:sz w:val="28"/>
        </w:rPr>
        <w:t xml:space="preserve">
      3 Егер қатысушы мемлекет 2-тармаққа сәйкес хабарлама жасаған болса, қатысы бар мемлекеттің "Конвенция қолданылатын ауданы" аумақтық теңізді қоса алғанда, осы қатысушы мемлекеттің аумағын қамтиды. </w:t>
      </w:r>
    </w:p>
    <w:bookmarkEnd w:id="54"/>
    <w:bookmarkStart w:name="z55" w:id="55"/>
    <w:p>
      <w:pPr>
        <w:spacing w:after="0"/>
        <w:ind w:left="0"/>
        <w:jc w:val="both"/>
      </w:pPr>
      <w:r>
        <w:rPr>
          <w:rFonts w:ascii="Times New Roman"/>
          <w:b w:val="false"/>
          <w:i w:val="false"/>
          <w:color w:val="000000"/>
          <w:sz w:val="28"/>
        </w:rPr>
        <w:t xml:space="preserve">
      4 Жоғарыдағы 2-тармаққа сәйкес жасалған хабарлама, егер ол осы мемлекет үшін осы Конвенция күші енгенге дейін жасалса, сол қатысушы мемлекет үшін күшіне енген кезден бастап қолданыла бастайды. Егер хабарлама осы қатысушы мемлекет үшін осы Конвенция күшіне енгеннен кейін жасалса, ол Бас хатшы хабарламаны алғаннан кейін алты айдан соң қолданыла бастайды. </w:t>
      </w:r>
    </w:p>
    <w:bookmarkEnd w:id="55"/>
    <w:bookmarkStart w:name="z56" w:id="56"/>
    <w:p>
      <w:pPr>
        <w:spacing w:after="0"/>
        <w:ind w:left="0"/>
        <w:jc w:val="both"/>
      </w:pPr>
      <w:r>
        <w:rPr>
          <w:rFonts w:ascii="Times New Roman"/>
          <w:b w:val="false"/>
          <w:i w:val="false"/>
          <w:color w:val="000000"/>
          <w:sz w:val="28"/>
        </w:rPr>
        <w:t>
      5 2-тармаққа сәйкес хабарлама жасаған қатысушы мемлекет оны кез келген уақытта Бас хатшыға жіберілетін кері қайтарып алу туралы хабарлама арқылы кері қайтарып алуы мүмкін. Мұндай кері қайтарып алу туралы хабарлама егер хабарламада неғұрлым кешірек күн көрсетілмесе, Бас хатшы оны алғаннан кейін алты айдан соң қолданыла бастайды.</w:t>
      </w:r>
    </w:p>
    <w:bookmarkEnd w:id="56"/>
    <w:bookmarkStart w:name="z57" w:id="57"/>
    <w:p>
      <w:pPr>
        <w:spacing w:after="0"/>
        <w:ind w:left="0"/>
        <w:jc w:val="left"/>
      </w:pPr>
      <w:r>
        <w:rPr>
          <w:rFonts w:ascii="Times New Roman"/>
          <w:b/>
          <w:i w:val="false"/>
          <w:color w:val="000000"/>
        </w:rPr>
        <w:t xml:space="preserve"> 4-бап</w:t>
      </w:r>
    </w:p>
    <w:bookmarkEnd w:id="57"/>
    <w:bookmarkStart w:name="z58" w:id="58"/>
    <w:p>
      <w:pPr>
        <w:spacing w:after="0"/>
        <w:ind w:left="0"/>
        <w:jc w:val="left"/>
      </w:pPr>
      <w:r>
        <w:rPr>
          <w:rFonts w:ascii="Times New Roman"/>
          <w:b/>
          <w:i w:val="false"/>
          <w:color w:val="000000"/>
        </w:rPr>
        <w:t xml:space="preserve"> Ерекшеліктер</w:t>
      </w:r>
    </w:p>
    <w:bookmarkEnd w:id="58"/>
    <w:bookmarkStart w:name="z59" w:id="59"/>
    <w:p>
      <w:pPr>
        <w:spacing w:after="0"/>
        <w:ind w:left="0"/>
        <w:jc w:val="both"/>
      </w:pPr>
      <w:r>
        <w:rPr>
          <w:rFonts w:ascii="Times New Roman"/>
          <w:b w:val="false"/>
          <w:i w:val="false"/>
          <w:color w:val="000000"/>
          <w:sz w:val="28"/>
        </w:rPr>
        <w:t xml:space="preserve">
      1 Осы Конвенция түзетулерімен қоса 1969 жылғы Ашық теңізде мұнаймен ластануға алып келетін авариялар жағдайларына араласуға қатысты халықаралық конвенцияның немесе түзетулерімен қоса 1973 жылғы Ашық теңізде мұнайдан өзге заттармен ластану жағдайларында араласу туралы хаттама негізінде қабылданатын шараларға қолданылмайды. </w:t>
      </w:r>
    </w:p>
    <w:bookmarkEnd w:id="59"/>
    <w:bookmarkStart w:name="z60" w:id="60"/>
    <w:p>
      <w:pPr>
        <w:spacing w:after="0"/>
        <w:ind w:left="0"/>
        <w:jc w:val="both"/>
      </w:pPr>
      <w:r>
        <w:rPr>
          <w:rFonts w:ascii="Times New Roman"/>
          <w:b w:val="false"/>
          <w:i w:val="false"/>
          <w:color w:val="000000"/>
          <w:sz w:val="28"/>
        </w:rPr>
        <w:t>
      2 Осы Конвенция, егер осы мемлекет өзгеше шешім қабылдамаса, әскери кемелерге немесе мемлекетке тиесілі немесе ол осы уақытта үкіметтік коммерциялық емес қызмет үшін ғана пайдаланып және қолданып отырған басқа кемелерге қолданылмайды.</w:t>
      </w:r>
    </w:p>
    <w:bookmarkEnd w:id="60"/>
    <w:bookmarkStart w:name="z61" w:id="61"/>
    <w:p>
      <w:pPr>
        <w:spacing w:after="0"/>
        <w:ind w:left="0"/>
        <w:jc w:val="both"/>
      </w:pPr>
      <w:r>
        <w:rPr>
          <w:rFonts w:ascii="Times New Roman"/>
          <w:b w:val="false"/>
          <w:i w:val="false"/>
          <w:color w:val="000000"/>
          <w:sz w:val="28"/>
        </w:rPr>
        <w:t xml:space="preserve">
      3 Егер қатысушы мемлекет осы Конвенцияны өзінің әскери кемелеріне немесе 2-тармақта көрсетілген басқа кемелерге қолдану туралы шешім қабылдаса, ол осындай қолданудың шарттарын көрсете отырып Бас хатшыны бұл туралы хабардар етеді. </w:t>
      </w:r>
    </w:p>
    <w:bookmarkEnd w:id="61"/>
    <w:bookmarkStart w:name="z62" w:id="62"/>
    <w:p>
      <w:pPr>
        <w:spacing w:after="0"/>
        <w:ind w:left="0"/>
        <w:jc w:val="both"/>
      </w:pPr>
      <w:r>
        <w:rPr>
          <w:rFonts w:ascii="Times New Roman"/>
          <w:b w:val="false"/>
          <w:i w:val="false"/>
          <w:color w:val="000000"/>
          <w:sz w:val="28"/>
        </w:rPr>
        <w:t>
      4 а) Егер қатысушы мемлекет 3-баптың 2-тармағына сәйкес хабарлама жасаған болса, осы Конвенцияның мынадай ережелері аумақтық теңізді қоса алғанда, оның аумағына қолданылмайды:</w:t>
      </w:r>
    </w:p>
    <w:bookmarkEnd w:id="62"/>
    <w:bookmarkStart w:name="z63" w:id="63"/>
    <w:p>
      <w:pPr>
        <w:spacing w:after="0"/>
        <w:ind w:left="0"/>
        <w:jc w:val="both"/>
      </w:pPr>
      <w:r>
        <w:rPr>
          <w:rFonts w:ascii="Times New Roman"/>
          <w:b w:val="false"/>
          <w:i w:val="false"/>
          <w:color w:val="000000"/>
          <w:sz w:val="28"/>
        </w:rPr>
        <w:t>
      i) 2-баптың 4-тармағы;</w:t>
      </w:r>
    </w:p>
    <w:bookmarkEnd w:id="63"/>
    <w:bookmarkStart w:name="z64" w:id="64"/>
    <w:p>
      <w:pPr>
        <w:spacing w:after="0"/>
        <w:ind w:left="0"/>
        <w:jc w:val="both"/>
      </w:pPr>
      <w:r>
        <w:rPr>
          <w:rFonts w:ascii="Times New Roman"/>
          <w:b w:val="false"/>
          <w:i w:val="false"/>
          <w:color w:val="000000"/>
          <w:sz w:val="28"/>
        </w:rPr>
        <w:t>
      ii) 9-баптың 1, 5, 7, 8, 9 және 10-тармақтары; және</w:t>
      </w:r>
    </w:p>
    <w:bookmarkEnd w:id="64"/>
    <w:bookmarkStart w:name="z65" w:id="65"/>
    <w:p>
      <w:pPr>
        <w:spacing w:after="0"/>
        <w:ind w:left="0"/>
        <w:jc w:val="both"/>
      </w:pPr>
      <w:r>
        <w:rPr>
          <w:rFonts w:ascii="Times New Roman"/>
          <w:b w:val="false"/>
          <w:i w:val="false"/>
          <w:color w:val="000000"/>
          <w:sz w:val="28"/>
        </w:rPr>
        <w:t>
      iii) 15-бап.</w:t>
      </w:r>
    </w:p>
    <w:bookmarkEnd w:id="65"/>
    <w:bookmarkStart w:name="z66" w:id="66"/>
    <w:p>
      <w:pPr>
        <w:spacing w:after="0"/>
        <w:ind w:left="0"/>
        <w:jc w:val="both"/>
      </w:pPr>
      <w:r>
        <w:rPr>
          <w:rFonts w:ascii="Times New Roman"/>
          <w:b w:val="false"/>
          <w:i w:val="false"/>
          <w:color w:val="000000"/>
          <w:sz w:val="28"/>
        </w:rPr>
        <w:t xml:space="preserve">
      b) 9-баптың 4-тармағы аумақтық теңізді қоса алғанда, қатысушы мемлекеттің аумағында қандай шамада қолданылса, сондай шамада мынадай түрде оқылады: </w:t>
      </w:r>
    </w:p>
    <w:bookmarkEnd w:id="66"/>
    <w:bookmarkStart w:name="z67" w:id="67"/>
    <w:p>
      <w:pPr>
        <w:spacing w:after="0"/>
        <w:ind w:left="0"/>
        <w:jc w:val="both"/>
      </w:pPr>
      <w:r>
        <w:rPr>
          <w:rFonts w:ascii="Times New Roman"/>
          <w:b w:val="false"/>
          <w:i w:val="false"/>
          <w:color w:val="000000"/>
          <w:sz w:val="28"/>
        </w:rPr>
        <w:t xml:space="preserve">
      Тіркелген меншік иесі қатысы бар мемлекеттің ұлттық заңнамасын сақтай отырып, анықталғандай қауіп төндіретін, суға батып кеткен кемені меншік иесінің есебінен жою үшін қандай да бір құтқарушымен немесе басқа адаммен келісімшарт жасай алады. Мұндай жою басталғанға дейін қатысы бар мемлекет жоюдың теңіз ортасының қауіпсіздігі мен қорғалуы пайымдары ескеріле отырып, жүзеге асырылуын қамтамасыз ету үшін қажетті шамада ғана мұндай жоюды белгілей алады. </w:t>
      </w:r>
    </w:p>
    <w:bookmarkEnd w:id="67"/>
    <w:bookmarkStart w:name="z68" w:id="68"/>
    <w:p>
      <w:pPr>
        <w:spacing w:after="0"/>
        <w:ind w:left="0"/>
        <w:jc w:val="left"/>
      </w:pPr>
      <w:r>
        <w:rPr>
          <w:rFonts w:ascii="Times New Roman"/>
          <w:b/>
          <w:i w:val="false"/>
          <w:color w:val="000000"/>
        </w:rPr>
        <w:t xml:space="preserve"> 5-бап</w:t>
      </w:r>
    </w:p>
    <w:bookmarkEnd w:id="68"/>
    <w:bookmarkStart w:name="z69" w:id="69"/>
    <w:p>
      <w:pPr>
        <w:spacing w:after="0"/>
        <w:ind w:left="0"/>
        <w:jc w:val="left"/>
      </w:pPr>
      <w:r>
        <w:rPr>
          <w:rFonts w:ascii="Times New Roman"/>
          <w:b/>
          <w:i w:val="false"/>
          <w:color w:val="000000"/>
        </w:rPr>
        <w:t xml:space="preserve"> Суға батып кеткен кемелер туралы хабарлар</w:t>
      </w:r>
    </w:p>
    <w:bookmarkEnd w:id="69"/>
    <w:bookmarkStart w:name="z70" w:id="70"/>
    <w:p>
      <w:pPr>
        <w:spacing w:after="0"/>
        <w:ind w:left="0"/>
        <w:jc w:val="both"/>
      </w:pPr>
      <w:r>
        <w:rPr>
          <w:rFonts w:ascii="Times New Roman"/>
          <w:b w:val="false"/>
          <w:i w:val="false"/>
          <w:color w:val="000000"/>
          <w:sz w:val="28"/>
        </w:rPr>
        <w:t>
      1 Қатысушы мемлекет өзінің туы астында жүзіп жүрген кеменің капитанынан және операторынан бұл кеменің салдарында кеме суға батып кеткен теңіз авариясына тартылу жағдайлары туралы қатысы бар мемлекетке дереу хабарлауды талап етеді. Кеменің не капитаны, не операторы осы бапта көзделген хабар жіберу міндетін орындаған шамада, олардың екіншісі хабар жіберуге міндетті болмайды.</w:t>
      </w:r>
    </w:p>
    <w:bookmarkEnd w:id="70"/>
    <w:bookmarkStart w:name="z71" w:id="71"/>
    <w:p>
      <w:pPr>
        <w:spacing w:after="0"/>
        <w:ind w:left="0"/>
        <w:jc w:val="both"/>
      </w:pPr>
      <w:r>
        <w:rPr>
          <w:rFonts w:ascii="Times New Roman"/>
          <w:b w:val="false"/>
          <w:i w:val="false"/>
          <w:color w:val="000000"/>
          <w:sz w:val="28"/>
        </w:rPr>
        <w:t xml:space="preserve">
      2 Мұндай хабарлар тіркелген меншік иесінің негізгі коммерциялық кәсіпорнының атауын және орналасқан жерін және қатысы бар мемлекеттің 6-бапқа сәйкес суға батып кеткен кеменің қауіп төндіретін-төндірмейтін анықтауы үшін қажетті барлық тиісті ақпаратты, оның ішінде: </w:t>
      </w:r>
    </w:p>
    <w:bookmarkEnd w:id="71"/>
    <w:bookmarkStart w:name="z72" w:id="72"/>
    <w:p>
      <w:pPr>
        <w:spacing w:after="0"/>
        <w:ind w:left="0"/>
        <w:jc w:val="both"/>
      </w:pPr>
      <w:r>
        <w:rPr>
          <w:rFonts w:ascii="Times New Roman"/>
          <w:b w:val="false"/>
          <w:i w:val="false"/>
          <w:color w:val="000000"/>
          <w:sz w:val="28"/>
        </w:rPr>
        <w:t>
      а) суға батып кеткен кеменің дәл жатқан жерін;</w:t>
      </w:r>
    </w:p>
    <w:bookmarkEnd w:id="72"/>
    <w:bookmarkStart w:name="z73" w:id="73"/>
    <w:p>
      <w:pPr>
        <w:spacing w:after="0"/>
        <w:ind w:left="0"/>
        <w:jc w:val="both"/>
      </w:pPr>
      <w:r>
        <w:rPr>
          <w:rFonts w:ascii="Times New Roman"/>
          <w:b w:val="false"/>
          <w:i w:val="false"/>
          <w:color w:val="000000"/>
          <w:sz w:val="28"/>
        </w:rPr>
        <w:t>
      b) суға батып кеткен кеменің типін, көлемін және конструкциясын;</w:t>
      </w:r>
    </w:p>
    <w:bookmarkEnd w:id="73"/>
    <w:bookmarkStart w:name="z74" w:id="74"/>
    <w:p>
      <w:pPr>
        <w:spacing w:after="0"/>
        <w:ind w:left="0"/>
        <w:jc w:val="both"/>
      </w:pPr>
      <w:r>
        <w:rPr>
          <w:rFonts w:ascii="Times New Roman"/>
          <w:b w:val="false"/>
          <w:i w:val="false"/>
          <w:color w:val="000000"/>
          <w:sz w:val="28"/>
        </w:rPr>
        <w:t>
      с) суға батып кеткен кеменің бүліну сипатын және оның жай-күйін;</w:t>
      </w:r>
    </w:p>
    <w:bookmarkEnd w:id="74"/>
    <w:bookmarkStart w:name="z75" w:id="75"/>
    <w:p>
      <w:pPr>
        <w:spacing w:after="0"/>
        <w:ind w:left="0"/>
        <w:jc w:val="both"/>
      </w:pPr>
      <w:r>
        <w:rPr>
          <w:rFonts w:ascii="Times New Roman"/>
          <w:b w:val="false"/>
          <w:i w:val="false"/>
          <w:color w:val="000000"/>
          <w:sz w:val="28"/>
        </w:rPr>
        <w:t>
      d) жүктің, әсіресе, кез келген қауіпті және зиянды заттардың сипаты мен санын; және</w:t>
      </w:r>
    </w:p>
    <w:bookmarkEnd w:id="75"/>
    <w:bookmarkStart w:name="z76" w:id="76"/>
    <w:p>
      <w:pPr>
        <w:spacing w:after="0"/>
        <w:ind w:left="0"/>
        <w:jc w:val="both"/>
      </w:pPr>
      <w:r>
        <w:rPr>
          <w:rFonts w:ascii="Times New Roman"/>
          <w:b w:val="false"/>
          <w:i w:val="false"/>
          <w:color w:val="000000"/>
          <w:sz w:val="28"/>
        </w:rPr>
        <w:t xml:space="preserve">
      e) бункер отыны мен жағармайды қоса алғанда, борттағы мұнай өнімдерінің саны мен типтерін қамтуға тиіс. </w:t>
      </w:r>
    </w:p>
    <w:bookmarkEnd w:id="76"/>
    <w:bookmarkStart w:name="z77" w:id="77"/>
    <w:p>
      <w:pPr>
        <w:spacing w:after="0"/>
        <w:ind w:left="0"/>
        <w:jc w:val="left"/>
      </w:pPr>
      <w:r>
        <w:rPr>
          <w:rFonts w:ascii="Times New Roman"/>
          <w:b/>
          <w:i w:val="false"/>
          <w:color w:val="000000"/>
        </w:rPr>
        <w:t xml:space="preserve"> 6-бап</w:t>
      </w:r>
    </w:p>
    <w:bookmarkEnd w:id="77"/>
    <w:bookmarkStart w:name="z78" w:id="78"/>
    <w:p>
      <w:pPr>
        <w:spacing w:after="0"/>
        <w:ind w:left="0"/>
        <w:jc w:val="left"/>
      </w:pPr>
      <w:r>
        <w:rPr>
          <w:rFonts w:ascii="Times New Roman"/>
          <w:b/>
          <w:i w:val="false"/>
          <w:color w:val="000000"/>
        </w:rPr>
        <w:t xml:space="preserve"> Қауіптілікті анықтау</w:t>
      </w:r>
    </w:p>
    <w:bookmarkEnd w:id="78"/>
    <w:bookmarkStart w:name="z79" w:id="79"/>
    <w:p>
      <w:pPr>
        <w:spacing w:after="0"/>
        <w:ind w:left="0"/>
        <w:jc w:val="both"/>
      </w:pPr>
      <w:r>
        <w:rPr>
          <w:rFonts w:ascii="Times New Roman"/>
          <w:b w:val="false"/>
          <w:i w:val="false"/>
          <w:color w:val="000000"/>
          <w:sz w:val="28"/>
        </w:rPr>
        <w:t xml:space="preserve">
      Суға батып кеткен кеменің қауіп төндіретіндігін-төндірмейтінін анықтау кезінде қатысы бар мемлекет мынадай факторларды: </w:t>
      </w:r>
    </w:p>
    <w:bookmarkEnd w:id="79"/>
    <w:bookmarkStart w:name="z80" w:id="80"/>
    <w:p>
      <w:pPr>
        <w:spacing w:after="0"/>
        <w:ind w:left="0"/>
        <w:jc w:val="both"/>
      </w:pPr>
      <w:r>
        <w:rPr>
          <w:rFonts w:ascii="Times New Roman"/>
          <w:b w:val="false"/>
          <w:i w:val="false"/>
          <w:color w:val="000000"/>
          <w:sz w:val="28"/>
        </w:rPr>
        <w:t>
      а) суға батып кеткен кеменің типін, көлемін және конструкциясын;</w:t>
      </w:r>
    </w:p>
    <w:bookmarkEnd w:id="80"/>
    <w:bookmarkStart w:name="z81" w:id="81"/>
    <w:p>
      <w:pPr>
        <w:spacing w:after="0"/>
        <w:ind w:left="0"/>
        <w:jc w:val="both"/>
      </w:pPr>
      <w:r>
        <w:rPr>
          <w:rFonts w:ascii="Times New Roman"/>
          <w:b w:val="false"/>
          <w:i w:val="false"/>
          <w:color w:val="000000"/>
          <w:sz w:val="28"/>
        </w:rPr>
        <w:t>
      b) сол аудандағы судың тереңдігін;</w:t>
      </w:r>
    </w:p>
    <w:bookmarkEnd w:id="81"/>
    <w:bookmarkStart w:name="z82" w:id="82"/>
    <w:p>
      <w:pPr>
        <w:spacing w:after="0"/>
        <w:ind w:left="0"/>
        <w:jc w:val="both"/>
      </w:pPr>
      <w:r>
        <w:rPr>
          <w:rFonts w:ascii="Times New Roman"/>
          <w:b w:val="false"/>
          <w:i w:val="false"/>
          <w:color w:val="000000"/>
          <w:sz w:val="28"/>
        </w:rPr>
        <w:t>
      c) сол аудандағы судың көтерілу деңгейі мен ағысын;</w:t>
      </w:r>
    </w:p>
    <w:bookmarkEnd w:id="82"/>
    <w:bookmarkStart w:name="z83" w:id="83"/>
    <w:p>
      <w:pPr>
        <w:spacing w:after="0"/>
        <w:ind w:left="0"/>
        <w:jc w:val="both"/>
      </w:pPr>
      <w:r>
        <w:rPr>
          <w:rFonts w:ascii="Times New Roman"/>
          <w:b w:val="false"/>
          <w:i w:val="false"/>
          <w:color w:val="000000"/>
          <w:sz w:val="28"/>
        </w:rPr>
        <w:t xml:space="preserve">
      d) Ұйым қабылдаған нұсқаулыққа сәйкес белгіленген және жағдайға қарай тағайындалған аса осал теңіз аудандарын, не 1982 жылғы Біріккен Ұлттар Ұйымының Теңіз құқығы жөніндегі конвенциясының 211-бабының 6-тармағына сәйкес өздеріне қатысты арнайы міндетті шаралар қабылданған айрықша экономикалық аймақтың нақты белгіленген ауданын; </w:t>
      </w:r>
    </w:p>
    <w:bookmarkEnd w:id="83"/>
    <w:bookmarkStart w:name="z84" w:id="84"/>
    <w:p>
      <w:pPr>
        <w:spacing w:after="0"/>
        <w:ind w:left="0"/>
        <w:jc w:val="both"/>
      </w:pPr>
      <w:r>
        <w:rPr>
          <w:rFonts w:ascii="Times New Roman"/>
          <w:b w:val="false"/>
          <w:i w:val="false"/>
          <w:color w:val="000000"/>
          <w:sz w:val="28"/>
        </w:rPr>
        <w:t>
      е) кеме қатынасы жолдарының немесе белгіленген қозғалыс жолақтарының жақындығын;</w:t>
      </w:r>
    </w:p>
    <w:bookmarkEnd w:id="84"/>
    <w:bookmarkStart w:name="z85" w:id="85"/>
    <w:p>
      <w:pPr>
        <w:spacing w:after="0"/>
        <w:ind w:left="0"/>
        <w:jc w:val="both"/>
      </w:pPr>
      <w:r>
        <w:rPr>
          <w:rFonts w:ascii="Times New Roman"/>
          <w:b w:val="false"/>
          <w:i w:val="false"/>
          <w:color w:val="000000"/>
          <w:sz w:val="28"/>
        </w:rPr>
        <w:t>
      f) кемелер қозғалысының тығыздығы мен жиілігін;</w:t>
      </w:r>
    </w:p>
    <w:bookmarkEnd w:id="85"/>
    <w:bookmarkStart w:name="z86" w:id="86"/>
    <w:p>
      <w:pPr>
        <w:spacing w:after="0"/>
        <w:ind w:left="0"/>
        <w:jc w:val="both"/>
      </w:pPr>
      <w:r>
        <w:rPr>
          <w:rFonts w:ascii="Times New Roman"/>
          <w:b w:val="false"/>
          <w:i w:val="false"/>
          <w:color w:val="000000"/>
          <w:sz w:val="28"/>
        </w:rPr>
        <w:t>
      g) қозғалыс типін;</w:t>
      </w:r>
    </w:p>
    <w:bookmarkEnd w:id="86"/>
    <w:bookmarkStart w:name="z87" w:id="87"/>
    <w:p>
      <w:pPr>
        <w:spacing w:after="0"/>
        <w:ind w:left="0"/>
        <w:jc w:val="both"/>
      </w:pPr>
      <w:r>
        <w:rPr>
          <w:rFonts w:ascii="Times New Roman"/>
          <w:b w:val="false"/>
          <w:i w:val="false"/>
          <w:color w:val="000000"/>
          <w:sz w:val="28"/>
        </w:rPr>
        <w:t xml:space="preserve">
      h) суға батып кеткен кемедегі жүктің сипаты мен санын, суға батып кеткен кеменің бортындағы мұнай өнімдерінің (мысалы, бункерлік отынның және жағармайдың саны мен типтерін) және әсіресе, теңіз ортасына жүк түскен немесе мұнай өнімдері төгілген жағдайда келтірілуі мүмкін залалды; </w:t>
      </w:r>
    </w:p>
    <w:bookmarkEnd w:id="87"/>
    <w:bookmarkStart w:name="z88" w:id="88"/>
    <w:p>
      <w:pPr>
        <w:spacing w:after="0"/>
        <w:ind w:left="0"/>
        <w:jc w:val="both"/>
      </w:pPr>
      <w:r>
        <w:rPr>
          <w:rFonts w:ascii="Times New Roman"/>
          <w:b w:val="false"/>
          <w:i w:val="false"/>
          <w:color w:val="000000"/>
          <w:sz w:val="28"/>
        </w:rPr>
        <w:t>
      i) порт құрылысжайларының осалдығын;</w:t>
      </w:r>
    </w:p>
    <w:bookmarkEnd w:id="88"/>
    <w:bookmarkStart w:name="z89" w:id="89"/>
    <w:p>
      <w:pPr>
        <w:spacing w:after="0"/>
        <w:ind w:left="0"/>
        <w:jc w:val="both"/>
      </w:pPr>
      <w:r>
        <w:rPr>
          <w:rFonts w:ascii="Times New Roman"/>
          <w:b w:val="false"/>
          <w:i w:val="false"/>
          <w:color w:val="000000"/>
          <w:sz w:val="28"/>
        </w:rPr>
        <w:t>
      j) басым метеорологиялық және гидрографиялық жағдайларды;</w:t>
      </w:r>
    </w:p>
    <w:bookmarkEnd w:id="89"/>
    <w:bookmarkStart w:name="z90" w:id="90"/>
    <w:p>
      <w:pPr>
        <w:spacing w:after="0"/>
        <w:ind w:left="0"/>
        <w:jc w:val="both"/>
      </w:pPr>
      <w:r>
        <w:rPr>
          <w:rFonts w:ascii="Times New Roman"/>
          <w:b w:val="false"/>
          <w:i w:val="false"/>
          <w:color w:val="000000"/>
          <w:sz w:val="28"/>
        </w:rPr>
        <w:t xml:space="preserve">
      k) осы ауданның суасты топографиясын; </w:t>
      </w:r>
    </w:p>
    <w:bookmarkEnd w:id="90"/>
    <w:bookmarkStart w:name="z91" w:id="91"/>
    <w:p>
      <w:pPr>
        <w:spacing w:after="0"/>
        <w:ind w:left="0"/>
        <w:jc w:val="both"/>
      </w:pPr>
      <w:r>
        <w:rPr>
          <w:rFonts w:ascii="Times New Roman"/>
          <w:b w:val="false"/>
          <w:i w:val="false"/>
          <w:color w:val="000000"/>
          <w:sz w:val="28"/>
        </w:rPr>
        <w:t>
      l) судың ең аз астрономиялық көтерілуі кезінде суға батып кеткен кеменің су үстіндегі немесе астындағы биіктігін;</w:t>
      </w:r>
    </w:p>
    <w:bookmarkEnd w:id="91"/>
    <w:bookmarkStart w:name="z92" w:id="92"/>
    <w:p>
      <w:pPr>
        <w:spacing w:after="0"/>
        <w:ind w:left="0"/>
        <w:jc w:val="both"/>
      </w:pPr>
      <w:r>
        <w:rPr>
          <w:rFonts w:ascii="Times New Roman"/>
          <w:b w:val="false"/>
          <w:i w:val="false"/>
          <w:color w:val="000000"/>
          <w:sz w:val="28"/>
        </w:rPr>
        <w:t>
      m) суға батып кеткен кеменің акустикалық және магниттік профильдерін;</w:t>
      </w:r>
    </w:p>
    <w:bookmarkEnd w:id="92"/>
    <w:bookmarkStart w:name="z93" w:id="93"/>
    <w:p>
      <w:pPr>
        <w:spacing w:after="0"/>
        <w:ind w:left="0"/>
        <w:jc w:val="both"/>
      </w:pPr>
      <w:r>
        <w:rPr>
          <w:rFonts w:ascii="Times New Roman"/>
          <w:b w:val="false"/>
          <w:i w:val="false"/>
          <w:color w:val="000000"/>
          <w:sz w:val="28"/>
        </w:rPr>
        <w:t>
      n) жағалаудағы қондырғылардың, құбыр жолдарының, телекоммуникация кәбілдерінің және соған ұқсас конструкциялардың жақындығын; және</w:t>
      </w:r>
    </w:p>
    <w:bookmarkEnd w:id="93"/>
    <w:bookmarkStart w:name="z94" w:id="94"/>
    <w:p>
      <w:pPr>
        <w:spacing w:after="0"/>
        <w:ind w:left="0"/>
        <w:jc w:val="both"/>
      </w:pPr>
      <w:r>
        <w:rPr>
          <w:rFonts w:ascii="Times New Roman"/>
          <w:b w:val="false"/>
          <w:i w:val="false"/>
          <w:color w:val="000000"/>
          <w:sz w:val="28"/>
        </w:rPr>
        <w:t>
      o) суға батып кеткен кемені жою қажеттігін туындата алатын кез келген өзге де мән-жайларды назарға алуға тиіс.</w:t>
      </w:r>
    </w:p>
    <w:bookmarkEnd w:id="94"/>
    <w:bookmarkStart w:name="z95" w:id="95"/>
    <w:p>
      <w:pPr>
        <w:spacing w:after="0"/>
        <w:ind w:left="0"/>
        <w:jc w:val="left"/>
      </w:pPr>
      <w:r>
        <w:rPr>
          <w:rFonts w:ascii="Times New Roman"/>
          <w:b/>
          <w:i w:val="false"/>
          <w:color w:val="000000"/>
        </w:rPr>
        <w:t xml:space="preserve"> 7-бап</w:t>
      </w:r>
    </w:p>
    <w:bookmarkEnd w:id="95"/>
    <w:bookmarkStart w:name="z96" w:id="96"/>
    <w:p>
      <w:pPr>
        <w:spacing w:after="0"/>
        <w:ind w:left="0"/>
        <w:jc w:val="left"/>
      </w:pPr>
      <w:r>
        <w:rPr>
          <w:rFonts w:ascii="Times New Roman"/>
          <w:b/>
          <w:i w:val="false"/>
          <w:color w:val="000000"/>
        </w:rPr>
        <w:t xml:space="preserve"> Суға батып кеткен кемелердің жатқан жерін анықтау</w:t>
      </w:r>
    </w:p>
    <w:bookmarkEnd w:id="96"/>
    <w:bookmarkStart w:name="z97" w:id="97"/>
    <w:p>
      <w:pPr>
        <w:spacing w:after="0"/>
        <w:ind w:left="0"/>
        <w:jc w:val="both"/>
      </w:pPr>
      <w:r>
        <w:rPr>
          <w:rFonts w:ascii="Times New Roman"/>
          <w:b w:val="false"/>
          <w:i w:val="false"/>
          <w:color w:val="000000"/>
          <w:sz w:val="28"/>
        </w:rPr>
        <w:t xml:space="preserve">
      1 Қатысы бар мемлекет суға батып кеткен кеме туралы хабарды алған соң теңізде жүзушілерге және мүдделі мемлекеттерге суға батып кеткен кеменің сипаты мен жатқан жері туралы жедел түрде ескерту үшін мемлекеттер мен ұйымдардың ізгі қызметтерін қоса алғанда, іс жүзінде мүмкін боларлық барлық құралды пайдаланады. </w:t>
      </w:r>
    </w:p>
    <w:bookmarkEnd w:id="97"/>
    <w:bookmarkStart w:name="z98" w:id="98"/>
    <w:p>
      <w:pPr>
        <w:spacing w:after="0"/>
        <w:ind w:left="0"/>
        <w:jc w:val="both"/>
      </w:pPr>
      <w:r>
        <w:rPr>
          <w:rFonts w:ascii="Times New Roman"/>
          <w:b w:val="false"/>
          <w:i w:val="false"/>
          <w:color w:val="000000"/>
          <w:sz w:val="28"/>
        </w:rPr>
        <w:t>
      2 Егер қатысы бар мемлекеттің суға батып кеткен кеме қауіп төндіреді деп ойлауына негізі болса, ол суға батып кеткен кеменің дәп жатқан жерін анықтау үшін мүмкін боларлық барлық шараны қабылдауды қамтамасыз етеді.</w:t>
      </w:r>
    </w:p>
    <w:bookmarkEnd w:id="98"/>
    <w:bookmarkStart w:name="z99" w:id="99"/>
    <w:p>
      <w:pPr>
        <w:spacing w:after="0"/>
        <w:ind w:left="0"/>
        <w:jc w:val="left"/>
      </w:pPr>
      <w:r>
        <w:rPr>
          <w:rFonts w:ascii="Times New Roman"/>
          <w:b/>
          <w:i w:val="false"/>
          <w:color w:val="000000"/>
        </w:rPr>
        <w:t xml:space="preserve"> 8-бап</w:t>
      </w:r>
    </w:p>
    <w:bookmarkEnd w:id="99"/>
    <w:bookmarkStart w:name="z100" w:id="100"/>
    <w:p>
      <w:pPr>
        <w:spacing w:after="0"/>
        <w:ind w:left="0"/>
        <w:jc w:val="left"/>
      </w:pPr>
      <w:r>
        <w:rPr>
          <w:rFonts w:ascii="Times New Roman"/>
          <w:b/>
          <w:i w:val="false"/>
          <w:color w:val="000000"/>
        </w:rPr>
        <w:t xml:space="preserve"> Суға батып кеткен кемелерді белгілеу</w:t>
      </w:r>
    </w:p>
    <w:bookmarkEnd w:id="100"/>
    <w:bookmarkStart w:name="z101" w:id="101"/>
    <w:p>
      <w:pPr>
        <w:spacing w:after="0"/>
        <w:ind w:left="0"/>
        <w:jc w:val="both"/>
      </w:pPr>
      <w:r>
        <w:rPr>
          <w:rFonts w:ascii="Times New Roman"/>
          <w:b w:val="false"/>
          <w:i w:val="false"/>
          <w:color w:val="000000"/>
          <w:sz w:val="28"/>
        </w:rPr>
        <w:t xml:space="preserve">
      1 Егер қатысы бар мемлекет суға батып кеткен кеме қауіп төндіреді деп айқындаса, осы мемлекет суға батып кеткен осы кемені белгілеу үшін ақылға қонымды барлық шараны қабылдауды қамтамасыз етеді. </w:t>
      </w:r>
    </w:p>
    <w:bookmarkEnd w:id="101"/>
    <w:bookmarkStart w:name="z102" w:id="102"/>
    <w:p>
      <w:pPr>
        <w:spacing w:after="0"/>
        <w:ind w:left="0"/>
        <w:jc w:val="both"/>
      </w:pPr>
      <w:r>
        <w:rPr>
          <w:rFonts w:ascii="Times New Roman"/>
          <w:b w:val="false"/>
          <w:i w:val="false"/>
          <w:color w:val="000000"/>
          <w:sz w:val="28"/>
        </w:rPr>
        <w:t>
      2 Суға батып кеткен кемені белгілеу кезінде нұсқағыштардың суға батып кеткен кеме жатқан ауданда қолданылатын халықаралық тұрғыдан мойындалған навигациялық қоршаулар жүйесіне жауап беруі үшін мүмкін боларлық барлық шараны қабылдайды.</w:t>
      </w:r>
    </w:p>
    <w:bookmarkEnd w:id="102"/>
    <w:bookmarkStart w:name="z103" w:id="103"/>
    <w:p>
      <w:pPr>
        <w:spacing w:after="0"/>
        <w:ind w:left="0"/>
        <w:jc w:val="both"/>
      </w:pPr>
      <w:r>
        <w:rPr>
          <w:rFonts w:ascii="Times New Roman"/>
          <w:b w:val="false"/>
          <w:i w:val="false"/>
          <w:color w:val="000000"/>
          <w:sz w:val="28"/>
        </w:rPr>
        <w:t xml:space="preserve">
      3 Қатысы бар мемлекет тиісті навигациялық басылымдарды қоса алғанда, барлық тиісті құралдарды пайдалану арқылы суға батып кеткен кемені белгілеу туралы мәліметтерді таратады. </w:t>
      </w:r>
    </w:p>
    <w:bookmarkEnd w:id="103"/>
    <w:bookmarkStart w:name="z104" w:id="104"/>
    <w:p>
      <w:pPr>
        <w:spacing w:after="0"/>
        <w:ind w:left="0"/>
        <w:jc w:val="left"/>
      </w:pPr>
      <w:r>
        <w:rPr>
          <w:rFonts w:ascii="Times New Roman"/>
          <w:b/>
          <w:i w:val="false"/>
          <w:color w:val="000000"/>
        </w:rPr>
        <w:t xml:space="preserve"> 9-бап</w:t>
      </w:r>
    </w:p>
    <w:bookmarkEnd w:id="104"/>
    <w:bookmarkStart w:name="z105" w:id="105"/>
    <w:p>
      <w:pPr>
        <w:spacing w:after="0"/>
        <w:ind w:left="0"/>
        <w:jc w:val="left"/>
      </w:pPr>
      <w:r>
        <w:rPr>
          <w:rFonts w:ascii="Times New Roman"/>
          <w:b/>
          <w:i w:val="false"/>
          <w:color w:val="000000"/>
        </w:rPr>
        <w:t xml:space="preserve"> Суға батып кеткен кемелерді жоюды жеңілдету жөніндегі шаралар</w:t>
      </w:r>
    </w:p>
    <w:bookmarkEnd w:id="105"/>
    <w:bookmarkStart w:name="z106" w:id="106"/>
    <w:p>
      <w:pPr>
        <w:spacing w:after="0"/>
        <w:ind w:left="0"/>
        <w:jc w:val="both"/>
      </w:pPr>
      <w:r>
        <w:rPr>
          <w:rFonts w:ascii="Times New Roman"/>
          <w:b w:val="false"/>
          <w:i w:val="false"/>
          <w:color w:val="000000"/>
          <w:sz w:val="28"/>
        </w:rPr>
        <w:t xml:space="preserve">
      1 Егер қатысы бар мемлекет суға батып кеткен кеме қауіп төндіреді деп айқындаса, бұл мемлекет дереу: </w:t>
      </w:r>
    </w:p>
    <w:bookmarkEnd w:id="106"/>
    <w:bookmarkStart w:name="z107" w:id="107"/>
    <w:p>
      <w:pPr>
        <w:spacing w:after="0"/>
        <w:ind w:left="0"/>
        <w:jc w:val="both"/>
      </w:pPr>
      <w:r>
        <w:rPr>
          <w:rFonts w:ascii="Times New Roman"/>
          <w:b w:val="false"/>
          <w:i w:val="false"/>
          <w:color w:val="000000"/>
          <w:sz w:val="28"/>
        </w:rPr>
        <w:t xml:space="preserve">
      а) кеме тіркелген мемлекетке және тіркелген меншік иесіне хабарлайды; және </w:t>
      </w:r>
    </w:p>
    <w:bookmarkEnd w:id="107"/>
    <w:bookmarkStart w:name="z108" w:id="108"/>
    <w:p>
      <w:pPr>
        <w:spacing w:after="0"/>
        <w:ind w:left="0"/>
        <w:jc w:val="both"/>
      </w:pPr>
      <w:r>
        <w:rPr>
          <w:rFonts w:ascii="Times New Roman"/>
          <w:b w:val="false"/>
          <w:i w:val="false"/>
          <w:color w:val="000000"/>
          <w:sz w:val="28"/>
        </w:rPr>
        <w:t xml:space="preserve">
      b) кеме тіркелген мемлекетпен және суға батып кеткен кемеге қатысы бар басқа мемлекеттермен суға батып кеткен кемеге қатысты қабылдануы қажет шаралар бойынша консультацияларға кіріседі. </w:t>
      </w:r>
    </w:p>
    <w:bookmarkEnd w:id="108"/>
    <w:bookmarkStart w:name="z109" w:id="109"/>
    <w:p>
      <w:pPr>
        <w:spacing w:after="0"/>
        <w:ind w:left="0"/>
        <w:jc w:val="both"/>
      </w:pPr>
      <w:r>
        <w:rPr>
          <w:rFonts w:ascii="Times New Roman"/>
          <w:b w:val="false"/>
          <w:i w:val="false"/>
          <w:color w:val="000000"/>
          <w:sz w:val="28"/>
        </w:rPr>
        <w:t>
      2 Тіркелген меншік иесі қауіп төндіреді деп айқындалған, суға батып кеткен кемені жояды.</w:t>
      </w:r>
    </w:p>
    <w:bookmarkEnd w:id="109"/>
    <w:bookmarkStart w:name="z110" w:id="110"/>
    <w:p>
      <w:pPr>
        <w:spacing w:after="0"/>
        <w:ind w:left="0"/>
        <w:jc w:val="both"/>
      </w:pPr>
      <w:r>
        <w:rPr>
          <w:rFonts w:ascii="Times New Roman"/>
          <w:b w:val="false"/>
          <w:i w:val="false"/>
          <w:color w:val="000000"/>
          <w:sz w:val="28"/>
        </w:rPr>
        <w:t>
      3 Егер суға батып кеткен кеме қауіп төндіреді деп айқындалса, тіркелген меншік иесі немесе басқа мүдделі тарап қатысы бар мемлекеттің құзыретті органына 12-бапта талап етілгендей, сақтандыру дәлелдемесін немесе өзге қаржылық қамтамасыз етуді ұсынады.</w:t>
      </w:r>
    </w:p>
    <w:bookmarkEnd w:id="110"/>
    <w:bookmarkStart w:name="z111" w:id="111"/>
    <w:p>
      <w:pPr>
        <w:spacing w:after="0"/>
        <w:ind w:left="0"/>
        <w:jc w:val="both"/>
      </w:pPr>
      <w:r>
        <w:rPr>
          <w:rFonts w:ascii="Times New Roman"/>
          <w:b w:val="false"/>
          <w:i w:val="false"/>
          <w:color w:val="000000"/>
          <w:sz w:val="28"/>
        </w:rPr>
        <w:t>
      4 Тіркелген меншік иесі қауіп төндіреді деп айқындалған, суға батып кеткен кемені жою үшін меншік иесінің есебінен қандай да бір құтқарушымен немесе басқа адаммен келісімшарт жасай алады. Мұндай жою басталғанға дейін қатысы бар мемлекет мұндай жоюдың теңіз ортасының қауіпсіздігі мен қорғалуы пайымдары ескеріле отырып, жүзеге асырылуын қамтамасыз ету үшін қажетті шамада ғана талаптар белгілей алады.</w:t>
      </w:r>
    </w:p>
    <w:bookmarkEnd w:id="111"/>
    <w:bookmarkStart w:name="z112" w:id="112"/>
    <w:p>
      <w:pPr>
        <w:spacing w:after="0"/>
        <w:ind w:left="0"/>
        <w:jc w:val="both"/>
      </w:pPr>
      <w:r>
        <w:rPr>
          <w:rFonts w:ascii="Times New Roman"/>
          <w:b w:val="false"/>
          <w:i w:val="false"/>
          <w:color w:val="000000"/>
          <w:sz w:val="28"/>
        </w:rPr>
        <w:t xml:space="preserve">
      5 2 және 4-тармақтарда аталған жою басталғаннан кейін қатысы бар мемлекет жоюдың теңіз ортасының қауіпсіздігі мен қорғалуы пайымдары ескеріле отырып тиімді түрде жүзеге асырылуын қамтамасыз ету үшін қажетті шамада ғана жоюға араласа алады. </w:t>
      </w:r>
    </w:p>
    <w:bookmarkEnd w:id="112"/>
    <w:bookmarkStart w:name="z113" w:id="113"/>
    <w:p>
      <w:pPr>
        <w:spacing w:after="0"/>
        <w:ind w:left="0"/>
        <w:jc w:val="both"/>
      </w:pPr>
      <w:r>
        <w:rPr>
          <w:rFonts w:ascii="Times New Roman"/>
          <w:b w:val="false"/>
          <w:i w:val="false"/>
          <w:color w:val="000000"/>
          <w:sz w:val="28"/>
        </w:rPr>
        <w:t xml:space="preserve">
      6 Қатысы бар мемлекет: </w:t>
      </w:r>
    </w:p>
    <w:bookmarkEnd w:id="113"/>
    <w:bookmarkStart w:name="z114" w:id="114"/>
    <w:p>
      <w:pPr>
        <w:spacing w:after="0"/>
        <w:ind w:left="0"/>
        <w:jc w:val="both"/>
      </w:pPr>
      <w:r>
        <w:rPr>
          <w:rFonts w:ascii="Times New Roman"/>
          <w:b w:val="false"/>
          <w:i w:val="false"/>
          <w:color w:val="000000"/>
          <w:sz w:val="28"/>
        </w:rPr>
        <w:t>
      a) 6-бапқа сәйкес айқындалған қауіптілік сипатын назарға ала отырып, тіркелген меншік иесі суға батып кеткен кемені жоюға тиіс болатын, ақылға қонымды мерзімді белгілейді;</w:t>
      </w:r>
    </w:p>
    <w:bookmarkEnd w:id="114"/>
    <w:bookmarkStart w:name="z115" w:id="115"/>
    <w:p>
      <w:pPr>
        <w:spacing w:after="0"/>
        <w:ind w:left="0"/>
        <w:jc w:val="both"/>
      </w:pPr>
      <w:r>
        <w:rPr>
          <w:rFonts w:ascii="Times New Roman"/>
          <w:b w:val="false"/>
          <w:i w:val="false"/>
          <w:color w:val="000000"/>
          <w:sz w:val="28"/>
        </w:rPr>
        <w:t xml:space="preserve">
      b) тіркелген меншік иесіне өзі белгілеген мерзім туралы жазбаша нысанда хабарлайды және егер тіркелген меншік иесі суға батып кеткен кемені сол мерзім ішінде жоймаса, өзінің суға батып кеткен кемені тіркелген меншік иесінің есебінен жоя алатынын көрсетеді; және </w:t>
      </w:r>
    </w:p>
    <w:bookmarkEnd w:id="115"/>
    <w:bookmarkStart w:name="z116" w:id="116"/>
    <w:p>
      <w:pPr>
        <w:spacing w:after="0"/>
        <w:ind w:left="0"/>
        <w:jc w:val="both"/>
      </w:pPr>
      <w:r>
        <w:rPr>
          <w:rFonts w:ascii="Times New Roman"/>
          <w:b w:val="false"/>
          <w:i w:val="false"/>
          <w:color w:val="000000"/>
          <w:sz w:val="28"/>
        </w:rPr>
        <w:t>
      с) егер қауіп аса қатерлі болған жағдайда, өзінің дереу араласу ниеті туралы тіркелген меншік иесіне жазбаша нысанда хабарлайды.</w:t>
      </w:r>
    </w:p>
    <w:bookmarkEnd w:id="116"/>
    <w:bookmarkStart w:name="z117" w:id="117"/>
    <w:p>
      <w:pPr>
        <w:spacing w:after="0"/>
        <w:ind w:left="0"/>
        <w:jc w:val="both"/>
      </w:pPr>
      <w:r>
        <w:rPr>
          <w:rFonts w:ascii="Times New Roman"/>
          <w:b w:val="false"/>
          <w:i w:val="false"/>
          <w:color w:val="000000"/>
          <w:sz w:val="28"/>
        </w:rPr>
        <w:t xml:space="preserve">
      7 Егер тіркелген меншік иесі суға батып кеткен кемені 6 а) тармаққа сәйкес белгіленген мерзім ішінде жоймаса немесе егер тіркелген меншік иесімен байланыс орнату мүмкін болмаса, қатысы бар мемлекет теңіз ортасының қауіпсіздігі мен қорғалуы пайымдары ескеріле отырып, суға батып кеткен кемені анағұрлым тиімді және жылдам қолжетімді құралдармен жоя алады. </w:t>
      </w:r>
    </w:p>
    <w:bookmarkEnd w:id="117"/>
    <w:bookmarkStart w:name="z118" w:id="118"/>
    <w:p>
      <w:pPr>
        <w:spacing w:after="0"/>
        <w:ind w:left="0"/>
        <w:jc w:val="both"/>
      </w:pPr>
      <w:r>
        <w:rPr>
          <w:rFonts w:ascii="Times New Roman"/>
          <w:b w:val="false"/>
          <w:i w:val="false"/>
          <w:color w:val="000000"/>
          <w:sz w:val="28"/>
        </w:rPr>
        <w:t xml:space="preserve">
      8 Шұғыл іс-қимыл жасау қажет болған және қатысы бар мемлекет кеме тіркелген мемлекет пен тіркелген меншік иесіне тиісті түрде хабарлаған жағдайларда, ол теңіз ортасының қауіпсіздігі мен қорғалуы пайымдары ескеріле отырып суға батып кеткен кемені анағұрлым тиімді және жылдам қолжетімді құралдармен жоя алады. </w:t>
      </w:r>
    </w:p>
    <w:bookmarkEnd w:id="118"/>
    <w:bookmarkStart w:name="z119" w:id="119"/>
    <w:p>
      <w:pPr>
        <w:spacing w:after="0"/>
        <w:ind w:left="0"/>
        <w:jc w:val="both"/>
      </w:pPr>
      <w:r>
        <w:rPr>
          <w:rFonts w:ascii="Times New Roman"/>
          <w:b w:val="false"/>
          <w:i w:val="false"/>
          <w:color w:val="000000"/>
          <w:sz w:val="28"/>
        </w:rPr>
        <w:t>
      9 Қатысушы мемлекеттер өздерінің тіркелген меншік иелерінің 2 және 3-тармақтардың ережелерін орындауын қамтамасыз ету мақсатында өдерінің ұлттық заңнамасына сәйкес тиісті шаралар қабылдайды.</w:t>
      </w:r>
    </w:p>
    <w:bookmarkEnd w:id="119"/>
    <w:bookmarkStart w:name="z120" w:id="120"/>
    <w:p>
      <w:pPr>
        <w:spacing w:after="0"/>
        <w:ind w:left="0"/>
        <w:jc w:val="both"/>
      </w:pPr>
      <w:r>
        <w:rPr>
          <w:rFonts w:ascii="Times New Roman"/>
          <w:b w:val="false"/>
          <w:i w:val="false"/>
          <w:color w:val="000000"/>
          <w:sz w:val="28"/>
        </w:rPr>
        <w:t xml:space="preserve">
      10 Қатысушы мемлекеттер бұл талап етілген кезде қатысы бар мемлекеттің 4-8-тармақтарға сәйкес әрекет етуіне рұқсат береді. </w:t>
      </w:r>
    </w:p>
    <w:bookmarkEnd w:id="120"/>
    <w:bookmarkStart w:name="z121" w:id="121"/>
    <w:p>
      <w:pPr>
        <w:spacing w:after="0"/>
        <w:ind w:left="0"/>
        <w:jc w:val="both"/>
      </w:pPr>
      <w:r>
        <w:rPr>
          <w:rFonts w:ascii="Times New Roman"/>
          <w:b w:val="false"/>
          <w:i w:val="false"/>
          <w:color w:val="000000"/>
          <w:sz w:val="28"/>
        </w:rPr>
        <w:t xml:space="preserve">
      11 Қатысы бар мемлекет осы бапта аталған ақпаратты 5-баптың 2-тармағында аталған хабарларда көрсетілген тіркелген меншік иесіне береді. </w:t>
      </w:r>
    </w:p>
    <w:bookmarkEnd w:id="121"/>
    <w:bookmarkStart w:name="z122" w:id="122"/>
    <w:p>
      <w:pPr>
        <w:spacing w:after="0"/>
        <w:ind w:left="0"/>
        <w:jc w:val="left"/>
      </w:pPr>
      <w:r>
        <w:rPr>
          <w:rFonts w:ascii="Times New Roman"/>
          <w:b/>
          <w:i w:val="false"/>
          <w:color w:val="000000"/>
        </w:rPr>
        <w:t xml:space="preserve"> 10-бап</w:t>
      </w:r>
    </w:p>
    <w:bookmarkEnd w:id="122"/>
    <w:bookmarkStart w:name="z123" w:id="123"/>
    <w:p>
      <w:pPr>
        <w:spacing w:after="0"/>
        <w:ind w:left="0"/>
        <w:jc w:val="left"/>
      </w:pPr>
      <w:r>
        <w:rPr>
          <w:rFonts w:ascii="Times New Roman"/>
          <w:b/>
          <w:i w:val="false"/>
          <w:color w:val="000000"/>
        </w:rPr>
        <w:t xml:space="preserve"> Меншік иесінің жауаптылығы</w:t>
      </w:r>
    </w:p>
    <w:bookmarkEnd w:id="123"/>
    <w:bookmarkStart w:name="z124" w:id="124"/>
    <w:p>
      <w:pPr>
        <w:spacing w:after="0"/>
        <w:ind w:left="0"/>
        <w:jc w:val="both"/>
      </w:pPr>
      <w:r>
        <w:rPr>
          <w:rFonts w:ascii="Times New Roman"/>
          <w:b w:val="false"/>
          <w:i w:val="false"/>
          <w:color w:val="000000"/>
          <w:sz w:val="28"/>
        </w:rPr>
        <w:t xml:space="preserve">
      1 Егер тіркелген меншік иесі салдары кеменің суға батуы болып табылатын теңіз авариясы: </w:t>
      </w:r>
    </w:p>
    <w:bookmarkEnd w:id="124"/>
    <w:bookmarkStart w:name="z125" w:id="125"/>
    <w:p>
      <w:pPr>
        <w:spacing w:after="0"/>
        <w:ind w:left="0"/>
        <w:jc w:val="both"/>
      </w:pPr>
      <w:r>
        <w:rPr>
          <w:rFonts w:ascii="Times New Roman"/>
          <w:b w:val="false"/>
          <w:i w:val="false"/>
          <w:color w:val="000000"/>
          <w:sz w:val="28"/>
        </w:rPr>
        <w:t>
      а) әскери іс-қимылдардың, қастандық іс-қимылдарының, азаматтық соғыстың, көтерілістің немесе өзінің сипаты бойынша айрықша, болмай қоймайтын және еңсерілмейтін дүлей құбылыстың нәтижесі болып табылғанын;</w:t>
      </w:r>
    </w:p>
    <w:bookmarkEnd w:id="125"/>
    <w:bookmarkStart w:name="z126" w:id="126"/>
    <w:p>
      <w:pPr>
        <w:spacing w:after="0"/>
        <w:ind w:left="0"/>
        <w:jc w:val="both"/>
      </w:pPr>
      <w:r>
        <w:rPr>
          <w:rFonts w:ascii="Times New Roman"/>
          <w:b w:val="false"/>
          <w:i w:val="false"/>
          <w:color w:val="000000"/>
          <w:sz w:val="28"/>
        </w:rPr>
        <w:t>
      b) тұтастай үшінші тұлғалардың залал келтіру ниетімен жасаған әрекеттерінен немесе әрекетсіздігінен туындағанын; немесе</w:t>
      </w:r>
    </w:p>
    <w:bookmarkEnd w:id="126"/>
    <w:bookmarkStart w:name="z127" w:id="127"/>
    <w:p>
      <w:pPr>
        <w:spacing w:after="0"/>
        <w:ind w:left="0"/>
        <w:jc w:val="both"/>
      </w:pPr>
      <w:r>
        <w:rPr>
          <w:rFonts w:ascii="Times New Roman"/>
          <w:b w:val="false"/>
          <w:i w:val="false"/>
          <w:color w:val="000000"/>
          <w:sz w:val="28"/>
        </w:rPr>
        <w:t xml:space="preserve">
      с) осы функцияны орындау кезінде үкіметтің немесе отты немесе басқа да навигациялық құралдарды дұрыс күйінде ұстауға жауапты басқа органның салғырттығынан немесе өзге де құқыққа сыйымсыз әрекеттерінен тұтастай туындағанын дәлелдей алмаса, тіркелген меншік иесі 11-баптың ережелерін сақтай отырып, тиісінше 7, 8 және 9-баптарға сәйкес суға батып кеткен кеменің жатқан жерін анықтау, оны белгілеу және жою шығыстарына жауапты болады. </w:t>
      </w:r>
    </w:p>
    <w:bookmarkEnd w:id="127"/>
    <w:bookmarkStart w:name="z128" w:id="128"/>
    <w:p>
      <w:pPr>
        <w:spacing w:after="0"/>
        <w:ind w:left="0"/>
        <w:jc w:val="both"/>
      </w:pPr>
      <w:r>
        <w:rPr>
          <w:rFonts w:ascii="Times New Roman"/>
          <w:b w:val="false"/>
          <w:i w:val="false"/>
          <w:color w:val="000000"/>
          <w:sz w:val="28"/>
        </w:rPr>
        <w:t xml:space="preserve">
      2 Осы Конвенцияда ешнәрсе тіркелген меншік иесінің кез келген қолданылатын ұлттық немесе халықаралық режимнің, мысалы түзетулерімен қоса 1976 жылғы Теңіз талаптары бойынша жауаптылықты шектеу туралы конвенцияның негізінде өз жауаптылығын шектеу құқығын қозғамайды. </w:t>
      </w:r>
    </w:p>
    <w:bookmarkEnd w:id="128"/>
    <w:bookmarkStart w:name="z129" w:id="129"/>
    <w:p>
      <w:pPr>
        <w:spacing w:after="0"/>
        <w:ind w:left="0"/>
        <w:jc w:val="both"/>
      </w:pPr>
      <w:r>
        <w:rPr>
          <w:rFonts w:ascii="Times New Roman"/>
          <w:b w:val="false"/>
          <w:i w:val="false"/>
          <w:color w:val="000000"/>
          <w:sz w:val="28"/>
        </w:rPr>
        <w:t>
      3 Тіркелген меншік иесіне 1-тармақта аталған шығыстарды өтеу туралы осы Конвенцияның ережелеріне сәйкес келетіні болмаса, ешқандай талап қойылмайды. Бұл 3-баптың 2-тармағына сәйкес хабарлама жасаған қатысушы мемлекеттің осы Конвенцияға сәйкес жатқан жерін анықтауға, белгілеуге және жоюға қатысты құқықтары мен міндеттемелерінен өзге, аумақтық теңізді қоса алғанда, өзінің аумағында жатқан суға батып кеткен кемелерге қатысты құқықтары мен міндеттемелерін қозғамайды.</w:t>
      </w:r>
    </w:p>
    <w:bookmarkEnd w:id="129"/>
    <w:bookmarkStart w:name="z130" w:id="130"/>
    <w:p>
      <w:pPr>
        <w:spacing w:after="0"/>
        <w:ind w:left="0"/>
        <w:jc w:val="both"/>
      </w:pPr>
      <w:r>
        <w:rPr>
          <w:rFonts w:ascii="Times New Roman"/>
          <w:b w:val="false"/>
          <w:i w:val="false"/>
          <w:color w:val="000000"/>
          <w:sz w:val="28"/>
        </w:rPr>
        <w:t xml:space="preserve">
      4 Осы Конвенцияда ешнәрсе үшінші тұлғаларға регресс құқығын қозғамайды. </w:t>
      </w:r>
    </w:p>
    <w:bookmarkEnd w:id="130"/>
    <w:bookmarkStart w:name="z131" w:id="131"/>
    <w:p>
      <w:pPr>
        <w:spacing w:after="0"/>
        <w:ind w:left="0"/>
        <w:jc w:val="left"/>
      </w:pPr>
      <w:r>
        <w:rPr>
          <w:rFonts w:ascii="Times New Roman"/>
          <w:b/>
          <w:i w:val="false"/>
          <w:color w:val="000000"/>
        </w:rPr>
        <w:t xml:space="preserve"> 11-бап</w:t>
      </w:r>
    </w:p>
    <w:bookmarkEnd w:id="131"/>
    <w:bookmarkStart w:name="z132" w:id="132"/>
    <w:p>
      <w:pPr>
        <w:spacing w:after="0"/>
        <w:ind w:left="0"/>
        <w:jc w:val="left"/>
      </w:pPr>
      <w:r>
        <w:rPr>
          <w:rFonts w:ascii="Times New Roman"/>
          <w:b/>
          <w:i w:val="false"/>
          <w:color w:val="000000"/>
        </w:rPr>
        <w:t xml:space="preserve"> Жауаптылықтан ерекшеліктер</w:t>
      </w:r>
    </w:p>
    <w:bookmarkEnd w:id="132"/>
    <w:bookmarkStart w:name="z133" w:id="133"/>
    <w:p>
      <w:pPr>
        <w:spacing w:after="0"/>
        <w:ind w:left="0"/>
        <w:jc w:val="both"/>
      </w:pPr>
      <w:r>
        <w:rPr>
          <w:rFonts w:ascii="Times New Roman"/>
          <w:b w:val="false"/>
          <w:i w:val="false"/>
          <w:color w:val="000000"/>
          <w:sz w:val="28"/>
        </w:rPr>
        <w:t xml:space="preserve">
      1 Тіркелген меншік иесі осы Конвенцияға сәйкес 10-баптың 1-тармағында аталған шығыстарға, егер мұндай шығыстар үшін жауаптылық тиісті конвенцияның қолданылу және күшінде болу шартымен, мыналарға: </w:t>
      </w:r>
    </w:p>
    <w:bookmarkEnd w:id="133"/>
    <w:bookmarkStart w:name="z134" w:id="134"/>
    <w:p>
      <w:pPr>
        <w:spacing w:after="0"/>
        <w:ind w:left="0"/>
        <w:jc w:val="both"/>
      </w:pPr>
      <w:r>
        <w:rPr>
          <w:rFonts w:ascii="Times New Roman"/>
          <w:b w:val="false"/>
          <w:i w:val="false"/>
          <w:color w:val="000000"/>
          <w:sz w:val="28"/>
        </w:rPr>
        <w:t>
      а) түзетулерімен қоса 1969 жылғы Мұнаймен ластанудан келтірілген зиян үшін азаматтық жауаптылық туралы халықаралық конвенцияға;</w:t>
      </w:r>
    </w:p>
    <w:bookmarkEnd w:id="134"/>
    <w:bookmarkStart w:name="z135" w:id="135"/>
    <w:p>
      <w:pPr>
        <w:spacing w:after="0"/>
        <w:ind w:left="0"/>
        <w:jc w:val="both"/>
      </w:pPr>
      <w:r>
        <w:rPr>
          <w:rFonts w:ascii="Times New Roman"/>
          <w:b w:val="false"/>
          <w:i w:val="false"/>
          <w:color w:val="000000"/>
          <w:sz w:val="28"/>
        </w:rPr>
        <w:t>
      b) түзетулерімен қоса 1996 жылғы Қауіпті және зиянды заттарды теңіз арқылы тасымалдауға байланысты залал үшін жауаптылық және өтемақы туралы халықаралық конвенцияға;</w:t>
      </w:r>
    </w:p>
    <w:bookmarkEnd w:id="135"/>
    <w:bookmarkStart w:name="z136" w:id="136"/>
    <w:p>
      <w:pPr>
        <w:spacing w:after="0"/>
        <w:ind w:left="0"/>
        <w:jc w:val="both"/>
      </w:pPr>
      <w:r>
        <w:rPr>
          <w:rFonts w:ascii="Times New Roman"/>
          <w:b w:val="false"/>
          <w:i w:val="false"/>
          <w:color w:val="000000"/>
          <w:sz w:val="28"/>
        </w:rPr>
        <w:t xml:space="preserve">
      с) түзетулерімен қоса 1960 жылғы Ядролық энергия саласында үшінші тұлғалар алдындағы жауаптылық туралы конвенцияға немесе түзетулерімен қоса 1963 жылғы Ядролық залал үшін азаматтық жауаптылық туралы Вена конвенциясына не ядролық залал үшін жауаптылықтың шектелуін реттейтін немесе оған тыйым салатын ұлттық заңнамаға; немесе </w:t>
      </w:r>
    </w:p>
    <w:bookmarkEnd w:id="136"/>
    <w:bookmarkStart w:name="z137" w:id="137"/>
    <w:p>
      <w:pPr>
        <w:spacing w:after="0"/>
        <w:ind w:left="0"/>
        <w:jc w:val="both"/>
      </w:pPr>
      <w:r>
        <w:rPr>
          <w:rFonts w:ascii="Times New Roman"/>
          <w:b w:val="false"/>
          <w:i w:val="false"/>
          <w:color w:val="000000"/>
          <w:sz w:val="28"/>
        </w:rPr>
        <w:t xml:space="preserve">
      d) түзетулерімен қоса 2001 жылғы Бункер отынымен ластаудан болған залал үшін азаматтық жауаптылық туралы халықаралық конвенцияға қайшы келетіндей шамада да жауапты болмайды. </w:t>
      </w:r>
    </w:p>
    <w:bookmarkEnd w:id="137"/>
    <w:bookmarkStart w:name="z138" w:id="138"/>
    <w:p>
      <w:pPr>
        <w:spacing w:after="0"/>
        <w:ind w:left="0"/>
        <w:jc w:val="both"/>
      </w:pPr>
      <w:r>
        <w:rPr>
          <w:rFonts w:ascii="Times New Roman"/>
          <w:b w:val="false"/>
          <w:i w:val="false"/>
          <w:color w:val="000000"/>
          <w:sz w:val="28"/>
        </w:rPr>
        <w:t>
      2 Осы Конвенция негізінде қабылданған шаралар қолданыстағы ұлттық заңнаманың немесе халықаралық конвенцияның күшіне орай құтқару ретінде қарастырылатын шамада, мұндай заңнама немесе конвенция осы Конвенция қағидаларынан ерекшелік тәртібімен құтқарушыларға төленетін сыйақы немесе өтемақы мәселелеріне қатысты қолданылады.</w:t>
      </w:r>
    </w:p>
    <w:bookmarkEnd w:id="138"/>
    <w:bookmarkStart w:name="z139" w:id="139"/>
    <w:p>
      <w:pPr>
        <w:spacing w:after="0"/>
        <w:ind w:left="0"/>
        <w:jc w:val="left"/>
      </w:pPr>
      <w:r>
        <w:rPr>
          <w:rFonts w:ascii="Times New Roman"/>
          <w:b/>
          <w:i w:val="false"/>
          <w:color w:val="000000"/>
        </w:rPr>
        <w:t xml:space="preserve"> 12-бап</w:t>
      </w:r>
    </w:p>
    <w:bookmarkEnd w:id="139"/>
    <w:bookmarkStart w:name="z140" w:id="140"/>
    <w:p>
      <w:pPr>
        <w:spacing w:after="0"/>
        <w:ind w:left="0"/>
        <w:jc w:val="left"/>
      </w:pPr>
      <w:r>
        <w:rPr>
          <w:rFonts w:ascii="Times New Roman"/>
          <w:b/>
          <w:i w:val="false"/>
          <w:color w:val="000000"/>
        </w:rPr>
        <w:t xml:space="preserve"> Міндетті сақтандыру немесе өзге қаржылық қамтамасыз ету</w:t>
      </w:r>
    </w:p>
    <w:bookmarkEnd w:id="140"/>
    <w:bookmarkStart w:name="z141" w:id="141"/>
    <w:p>
      <w:pPr>
        <w:spacing w:after="0"/>
        <w:ind w:left="0"/>
        <w:jc w:val="both"/>
      </w:pPr>
      <w:r>
        <w:rPr>
          <w:rFonts w:ascii="Times New Roman"/>
          <w:b w:val="false"/>
          <w:i w:val="false"/>
          <w:color w:val="000000"/>
          <w:sz w:val="28"/>
        </w:rPr>
        <w:t>
      1 Жалпы сыйымдылығы 300 және одан да көп, қатысушы мемлекеттің туымен жүзетін кеменің тіркелген меншік иесі осы Конвенция негізінде өзінің жауапкершілігін жабу үшін сақтандыруды жүзеге асыруға немесе өзге қаржылық қамтамасыз етуді, мысалы, қолданылатын ұлттық немесе халықаралық жауапкершілікті шектеу режиміне сәйкес өз жауапкершілігінің шегіне тең сомаға, бірақ кез келген жағдайда, түзетулерімен қоса 1976 жылғы Теңіз талаптары бойынша жауапкершілікті шектеу туралы конвенцияның 6-бабының 1 b) тармағына сәйкес есептелетін сомадан аспайтын, банктің немесе соған ұқсас мекеменің кепілдігін ұсынуға тиіс.</w:t>
      </w:r>
    </w:p>
    <w:bookmarkEnd w:id="141"/>
    <w:bookmarkStart w:name="z142" w:id="142"/>
    <w:p>
      <w:pPr>
        <w:spacing w:after="0"/>
        <w:ind w:left="0"/>
        <w:jc w:val="both"/>
      </w:pPr>
      <w:r>
        <w:rPr>
          <w:rFonts w:ascii="Times New Roman"/>
          <w:b w:val="false"/>
          <w:i w:val="false"/>
          <w:color w:val="000000"/>
          <w:sz w:val="28"/>
        </w:rPr>
        <w:t xml:space="preserve">
      2 Кеме тіркелген мемлекеттің тиісті органы 1-тармақтың талаптары орындалғанын анықтағаннан кейін жалпы сыйымдылығы 300 және одан артық әрбір кемеге осы Конвенцияның ережелеріне сәйкес күші бар, сақтандырудың немесе өзге қаржылық қамтамасыз етудің бар екенін куәландыратын куәлікті береді. Қатысушы мемлекетте тіркелген кемеге қатысты мұндай куәлікті кеме тiркелген мемлекеттің тиiстi органы бередi немесе куәландырады; қатысушы мемлекетте тіркелмеген кемеге қатысты куәлікті кез келген қатысушы мемлекеттің тиісті органы беруі немесе куәландыруы мүмкін. Міндетті сақтандыру туралы бұл куәлік нысаны бойынша осы Конвенцияға қосымшада келтірілген үлгіге сәйкес келуге және онда мынадай мәліметтер: </w:t>
      </w:r>
    </w:p>
    <w:bookmarkEnd w:id="142"/>
    <w:bookmarkStart w:name="z143" w:id="143"/>
    <w:p>
      <w:pPr>
        <w:spacing w:after="0"/>
        <w:ind w:left="0"/>
        <w:jc w:val="both"/>
      </w:pPr>
      <w:r>
        <w:rPr>
          <w:rFonts w:ascii="Times New Roman"/>
          <w:b w:val="false"/>
          <w:i w:val="false"/>
          <w:color w:val="000000"/>
          <w:sz w:val="28"/>
        </w:rPr>
        <w:t>
      а) кеменің атауы, шақыру сигналы және тіркеу порты;</w:t>
      </w:r>
    </w:p>
    <w:bookmarkEnd w:id="143"/>
    <w:bookmarkStart w:name="z144" w:id="144"/>
    <w:p>
      <w:pPr>
        <w:spacing w:after="0"/>
        <w:ind w:left="0"/>
        <w:jc w:val="both"/>
      </w:pPr>
      <w:r>
        <w:rPr>
          <w:rFonts w:ascii="Times New Roman"/>
          <w:b w:val="false"/>
          <w:i w:val="false"/>
          <w:color w:val="000000"/>
          <w:sz w:val="28"/>
        </w:rPr>
        <w:t>
      b) кеменің жалпы сыйымдылығы;</w:t>
      </w:r>
    </w:p>
    <w:bookmarkEnd w:id="144"/>
    <w:bookmarkStart w:name="z145" w:id="145"/>
    <w:p>
      <w:pPr>
        <w:spacing w:after="0"/>
        <w:ind w:left="0"/>
        <w:jc w:val="both"/>
      </w:pPr>
      <w:r>
        <w:rPr>
          <w:rFonts w:ascii="Times New Roman"/>
          <w:b w:val="false"/>
          <w:i w:val="false"/>
          <w:color w:val="000000"/>
          <w:sz w:val="28"/>
        </w:rPr>
        <w:t>
      с) тіркелген меншік иесінің негізгі коммерциялық кәсіпорнының атауы және орналасқан жері;</w:t>
      </w:r>
    </w:p>
    <w:bookmarkEnd w:id="145"/>
    <w:bookmarkStart w:name="z146" w:id="146"/>
    <w:p>
      <w:pPr>
        <w:spacing w:after="0"/>
        <w:ind w:left="0"/>
        <w:jc w:val="both"/>
      </w:pPr>
      <w:r>
        <w:rPr>
          <w:rFonts w:ascii="Times New Roman"/>
          <w:b w:val="false"/>
          <w:i w:val="false"/>
          <w:color w:val="000000"/>
          <w:sz w:val="28"/>
        </w:rPr>
        <w:t>
      d) кеменің жергілікті ИМО берген айырым нөмірі;</w:t>
      </w:r>
    </w:p>
    <w:bookmarkEnd w:id="146"/>
    <w:bookmarkStart w:name="z147" w:id="147"/>
    <w:p>
      <w:pPr>
        <w:spacing w:after="0"/>
        <w:ind w:left="0"/>
        <w:jc w:val="both"/>
      </w:pPr>
      <w:r>
        <w:rPr>
          <w:rFonts w:ascii="Times New Roman"/>
          <w:b w:val="false"/>
          <w:i w:val="false"/>
          <w:color w:val="000000"/>
          <w:sz w:val="28"/>
        </w:rPr>
        <w:t>
      e) қамтамасыз етудің түрі мен қолданылу мерзімі;</w:t>
      </w:r>
    </w:p>
    <w:bookmarkEnd w:id="147"/>
    <w:bookmarkStart w:name="z148" w:id="148"/>
    <w:p>
      <w:pPr>
        <w:spacing w:after="0"/>
        <w:ind w:left="0"/>
        <w:jc w:val="both"/>
      </w:pPr>
      <w:r>
        <w:rPr>
          <w:rFonts w:ascii="Times New Roman"/>
          <w:b w:val="false"/>
          <w:i w:val="false"/>
          <w:color w:val="000000"/>
          <w:sz w:val="28"/>
        </w:rPr>
        <w:t>
      f) сақтандырушының немесе қамтамасыз етуді ұсынған басқа адамның негізгі коммерциялық кәсіпорнының атауы және орналасқан жері және тиісті жағдайларда сақтандыруды жүзеге асырған немесе қамтамасыз етуді ұсынған кәсіпорынның орналасқан жері;</w:t>
      </w:r>
    </w:p>
    <w:bookmarkEnd w:id="148"/>
    <w:bookmarkStart w:name="z149" w:id="149"/>
    <w:p>
      <w:pPr>
        <w:spacing w:after="0"/>
        <w:ind w:left="0"/>
        <w:jc w:val="both"/>
      </w:pPr>
      <w:r>
        <w:rPr>
          <w:rFonts w:ascii="Times New Roman"/>
          <w:b w:val="false"/>
          <w:i w:val="false"/>
          <w:color w:val="000000"/>
          <w:sz w:val="28"/>
        </w:rPr>
        <w:t>
      g) сақтандырудың немесе өзге қамтамасыз етудің қолданылу мерзімінен аспайтын куәліктің қолданылу мерзімі қамтылуға тиіс.</w:t>
      </w:r>
    </w:p>
    <w:bookmarkEnd w:id="149"/>
    <w:bookmarkStart w:name="z150" w:id="150"/>
    <w:p>
      <w:pPr>
        <w:spacing w:after="0"/>
        <w:ind w:left="0"/>
        <w:jc w:val="both"/>
      </w:pPr>
      <w:r>
        <w:rPr>
          <w:rFonts w:ascii="Times New Roman"/>
          <w:b w:val="false"/>
          <w:i w:val="false"/>
          <w:color w:val="000000"/>
          <w:sz w:val="28"/>
        </w:rPr>
        <w:t xml:space="preserve">
      3 а) Қатысушы мемлекет өзi таныған мекемені немесе ұйымды, 2-тармақта аталған куәлікті беруге уәкілетті ете алады. Мұндай мекеме немесе ұйым бұл мемлекетке әрбір куәліктің берілгені туралы хабарлайды. Кез келген жағдайда қатысушы мемлекет осылайша берілген куәліктің толықтығы мен дәлдігіне толық кепілдік береді және осы міндеттемені орындау үшін қажетті шараларды қабылдауға міндеттенеді. </w:t>
      </w:r>
    </w:p>
    <w:bookmarkEnd w:id="150"/>
    <w:bookmarkStart w:name="z151" w:id="151"/>
    <w:p>
      <w:pPr>
        <w:spacing w:after="0"/>
        <w:ind w:left="0"/>
        <w:jc w:val="both"/>
      </w:pPr>
      <w:r>
        <w:rPr>
          <w:rFonts w:ascii="Times New Roman"/>
          <w:b w:val="false"/>
          <w:i w:val="false"/>
          <w:color w:val="000000"/>
          <w:sz w:val="28"/>
        </w:rPr>
        <w:t>
      b) Қатысушы мемлекет Бас хатшыны:</w:t>
      </w:r>
    </w:p>
    <w:bookmarkEnd w:id="151"/>
    <w:bookmarkStart w:name="z152" w:id="152"/>
    <w:p>
      <w:pPr>
        <w:spacing w:after="0"/>
        <w:ind w:left="0"/>
        <w:jc w:val="both"/>
      </w:pPr>
      <w:r>
        <w:rPr>
          <w:rFonts w:ascii="Times New Roman"/>
          <w:b w:val="false"/>
          <w:i w:val="false"/>
          <w:color w:val="000000"/>
          <w:sz w:val="28"/>
        </w:rPr>
        <w:t>
      i) осы қатысушы мемлекет таныған мекеменің немесе ұйымның нақты міндеттері және оларға берілген өкілеттіктердің шарттары;</w:t>
      </w:r>
    </w:p>
    <w:bookmarkEnd w:id="152"/>
    <w:bookmarkStart w:name="z153" w:id="153"/>
    <w:p>
      <w:pPr>
        <w:spacing w:after="0"/>
        <w:ind w:left="0"/>
        <w:jc w:val="both"/>
      </w:pPr>
      <w:r>
        <w:rPr>
          <w:rFonts w:ascii="Times New Roman"/>
          <w:b w:val="false"/>
          <w:i w:val="false"/>
          <w:color w:val="000000"/>
          <w:sz w:val="28"/>
        </w:rPr>
        <w:t>
      ii) мұндай өкілеттіктердің кері қайтарып алынғаны; және</w:t>
      </w:r>
    </w:p>
    <w:bookmarkEnd w:id="153"/>
    <w:bookmarkStart w:name="z154" w:id="154"/>
    <w:p>
      <w:pPr>
        <w:spacing w:after="0"/>
        <w:ind w:left="0"/>
        <w:jc w:val="both"/>
      </w:pPr>
      <w:r>
        <w:rPr>
          <w:rFonts w:ascii="Times New Roman"/>
          <w:b w:val="false"/>
          <w:i w:val="false"/>
          <w:color w:val="000000"/>
          <w:sz w:val="28"/>
        </w:rPr>
        <w:t>
      iii) мұндай өкiлеттiктер немесе осындай өкiлеттiктердi кері қайтарып алу қолданыла бастайтын күн туралы хабардар етеді.</w:t>
      </w:r>
    </w:p>
    <w:bookmarkEnd w:id="154"/>
    <w:bookmarkStart w:name="z155" w:id="155"/>
    <w:p>
      <w:pPr>
        <w:spacing w:after="0"/>
        <w:ind w:left="0"/>
        <w:jc w:val="both"/>
      </w:pPr>
      <w:r>
        <w:rPr>
          <w:rFonts w:ascii="Times New Roman"/>
          <w:b w:val="false"/>
          <w:i w:val="false"/>
          <w:color w:val="000000"/>
          <w:sz w:val="28"/>
        </w:rPr>
        <w:t xml:space="preserve">
      Берілген өкілеттіктер Бас хатшыға осы мақсатта хабарлама жасалған күннен бастап кемінде үш айдан кейін қолданыла бастайды. </w:t>
      </w:r>
    </w:p>
    <w:bookmarkEnd w:id="155"/>
    <w:bookmarkStart w:name="z156" w:id="156"/>
    <w:p>
      <w:pPr>
        <w:spacing w:after="0"/>
        <w:ind w:left="0"/>
        <w:jc w:val="both"/>
      </w:pPr>
      <w:r>
        <w:rPr>
          <w:rFonts w:ascii="Times New Roman"/>
          <w:b w:val="false"/>
          <w:i w:val="false"/>
          <w:color w:val="000000"/>
          <w:sz w:val="28"/>
        </w:rPr>
        <w:t xml:space="preserve">
      с) Осы тармаққа сәйкес куәлікті беруге уәкілеттік берілген мекеме немесе ұйым, кем дегенде, егер осы куәліктер берілген шарттар сақталмаса, оларды кері қайтарып алуға уәкілетті болуға тиіс. Кез келген жағдайда мекеме немесе ұйым өзінің атынан куәлік берілген мемлекетке мұндай кері қайтарып алу туралы хабарлайды. </w:t>
      </w:r>
    </w:p>
    <w:bookmarkEnd w:id="156"/>
    <w:bookmarkStart w:name="z157" w:id="157"/>
    <w:p>
      <w:pPr>
        <w:spacing w:after="0"/>
        <w:ind w:left="0"/>
        <w:jc w:val="both"/>
      </w:pPr>
      <w:r>
        <w:rPr>
          <w:rFonts w:ascii="Times New Roman"/>
          <w:b w:val="false"/>
          <w:i w:val="false"/>
          <w:color w:val="000000"/>
          <w:sz w:val="28"/>
        </w:rPr>
        <w:t xml:space="preserve">
      4 Куәлік ол берілетін мемлекеттің ресми тілінде немесе тілдерінде жасалады. Егер бұл тіл ағылшын, испан немесе француз тілі болып табылмаса, мәтіннің осы тілдердің бірінде аудармасы болуға тиіс және егер мемлекет осындай шешім қабылдаса, бұл мемлекеттің ресми тілі (тілдері) пайдаланылмауы мүмкін. </w:t>
      </w:r>
    </w:p>
    <w:bookmarkEnd w:id="157"/>
    <w:bookmarkStart w:name="z158" w:id="158"/>
    <w:p>
      <w:pPr>
        <w:spacing w:after="0"/>
        <w:ind w:left="0"/>
        <w:jc w:val="both"/>
      </w:pPr>
      <w:r>
        <w:rPr>
          <w:rFonts w:ascii="Times New Roman"/>
          <w:b w:val="false"/>
          <w:i w:val="false"/>
          <w:color w:val="000000"/>
          <w:sz w:val="28"/>
        </w:rPr>
        <w:t>
      5 Куәлік кеме бортында сақталады, ал оның көшірмесі кеме тізілімін жүргізетін органға немесе егер кеме қатысушы мемлекетте тіркелмеген болса куәлік берілген немесе куәландырылған мемлекеттің органына сақтауға тапсырылады.</w:t>
      </w:r>
    </w:p>
    <w:bookmarkEnd w:id="158"/>
    <w:bookmarkStart w:name="z159" w:id="159"/>
    <w:p>
      <w:pPr>
        <w:spacing w:after="0"/>
        <w:ind w:left="0"/>
        <w:jc w:val="both"/>
      </w:pPr>
      <w:r>
        <w:rPr>
          <w:rFonts w:ascii="Times New Roman"/>
          <w:b w:val="false"/>
          <w:i w:val="false"/>
          <w:color w:val="000000"/>
          <w:sz w:val="28"/>
        </w:rPr>
        <w:t xml:space="preserve">
      6 Сақтандыру немесе өзге қаржылық қамтамасыз ету, егер оның қолданылуы 2-тармаққа сәйкес куәлікте көрсетілген сақтандырудың немесе қамтамасыз етудің қолданылу мерзімі өткеннен өзге себептер бойынша, 5-тармақта көрсетілген орган куәліктің күшін жойған немесе бұл кезеңге жаңа куәлік берілген жағдайлардан басқа органға осындай тоқтату туралы хабарлама жасалған күннен бастап үш ай өткенге дейін тоқтатылуы мүмкін болса, осы баптың талаптарын қанағаттандырмайды. Алдыңғы ережелер өз нәтижесінде сақтандыру немесе қамтамасыз ету осы баптың талаптарын қанағаттандыруды тоқтататын кез келген өзгерістерге осыған ұқсас түрде қолданылады. </w:t>
      </w:r>
    </w:p>
    <w:bookmarkEnd w:id="159"/>
    <w:bookmarkStart w:name="z160" w:id="160"/>
    <w:p>
      <w:pPr>
        <w:spacing w:after="0"/>
        <w:ind w:left="0"/>
        <w:jc w:val="both"/>
      </w:pPr>
      <w:r>
        <w:rPr>
          <w:rFonts w:ascii="Times New Roman"/>
          <w:b w:val="false"/>
          <w:i w:val="false"/>
          <w:color w:val="000000"/>
          <w:sz w:val="28"/>
        </w:rPr>
        <w:t xml:space="preserve">
      7 Осы баптың ережелерін сақтай отырып және тіркелген меншік иелерінің қаржылық жауапкершілігіне қатысты Ұйым қабылдаған кез келген нұсқаулықты ескере келе кеме тіркелген мемлекет куәлікті беру және қолдану шарттарын айқындайды. </w:t>
      </w:r>
    </w:p>
    <w:bookmarkEnd w:id="160"/>
    <w:bookmarkStart w:name="z161" w:id="161"/>
    <w:p>
      <w:pPr>
        <w:spacing w:after="0"/>
        <w:ind w:left="0"/>
        <w:jc w:val="both"/>
      </w:pPr>
      <w:r>
        <w:rPr>
          <w:rFonts w:ascii="Times New Roman"/>
          <w:b w:val="false"/>
          <w:i w:val="false"/>
          <w:color w:val="000000"/>
          <w:sz w:val="28"/>
        </w:rPr>
        <w:t>
      8 Осы Конвенциядағы ешнәрсе қатысушы мемлекеттің осы Конвенцияның мақсаттары үшін сақтандырушылардың немесе қаржылық қамтамасыз етуді ұсынған басқа тұлғалардың қаржылық жағдайына қатысты басқа мемлекеттерден немесе Ұйымнан немесе өзге халықаралық ұйымдардан алынған ақпаратқа сүйенуіне кедергі келтіруші ретінде түсіндірілмейді. Мұндай жағдайларда осындай ақпаратқа сүйенетін қатысушы мемлекет, 2-тармақта талап етілетін, куәлік беруші мемлекет ретінде өз жауапкершілігінен босатылмайды.</w:t>
      </w:r>
    </w:p>
    <w:bookmarkEnd w:id="161"/>
    <w:bookmarkStart w:name="z162" w:id="162"/>
    <w:p>
      <w:pPr>
        <w:spacing w:after="0"/>
        <w:ind w:left="0"/>
        <w:jc w:val="both"/>
      </w:pPr>
      <w:r>
        <w:rPr>
          <w:rFonts w:ascii="Times New Roman"/>
          <w:b w:val="false"/>
          <w:i w:val="false"/>
          <w:color w:val="000000"/>
          <w:sz w:val="28"/>
        </w:rPr>
        <w:t>
      9 Қатысушы мемлекеттің құзыреті шегінде берілген немесе куәландырылған куәліктерді осы Конвенцияның мақсаттары үшін басқа қатысушы мемлекеттер мойындайды және басқа қатысушы мемлекеттер өздері берген немесе куәландырған куәлiктер сияқты, тіпті егер олар қатысушы мемлекетте тіркелмеген кемеге қатысты берілген немесе куәландырылған болса да, дәл сондай күшке ие ретінде қарастырады. Қатысушы мемлекет егер куәлікте көрсетілген сақтандырушы немесе кепіл осы Конвенцияда жүктелген міндеттемелерді қаржылық жағынан орындауға қабілетсіз деп есептесе, кез келген сәтте куәлікті берген немесе куәландырған мемлекетке консультация туралы өтініш жасай алады.</w:t>
      </w:r>
    </w:p>
    <w:bookmarkEnd w:id="162"/>
    <w:bookmarkStart w:name="z163" w:id="163"/>
    <w:p>
      <w:pPr>
        <w:spacing w:after="0"/>
        <w:ind w:left="0"/>
        <w:jc w:val="both"/>
      </w:pPr>
      <w:r>
        <w:rPr>
          <w:rFonts w:ascii="Times New Roman"/>
          <w:b w:val="false"/>
          <w:i w:val="false"/>
          <w:color w:val="000000"/>
          <w:sz w:val="28"/>
        </w:rPr>
        <w:t xml:space="preserve">
      10 Осы Конвенцияның негізінде туындайтын шығындарды өтеу туралы кез келген талап тікелей тіркелген меншік иесінің жауаптылығын сақтандырушыға немесе қаржылық қамтамасыз етуді ұсынған өзге тұлғаға қойылуы мүмкін. Мұндай жағдайда жауапкер кез келген қолданыстағы ұлттық немесе халықаралық режимге сәйкес жауапкершілікті шектеуді қоса алғанда, тіркелген меншік иесінің сілтеме жасауға құқығы болатын (тіркелген меншік иесі кәсіпорнының банкроттығына немесе таратылуына сілтеме жасаудан басқа) қарсылықтарды ұсына алады. Бұдан бөлек, егер тіпті тіркелген меншік иесінің өз жауапкершілігін шектеуге құқығы болмаса да, жауапкер жауапкершілікті 1-тармаққа сәйкес жүзеге асырылуға немесе берілуге тиіс сақтандыру немесе өзге қаржылық қамтамасыз ету сомасына тең сомаға дейін шектей алады. Сонымен қатар, жауапкер өзін қорғау үшін теңіз авариясы тіркелген меншік иесінің пиғылы салдарынан туындады деген қарсылықты пайдалана алады, бірақ ол өзіне қарсы тіркелген меншік иесі қозғаған істе сілтеме жасауға құқығы болатын ешқандай басқа қорғау құралдарын пайдалана алмайды. Жауапкердің барлық жағдайларда тіркелген меншік иесін тең жауап беруші ретінде іске қатыстыруды талап етуге құқығы бар. </w:t>
      </w:r>
    </w:p>
    <w:bookmarkEnd w:id="163"/>
    <w:bookmarkStart w:name="z164" w:id="164"/>
    <w:p>
      <w:pPr>
        <w:spacing w:after="0"/>
        <w:ind w:left="0"/>
        <w:jc w:val="both"/>
      </w:pPr>
      <w:r>
        <w:rPr>
          <w:rFonts w:ascii="Times New Roman"/>
          <w:b w:val="false"/>
          <w:i w:val="false"/>
          <w:color w:val="000000"/>
          <w:sz w:val="28"/>
        </w:rPr>
        <w:t>
      11 Қатысушы мемлекет, егер осы бап қолданылатын, өзінің туының астында жүзуге құқығы бар кеменің 2 немесе 14-тармаққа сәйкес берілген куәлігі болмаса, оны пайдалануға рұқсат бермейді.</w:t>
      </w:r>
    </w:p>
    <w:bookmarkEnd w:id="164"/>
    <w:bookmarkStart w:name="z165" w:id="165"/>
    <w:p>
      <w:pPr>
        <w:spacing w:after="0"/>
        <w:ind w:left="0"/>
        <w:jc w:val="both"/>
      </w:pPr>
      <w:r>
        <w:rPr>
          <w:rFonts w:ascii="Times New Roman"/>
          <w:b w:val="false"/>
          <w:i w:val="false"/>
          <w:color w:val="000000"/>
          <w:sz w:val="28"/>
        </w:rPr>
        <w:t>
      12 Әрбір қатысушы мемлекет осы баптың ережелерін сақтай отырып, өзінің ұлттық сақтандыру заңнамасына сәйкес, тіркелу орнына қарамастан, өзінің аумағындағы портқа кіретін немесе одан шығатын не өзінің аумақтық теңізіндегі жағалау құрылысжайына тоқтаған немесе одан кететін жалпы сыйымдылығы 300 және одан да көп болатын әрбір кемеге қатысты сақтандырудың немесе 1-тармақтың талаптарына сәйкес келетін өзге қамтамасыз етудің болуын қамтамасыз етеді.</w:t>
      </w:r>
    </w:p>
    <w:bookmarkEnd w:id="165"/>
    <w:bookmarkStart w:name="z166" w:id="166"/>
    <w:p>
      <w:pPr>
        <w:spacing w:after="0"/>
        <w:ind w:left="0"/>
        <w:jc w:val="both"/>
      </w:pPr>
      <w:r>
        <w:rPr>
          <w:rFonts w:ascii="Times New Roman"/>
          <w:b w:val="false"/>
          <w:i w:val="false"/>
          <w:color w:val="000000"/>
          <w:sz w:val="28"/>
        </w:rPr>
        <w:t xml:space="preserve">
      13 2-тармақта талап етілетін куәлікті беретін қатысушы мемлекет Бас хатшыны өзінің барлық қатысушы мемлекеттерге қолжетімді куәліктің бар екенін куәландыратынын және қатысушы мемлекеттердің 12-тармаққа сәйкес өз міндеттемелерін орындауына мүмкіндік беретін тіркеуді электрондық нысанда жүргізетіні туралы хабардар еткен жағдайда, 5-тармақтың ережелеріне қарамастан, қатысушы мемлекет Бас хатшыны өз аумағындағы портқа кіретін немесе одан шығатын не өзінің аумақтық теңізіндегі жағалау құрылысжайына тоқтаған немесе одан кететін кемелер 12-тармақтың мақсаттары үшін бортта 2-тармақ талап ететін куәліктің болуына немесе оны көрсетуге міндетті емес екені туралы хабардар етеді. </w:t>
      </w:r>
    </w:p>
    <w:bookmarkEnd w:id="166"/>
    <w:bookmarkStart w:name="z167" w:id="167"/>
    <w:p>
      <w:pPr>
        <w:spacing w:after="0"/>
        <w:ind w:left="0"/>
        <w:jc w:val="both"/>
      </w:pPr>
      <w:r>
        <w:rPr>
          <w:rFonts w:ascii="Times New Roman"/>
          <w:b w:val="false"/>
          <w:i w:val="false"/>
          <w:color w:val="000000"/>
          <w:sz w:val="28"/>
        </w:rPr>
        <w:t xml:space="preserve">
      14 Егер қатысушы мемлекетке тиесілі кемеге қатысты сақтандыру немесе өзге қаржылық қамтамасыз ету ұсынылмаса, мұндай кемеге осы баптың оған қатысты ережелері қолданылмайды, бірақ бұл кеменің кеме тіркелген мемлекеттің тиісті органы берген, кеменің осы мемлекеттің меншігі болып табылатының және кеменің жауапкершілігі 1-тармақта жазылған шектерде қамтамасыз етілгенін куәландыратын куәлігі болуға тиіс. Мұндай куәлік мүмкін болғанша, 2-тармақта көзделген үлгіге сәйкес келуге тиіс. </w:t>
      </w:r>
    </w:p>
    <w:bookmarkEnd w:id="167"/>
    <w:bookmarkStart w:name="z168" w:id="168"/>
    <w:p>
      <w:pPr>
        <w:spacing w:after="0"/>
        <w:ind w:left="0"/>
        <w:jc w:val="left"/>
      </w:pPr>
      <w:r>
        <w:rPr>
          <w:rFonts w:ascii="Times New Roman"/>
          <w:b/>
          <w:i w:val="false"/>
          <w:color w:val="000000"/>
        </w:rPr>
        <w:t xml:space="preserve"> 13-бап</w:t>
      </w:r>
    </w:p>
    <w:bookmarkEnd w:id="168"/>
    <w:bookmarkStart w:name="z169" w:id="169"/>
    <w:p>
      <w:pPr>
        <w:spacing w:after="0"/>
        <w:ind w:left="0"/>
        <w:jc w:val="left"/>
      </w:pPr>
      <w:r>
        <w:rPr>
          <w:rFonts w:ascii="Times New Roman"/>
          <w:b/>
          <w:i w:val="false"/>
          <w:color w:val="000000"/>
        </w:rPr>
        <w:t xml:space="preserve"> Талап қоюдың ескіруі</w:t>
      </w:r>
    </w:p>
    <w:bookmarkEnd w:id="169"/>
    <w:bookmarkStart w:name="z170" w:id="170"/>
    <w:p>
      <w:pPr>
        <w:spacing w:after="0"/>
        <w:ind w:left="0"/>
        <w:jc w:val="both"/>
      </w:pPr>
      <w:r>
        <w:rPr>
          <w:rFonts w:ascii="Times New Roman"/>
          <w:b w:val="false"/>
          <w:i w:val="false"/>
          <w:color w:val="000000"/>
          <w:sz w:val="28"/>
        </w:rPr>
        <w:t xml:space="preserve">
      Осы Конвенцияда көзделген шығыстарды өтету құқығы, егер талап осы Конвенцияға сәйкес қауіп анықталған күнінен бастап үш жыл ішінде оның ережелері негізінде қойылмаса, жабылады. Алайда ешбір жағдайда да талап өзінің нәтижесі кеменің суға батып кетуі болып табылатын теңіз авариясы болған күннен бастап алты жыл өткен соң қойыла алмайды. Егер бұл теңіз авариясы бірқатар оқиғалардан тұратын болса, онда алты жылдық мерзім осы оқиғалардың біріншісінің күнінен бастап есептеледі. </w:t>
      </w:r>
    </w:p>
    <w:bookmarkEnd w:id="170"/>
    <w:bookmarkStart w:name="z171" w:id="171"/>
    <w:p>
      <w:pPr>
        <w:spacing w:after="0"/>
        <w:ind w:left="0"/>
        <w:jc w:val="left"/>
      </w:pPr>
      <w:r>
        <w:rPr>
          <w:rFonts w:ascii="Times New Roman"/>
          <w:b/>
          <w:i w:val="false"/>
          <w:color w:val="000000"/>
        </w:rPr>
        <w:t xml:space="preserve"> 14-бап</w:t>
      </w:r>
    </w:p>
    <w:bookmarkEnd w:id="171"/>
    <w:bookmarkStart w:name="z172" w:id="172"/>
    <w:p>
      <w:pPr>
        <w:spacing w:after="0"/>
        <w:ind w:left="0"/>
        <w:jc w:val="left"/>
      </w:pPr>
      <w:r>
        <w:rPr>
          <w:rFonts w:ascii="Times New Roman"/>
          <w:b/>
          <w:i w:val="false"/>
          <w:color w:val="000000"/>
        </w:rPr>
        <w:t xml:space="preserve"> Түзетулер туралы ережелер</w:t>
      </w:r>
    </w:p>
    <w:bookmarkEnd w:id="172"/>
    <w:bookmarkStart w:name="z173" w:id="173"/>
    <w:p>
      <w:pPr>
        <w:spacing w:after="0"/>
        <w:ind w:left="0"/>
        <w:jc w:val="both"/>
      </w:pPr>
      <w:r>
        <w:rPr>
          <w:rFonts w:ascii="Times New Roman"/>
          <w:b w:val="false"/>
          <w:i w:val="false"/>
          <w:color w:val="000000"/>
          <w:sz w:val="28"/>
        </w:rPr>
        <w:t>
      1 Ұйым қатысушы мемлекеттердің кемінде үштен бірінің өтініші бойынша осы Конвенцияны қайта қарау немесе оған түзетулер енгізу мақсатында қатысушы мемлекеттердің конференциясын шақырады.</w:t>
      </w:r>
    </w:p>
    <w:bookmarkEnd w:id="173"/>
    <w:bookmarkStart w:name="z174" w:id="174"/>
    <w:p>
      <w:pPr>
        <w:spacing w:after="0"/>
        <w:ind w:left="0"/>
        <w:jc w:val="both"/>
      </w:pPr>
      <w:r>
        <w:rPr>
          <w:rFonts w:ascii="Times New Roman"/>
          <w:b w:val="false"/>
          <w:i w:val="false"/>
          <w:color w:val="000000"/>
          <w:sz w:val="28"/>
        </w:rPr>
        <w:t>
      2 Осы Конвенцияға түзетулер күшіне енген күннен кейін осы Конвенцияның міндетті екеніне білдірілген кез келген келісім осындай түзетуі бар осы Конвенцияға қатысты болып есептеледі.</w:t>
      </w:r>
    </w:p>
    <w:bookmarkEnd w:id="174"/>
    <w:bookmarkStart w:name="z175" w:id="175"/>
    <w:p>
      <w:pPr>
        <w:spacing w:after="0"/>
        <w:ind w:left="0"/>
        <w:jc w:val="left"/>
      </w:pPr>
      <w:r>
        <w:rPr>
          <w:rFonts w:ascii="Times New Roman"/>
          <w:b/>
          <w:i w:val="false"/>
          <w:color w:val="000000"/>
        </w:rPr>
        <w:t xml:space="preserve"> 15-бап</w:t>
      </w:r>
    </w:p>
    <w:bookmarkEnd w:id="175"/>
    <w:bookmarkStart w:name="z176" w:id="176"/>
    <w:p>
      <w:pPr>
        <w:spacing w:after="0"/>
        <w:ind w:left="0"/>
        <w:jc w:val="left"/>
      </w:pPr>
      <w:r>
        <w:rPr>
          <w:rFonts w:ascii="Times New Roman"/>
          <w:b/>
          <w:i w:val="false"/>
          <w:color w:val="000000"/>
        </w:rPr>
        <w:t xml:space="preserve"> Дауларды шешу</w:t>
      </w:r>
    </w:p>
    <w:bookmarkEnd w:id="176"/>
    <w:bookmarkStart w:name="z177" w:id="177"/>
    <w:p>
      <w:pPr>
        <w:spacing w:after="0"/>
        <w:ind w:left="0"/>
        <w:jc w:val="both"/>
      </w:pPr>
      <w:r>
        <w:rPr>
          <w:rFonts w:ascii="Times New Roman"/>
          <w:b w:val="false"/>
          <w:i w:val="false"/>
          <w:color w:val="000000"/>
          <w:sz w:val="28"/>
        </w:rPr>
        <w:t>
      1 Егер екі немесе одан көп қатысушы мемлекеттің арасында осы Конвенцияны түсіндіруге немесе қолдануға қатысты дау туындаса, олар бұл дауды ең алдымен келіссөздер, сұрау салулар, делдалдық, келісу рәсімі, төрелік, сот реттеуі, өңірлік органдарға немесе уағдаластықтарға жүгіну жолымен не өздерінің таңдауы бойынша басқа да бейбіт құралдармен реттеуге ұмтылады.</w:t>
      </w:r>
    </w:p>
    <w:bookmarkEnd w:id="177"/>
    <w:bookmarkStart w:name="z178" w:id="178"/>
    <w:p>
      <w:pPr>
        <w:spacing w:after="0"/>
        <w:ind w:left="0"/>
        <w:jc w:val="both"/>
      </w:pPr>
      <w:r>
        <w:rPr>
          <w:rFonts w:ascii="Times New Roman"/>
          <w:b w:val="false"/>
          <w:i w:val="false"/>
          <w:color w:val="000000"/>
          <w:sz w:val="28"/>
        </w:rPr>
        <w:t xml:space="preserve">
      2 Егер, бір қатысушы мемлекет екінші қатысушы мемлекетті өздерінің арасында даудың бар екені туралы хабардар еткеннен кейін он екі айдан аспайтын ақылға қонымды уақыт кезеңі ішінде дауды реттеу мүмкін болмаса, даудағы қатысушы тараптың 1982 жылғы Біріккен Ұлттар Ұйымының Теңіз құқығы жөніндегі конвенциясының қатысушы мемлекеттері болып табылатынына-табылмайтынына қарамастан, mutatis mutandis 1982 жылғы Біріккен Ұлттар Ұйымының Теңіз құқығы жөніндегі конвенциясының ХV бөлігінде келтірілген, дауларды реттеуге қатысты ережелер қолданылады. </w:t>
      </w:r>
    </w:p>
    <w:bookmarkEnd w:id="178"/>
    <w:bookmarkStart w:name="z179" w:id="179"/>
    <w:p>
      <w:pPr>
        <w:spacing w:after="0"/>
        <w:ind w:left="0"/>
        <w:jc w:val="both"/>
      </w:pPr>
      <w:r>
        <w:rPr>
          <w:rFonts w:ascii="Times New Roman"/>
          <w:b w:val="false"/>
          <w:i w:val="false"/>
          <w:color w:val="000000"/>
          <w:sz w:val="28"/>
        </w:rPr>
        <w:t xml:space="preserve">
      3 Егер қатысушы мемлекет осы Конвенцияны ратификациялау, қабылдау, бекіту немесе оған қосылу кезінде немесе содан кейін кез келген уақытта осы Конвенциядан туындайтын дауларды реттеу мақсатында 287-бапқа сәйкес өзге рәсімді таңдамаса, осы Конвенцияның және 1982 жылғы Біріккен Ұлттар Ұйымының Теңіз құқығы жөніндегі конвенциясының қатысушы мемлекеті соңғысының 287-бабына сәйкес таңдаған кез келген рәсім осы бапқа сәйкес дауларды реттеуге қолданылады. </w:t>
      </w:r>
    </w:p>
    <w:bookmarkEnd w:id="179"/>
    <w:bookmarkStart w:name="z180" w:id="180"/>
    <w:p>
      <w:pPr>
        <w:spacing w:after="0"/>
        <w:ind w:left="0"/>
        <w:jc w:val="both"/>
      </w:pPr>
      <w:r>
        <w:rPr>
          <w:rFonts w:ascii="Times New Roman"/>
          <w:b w:val="false"/>
          <w:i w:val="false"/>
          <w:color w:val="000000"/>
          <w:sz w:val="28"/>
        </w:rPr>
        <w:t xml:space="preserve">
      4 1982 жылғы Біріккен Ұлттар Ұйымының Теңіз құқығы жөніндегі конвенциясының қатысушысы болып табылмайтын осы Конвенцияның қатысушы мемлекеті осы Конвенцияны ратификациялау, қабылдау, бекіту немесе оған қосылу кезінде не содан кейін кез келген уақытта осы бапқа сәйкес дауларды реттеу мақсаттары үшін 1982 жылғы Біріккен Ұлттар Ұйымының Теңіз құқығы жөніндегі конвенциясы 287-бабының 1-тармағында көрсетілген құралдардың бірін немесе одан көбін жазбаша өтініш беру арқылы таңдай алады. 287-бап осындай өтінішке, сондай-ақ мұндай мемлекет қолданыстағы өтініште қамтылмаған тарап болып табылатын дауға қолданылады. 1982 жылғы Біріккен Ұлттар Ұйымының Теңіз құқығы жөніндегі конвенциясының V және VII қосымшаларына сәйкес келісу рәсімі мен төреліктің мақсаты үшін мұндай мемлекеттің осы Конвенциядан туындайтын дауларды реттеу үшін V қосымшаның 2-бабында және VII қосымшаның 2-бабында аталған тізімге қосу үшін делдалдар мен төрешілерді тағайындауға құқығы бар. </w:t>
      </w:r>
    </w:p>
    <w:bookmarkEnd w:id="180"/>
    <w:bookmarkStart w:name="z181" w:id="181"/>
    <w:p>
      <w:pPr>
        <w:spacing w:after="0"/>
        <w:ind w:left="0"/>
        <w:jc w:val="both"/>
      </w:pPr>
      <w:r>
        <w:rPr>
          <w:rFonts w:ascii="Times New Roman"/>
          <w:b w:val="false"/>
          <w:i w:val="false"/>
          <w:color w:val="000000"/>
          <w:sz w:val="28"/>
        </w:rPr>
        <w:t>
      53 және 4-тармақтарға сәйкес жасалған өтініш Бас хатшыға сақтауға тапсырылады, ол оның көшірмелерін қатысушы мемлекеттерге береді.</w:t>
      </w:r>
    </w:p>
    <w:bookmarkEnd w:id="181"/>
    <w:bookmarkStart w:name="z182" w:id="182"/>
    <w:p>
      <w:pPr>
        <w:spacing w:after="0"/>
        <w:ind w:left="0"/>
        <w:jc w:val="left"/>
      </w:pPr>
      <w:r>
        <w:rPr>
          <w:rFonts w:ascii="Times New Roman"/>
          <w:b/>
          <w:i w:val="false"/>
          <w:color w:val="000000"/>
        </w:rPr>
        <w:t xml:space="preserve"> 16-бап</w:t>
      </w:r>
    </w:p>
    <w:bookmarkEnd w:id="182"/>
    <w:bookmarkStart w:name="z183" w:id="183"/>
    <w:p>
      <w:pPr>
        <w:spacing w:after="0"/>
        <w:ind w:left="0"/>
        <w:jc w:val="left"/>
      </w:pPr>
      <w:r>
        <w:rPr>
          <w:rFonts w:ascii="Times New Roman"/>
          <w:b/>
          <w:i w:val="false"/>
          <w:color w:val="000000"/>
        </w:rPr>
        <w:t xml:space="preserve"> Басқа конвенциялар мен халықаралық келісімдерге қатысы </w:t>
      </w:r>
    </w:p>
    <w:bookmarkEnd w:id="183"/>
    <w:bookmarkStart w:name="z184" w:id="184"/>
    <w:p>
      <w:pPr>
        <w:spacing w:after="0"/>
        <w:ind w:left="0"/>
        <w:jc w:val="both"/>
      </w:pPr>
      <w:r>
        <w:rPr>
          <w:rFonts w:ascii="Times New Roman"/>
          <w:b w:val="false"/>
          <w:i w:val="false"/>
          <w:color w:val="000000"/>
          <w:sz w:val="28"/>
        </w:rPr>
        <w:t xml:space="preserve">
      Осы Конвенциядағы ешнәрсе кез келген мемлекеттің 1982 жылғы Біріккен Ұлттар Ұйымының Теңіз құқығы жөніндегі конвенциясы және әдеттегі халықаралық теңіз құқығы негізіндегі құқықтары мен міндеттерін қозғамайды. </w:t>
      </w:r>
    </w:p>
    <w:bookmarkEnd w:id="184"/>
    <w:bookmarkStart w:name="z185" w:id="185"/>
    <w:p>
      <w:pPr>
        <w:spacing w:after="0"/>
        <w:ind w:left="0"/>
        <w:jc w:val="left"/>
      </w:pPr>
      <w:r>
        <w:rPr>
          <w:rFonts w:ascii="Times New Roman"/>
          <w:b/>
          <w:i w:val="false"/>
          <w:color w:val="000000"/>
        </w:rPr>
        <w:t xml:space="preserve"> 17-бап</w:t>
      </w:r>
    </w:p>
    <w:bookmarkEnd w:id="185"/>
    <w:bookmarkStart w:name="z186" w:id="186"/>
    <w:p>
      <w:pPr>
        <w:spacing w:after="0"/>
        <w:ind w:left="0"/>
        <w:jc w:val="left"/>
      </w:pPr>
      <w:r>
        <w:rPr>
          <w:rFonts w:ascii="Times New Roman"/>
          <w:b/>
          <w:i w:val="false"/>
          <w:color w:val="000000"/>
        </w:rPr>
        <w:t xml:space="preserve"> Қол қою, ратификациялау, қабылдау, бекіту және қосылу</w:t>
      </w:r>
    </w:p>
    <w:bookmarkEnd w:id="186"/>
    <w:bookmarkStart w:name="z187" w:id="187"/>
    <w:p>
      <w:pPr>
        <w:spacing w:after="0"/>
        <w:ind w:left="0"/>
        <w:jc w:val="both"/>
      </w:pPr>
      <w:r>
        <w:rPr>
          <w:rFonts w:ascii="Times New Roman"/>
          <w:b w:val="false"/>
          <w:i w:val="false"/>
          <w:color w:val="000000"/>
          <w:sz w:val="28"/>
        </w:rPr>
        <w:t>
      1 Осы Конвенция 2007 жылғы 19 қарашадан бастап 2008 жылғы 18 қарашаға дейін Ұйымның штаб-пәтерінде қол қою үшін ашық және содан кейін қосылу үшін ашық болады.</w:t>
      </w:r>
    </w:p>
    <w:bookmarkEnd w:id="187"/>
    <w:bookmarkStart w:name="z188" w:id="188"/>
    <w:p>
      <w:pPr>
        <w:spacing w:after="0"/>
        <w:ind w:left="0"/>
        <w:jc w:val="both"/>
      </w:pPr>
      <w:r>
        <w:rPr>
          <w:rFonts w:ascii="Times New Roman"/>
          <w:b w:val="false"/>
          <w:i w:val="false"/>
          <w:color w:val="000000"/>
          <w:sz w:val="28"/>
        </w:rPr>
        <w:t xml:space="preserve">
      а) Мемлекеттер: </w:t>
      </w:r>
    </w:p>
    <w:bookmarkEnd w:id="188"/>
    <w:bookmarkStart w:name="z189" w:id="189"/>
    <w:p>
      <w:pPr>
        <w:spacing w:after="0"/>
        <w:ind w:left="0"/>
        <w:jc w:val="both"/>
      </w:pPr>
      <w:r>
        <w:rPr>
          <w:rFonts w:ascii="Times New Roman"/>
          <w:b w:val="false"/>
          <w:i w:val="false"/>
          <w:color w:val="000000"/>
          <w:sz w:val="28"/>
        </w:rPr>
        <w:t xml:space="preserve">
      i) ратификациялауға, қабылдауға немесе бекітуге қатысты ескертпесіз қол қою; немесе </w:t>
      </w:r>
    </w:p>
    <w:bookmarkEnd w:id="189"/>
    <w:bookmarkStart w:name="z190" w:id="190"/>
    <w:p>
      <w:pPr>
        <w:spacing w:after="0"/>
        <w:ind w:left="0"/>
        <w:jc w:val="both"/>
      </w:pPr>
      <w:r>
        <w:rPr>
          <w:rFonts w:ascii="Times New Roman"/>
          <w:b w:val="false"/>
          <w:i w:val="false"/>
          <w:color w:val="000000"/>
          <w:sz w:val="28"/>
        </w:rPr>
        <w:t>
      ii) кейіннен ратификациялау, қабылдау немесе бекіту арқылы ратификациялауға, қабылдауға немесе бекітуге қатысты ескертпесімен қол қою; немесе</w:t>
      </w:r>
    </w:p>
    <w:bookmarkEnd w:id="190"/>
    <w:bookmarkStart w:name="z191" w:id="191"/>
    <w:p>
      <w:pPr>
        <w:spacing w:after="0"/>
        <w:ind w:left="0"/>
        <w:jc w:val="both"/>
      </w:pPr>
      <w:r>
        <w:rPr>
          <w:rFonts w:ascii="Times New Roman"/>
          <w:b w:val="false"/>
          <w:i w:val="false"/>
          <w:color w:val="000000"/>
          <w:sz w:val="28"/>
        </w:rPr>
        <w:t>
      iii) қосылу арқылы осы Конвенцияның өздері үшін міндетті екеніне өздерінің келісімін білдіре алады.</w:t>
      </w:r>
    </w:p>
    <w:bookmarkEnd w:id="191"/>
    <w:bookmarkStart w:name="z192" w:id="192"/>
    <w:p>
      <w:pPr>
        <w:spacing w:after="0"/>
        <w:ind w:left="0"/>
        <w:jc w:val="both"/>
      </w:pPr>
      <w:r>
        <w:rPr>
          <w:rFonts w:ascii="Times New Roman"/>
          <w:b w:val="false"/>
          <w:i w:val="false"/>
          <w:color w:val="000000"/>
          <w:sz w:val="28"/>
        </w:rPr>
        <w:t>
      b) Ратификациялау, қабылдау, бекіту немесе қосылу Бас хатшыға тиісті құжатты сақтауға тапсыру арқылы жүзеге асырылады.</w:t>
      </w:r>
    </w:p>
    <w:bookmarkEnd w:id="192"/>
    <w:bookmarkStart w:name="z193" w:id="193"/>
    <w:p>
      <w:pPr>
        <w:spacing w:after="0"/>
        <w:ind w:left="0"/>
        <w:jc w:val="left"/>
      </w:pPr>
      <w:r>
        <w:rPr>
          <w:rFonts w:ascii="Times New Roman"/>
          <w:b/>
          <w:i w:val="false"/>
          <w:color w:val="000000"/>
        </w:rPr>
        <w:t xml:space="preserve"> 18-бап</w:t>
      </w:r>
    </w:p>
    <w:bookmarkEnd w:id="193"/>
    <w:bookmarkStart w:name="z194" w:id="194"/>
    <w:p>
      <w:pPr>
        <w:spacing w:after="0"/>
        <w:ind w:left="0"/>
        <w:jc w:val="left"/>
      </w:pPr>
      <w:r>
        <w:rPr>
          <w:rFonts w:ascii="Times New Roman"/>
          <w:b/>
          <w:i w:val="false"/>
          <w:color w:val="000000"/>
        </w:rPr>
        <w:t xml:space="preserve"> Күшіне енуі</w:t>
      </w:r>
    </w:p>
    <w:bookmarkEnd w:id="194"/>
    <w:bookmarkStart w:name="z195" w:id="195"/>
    <w:p>
      <w:pPr>
        <w:spacing w:after="0"/>
        <w:ind w:left="0"/>
        <w:jc w:val="both"/>
      </w:pPr>
      <w:r>
        <w:rPr>
          <w:rFonts w:ascii="Times New Roman"/>
          <w:b w:val="false"/>
          <w:i w:val="false"/>
          <w:color w:val="000000"/>
          <w:sz w:val="28"/>
        </w:rPr>
        <w:t xml:space="preserve">
      1 Осы Конвенция он мемлекет не оған ратификациялауға, қабылдауға немесе бекітуге қатысты ескертпесіз қол қойған, не ратификациялау грамотасын немесе қабылдау, бекіту немесе қосылу туралы құжатты Бас хатшыға сақтауға тапсырған күннен кейін он екі айдан соң күшіне енеді. </w:t>
      </w:r>
    </w:p>
    <w:bookmarkEnd w:id="195"/>
    <w:bookmarkStart w:name="z196" w:id="196"/>
    <w:p>
      <w:pPr>
        <w:spacing w:after="0"/>
        <w:ind w:left="0"/>
        <w:jc w:val="both"/>
      </w:pPr>
      <w:r>
        <w:rPr>
          <w:rFonts w:ascii="Times New Roman"/>
          <w:b w:val="false"/>
          <w:i w:val="false"/>
          <w:color w:val="000000"/>
          <w:sz w:val="28"/>
        </w:rPr>
        <w:t>
      2 Осы Конвенцияны ратификациялаған, қабылдаған, бекіткен немесе оның күшіне енуі үшін 1-тармақта көрсетілген шарттар орындалғаннан кейін оған қосылған кез келген мемлекет үшін осы Конвенция мұндай мемлекет тиісті құжатты сақтауға тапсырған күннен кейін үш ай өткен соң, бірақ 1-тармаққа сәйкес осы Конвенция күшіне енген күнінен кейін күшіне енеді.</w:t>
      </w:r>
    </w:p>
    <w:bookmarkEnd w:id="196"/>
    <w:bookmarkStart w:name="z197" w:id="197"/>
    <w:p>
      <w:pPr>
        <w:spacing w:after="0"/>
        <w:ind w:left="0"/>
        <w:jc w:val="left"/>
      </w:pPr>
      <w:r>
        <w:rPr>
          <w:rFonts w:ascii="Times New Roman"/>
          <w:b/>
          <w:i w:val="false"/>
          <w:color w:val="000000"/>
        </w:rPr>
        <w:t xml:space="preserve"> 19-бап</w:t>
      </w:r>
    </w:p>
    <w:bookmarkEnd w:id="197"/>
    <w:bookmarkStart w:name="z198" w:id="198"/>
    <w:p>
      <w:pPr>
        <w:spacing w:after="0"/>
        <w:ind w:left="0"/>
        <w:jc w:val="left"/>
      </w:pPr>
      <w:r>
        <w:rPr>
          <w:rFonts w:ascii="Times New Roman"/>
          <w:b/>
          <w:i w:val="false"/>
          <w:color w:val="000000"/>
        </w:rPr>
        <w:t xml:space="preserve"> Денонсация</w:t>
      </w:r>
    </w:p>
    <w:bookmarkEnd w:id="198"/>
    <w:bookmarkStart w:name="z199" w:id="199"/>
    <w:p>
      <w:pPr>
        <w:spacing w:after="0"/>
        <w:ind w:left="0"/>
        <w:jc w:val="both"/>
      </w:pPr>
      <w:r>
        <w:rPr>
          <w:rFonts w:ascii="Times New Roman"/>
          <w:b w:val="false"/>
          <w:i w:val="false"/>
          <w:color w:val="000000"/>
          <w:sz w:val="28"/>
        </w:rPr>
        <w:t xml:space="preserve">
      1 Осы Конвенцияны кез келген қатысушы мемлекет осы мемлекет үшін ол күшіне енген күннен кейін бір жыл өткен соң кез келген уақытта денонсациялай алады. </w:t>
      </w:r>
    </w:p>
    <w:bookmarkEnd w:id="199"/>
    <w:bookmarkStart w:name="z200" w:id="200"/>
    <w:p>
      <w:pPr>
        <w:spacing w:after="0"/>
        <w:ind w:left="0"/>
        <w:jc w:val="both"/>
      </w:pPr>
      <w:r>
        <w:rPr>
          <w:rFonts w:ascii="Times New Roman"/>
          <w:b w:val="false"/>
          <w:i w:val="false"/>
          <w:color w:val="000000"/>
          <w:sz w:val="28"/>
        </w:rPr>
        <w:t xml:space="preserve">
      2 Денонсация Бас хатшыға денонсациялау туралы құжатты сақтауға тапсыру арқылы жүзеге асырылады. </w:t>
      </w:r>
    </w:p>
    <w:bookmarkEnd w:id="200"/>
    <w:bookmarkStart w:name="z201" w:id="201"/>
    <w:p>
      <w:pPr>
        <w:spacing w:after="0"/>
        <w:ind w:left="0"/>
        <w:jc w:val="both"/>
      </w:pPr>
      <w:r>
        <w:rPr>
          <w:rFonts w:ascii="Times New Roman"/>
          <w:b w:val="false"/>
          <w:i w:val="false"/>
          <w:color w:val="000000"/>
          <w:sz w:val="28"/>
        </w:rPr>
        <w:t xml:space="preserve">
      3 Денонсация Бас хатшы денонсация туралы құжатты алғаннан кейін бір жыл өткен соң немесе осы құжатта көрсетілуі мүмкін осындай ұзақ мерзім өткен соң күшіне енеді. </w:t>
      </w:r>
    </w:p>
    <w:bookmarkEnd w:id="201"/>
    <w:bookmarkStart w:name="z202" w:id="202"/>
    <w:p>
      <w:pPr>
        <w:spacing w:after="0"/>
        <w:ind w:left="0"/>
        <w:jc w:val="left"/>
      </w:pPr>
      <w:r>
        <w:rPr>
          <w:rFonts w:ascii="Times New Roman"/>
          <w:b/>
          <w:i w:val="false"/>
          <w:color w:val="000000"/>
        </w:rPr>
        <w:t xml:space="preserve"> 20-бап</w:t>
      </w:r>
    </w:p>
    <w:bookmarkEnd w:id="202"/>
    <w:bookmarkStart w:name="z203" w:id="203"/>
    <w:p>
      <w:pPr>
        <w:spacing w:after="0"/>
        <w:ind w:left="0"/>
        <w:jc w:val="left"/>
      </w:pPr>
      <w:r>
        <w:rPr>
          <w:rFonts w:ascii="Times New Roman"/>
          <w:b/>
          <w:i w:val="false"/>
          <w:color w:val="000000"/>
        </w:rPr>
        <w:t xml:space="preserve"> Депозитарий</w:t>
      </w:r>
    </w:p>
    <w:bookmarkEnd w:id="203"/>
    <w:bookmarkStart w:name="z204" w:id="204"/>
    <w:p>
      <w:pPr>
        <w:spacing w:after="0"/>
        <w:ind w:left="0"/>
        <w:jc w:val="both"/>
      </w:pPr>
      <w:r>
        <w:rPr>
          <w:rFonts w:ascii="Times New Roman"/>
          <w:b w:val="false"/>
          <w:i w:val="false"/>
          <w:color w:val="000000"/>
          <w:sz w:val="28"/>
        </w:rPr>
        <w:t>
      1 Осы Конвенция Бас хатшыға сақтауға тапсырылады.</w:t>
      </w:r>
    </w:p>
    <w:bookmarkEnd w:id="204"/>
    <w:bookmarkStart w:name="z205" w:id="205"/>
    <w:p>
      <w:pPr>
        <w:spacing w:after="0"/>
        <w:ind w:left="0"/>
        <w:jc w:val="both"/>
      </w:pPr>
      <w:r>
        <w:rPr>
          <w:rFonts w:ascii="Times New Roman"/>
          <w:b w:val="false"/>
          <w:i w:val="false"/>
          <w:color w:val="000000"/>
          <w:sz w:val="28"/>
        </w:rPr>
        <w:t>
      2 Бас хатшы:</w:t>
      </w:r>
    </w:p>
    <w:bookmarkEnd w:id="205"/>
    <w:bookmarkStart w:name="z206" w:id="206"/>
    <w:p>
      <w:pPr>
        <w:spacing w:after="0"/>
        <w:ind w:left="0"/>
        <w:jc w:val="both"/>
      </w:pPr>
      <w:r>
        <w:rPr>
          <w:rFonts w:ascii="Times New Roman"/>
          <w:b w:val="false"/>
          <w:i w:val="false"/>
          <w:color w:val="000000"/>
          <w:sz w:val="28"/>
        </w:rPr>
        <w:t>
      а) осы Конвенцияға қол қойған және оған қосылған барлық мемлекеттерге:</w:t>
      </w:r>
    </w:p>
    <w:bookmarkEnd w:id="206"/>
    <w:bookmarkStart w:name="z207" w:id="207"/>
    <w:p>
      <w:pPr>
        <w:spacing w:after="0"/>
        <w:ind w:left="0"/>
        <w:jc w:val="both"/>
      </w:pPr>
      <w:r>
        <w:rPr>
          <w:rFonts w:ascii="Times New Roman"/>
          <w:b w:val="false"/>
          <w:i w:val="false"/>
          <w:color w:val="000000"/>
          <w:sz w:val="28"/>
        </w:rPr>
        <w:t xml:space="preserve">
      i) күнін көрсете отырып, әрбір жаңадан қол қою ратификациялау грамотасының немесе қабылдау, бекіту немесе қосылу туралы құжаттың сақтауға тапсырылғаны; </w:t>
      </w:r>
    </w:p>
    <w:bookmarkEnd w:id="207"/>
    <w:bookmarkStart w:name="z208" w:id="208"/>
    <w:p>
      <w:pPr>
        <w:spacing w:after="0"/>
        <w:ind w:left="0"/>
        <w:jc w:val="both"/>
      </w:pPr>
      <w:r>
        <w:rPr>
          <w:rFonts w:ascii="Times New Roman"/>
          <w:b w:val="false"/>
          <w:i w:val="false"/>
          <w:color w:val="000000"/>
          <w:sz w:val="28"/>
        </w:rPr>
        <w:t xml:space="preserve">
      ii) осы Конвенцияның күшіне енген күні; </w:t>
      </w:r>
    </w:p>
    <w:bookmarkEnd w:id="208"/>
    <w:bookmarkStart w:name="z209" w:id="209"/>
    <w:p>
      <w:pPr>
        <w:spacing w:after="0"/>
        <w:ind w:left="0"/>
        <w:jc w:val="both"/>
      </w:pPr>
      <w:r>
        <w:rPr>
          <w:rFonts w:ascii="Times New Roman"/>
          <w:b w:val="false"/>
          <w:i w:val="false"/>
          <w:color w:val="000000"/>
          <w:sz w:val="28"/>
        </w:rPr>
        <w:t>
      iii) сақтауға тапсырылу күнін және денонсацияның күшіне ену күнін көрсете отырып, осы Конвенцияны денонсациялау туралы кез келген құжаттың сақтауға тапсырылғаны; және</w:t>
      </w:r>
    </w:p>
    <w:bookmarkEnd w:id="209"/>
    <w:bookmarkStart w:name="z210" w:id="210"/>
    <w:p>
      <w:pPr>
        <w:spacing w:after="0"/>
        <w:ind w:left="0"/>
        <w:jc w:val="both"/>
      </w:pPr>
      <w:r>
        <w:rPr>
          <w:rFonts w:ascii="Times New Roman"/>
          <w:b w:val="false"/>
          <w:i w:val="false"/>
          <w:color w:val="000000"/>
          <w:sz w:val="28"/>
        </w:rPr>
        <w:t>
      iv) осы Конвенцияның негізінде алынған басқа да мәлімдемелер мен хабарламалар туралы хабарлайды;</w:t>
      </w:r>
    </w:p>
    <w:bookmarkEnd w:id="210"/>
    <w:bookmarkStart w:name="z211" w:id="211"/>
    <w:p>
      <w:pPr>
        <w:spacing w:after="0"/>
        <w:ind w:left="0"/>
        <w:jc w:val="both"/>
      </w:pPr>
      <w:r>
        <w:rPr>
          <w:rFonts w:ascii="Times New Roman"/>
          <w:b w:val="false"/>
          <w:i w:val="false"/>
          <w:color w:val="000000"/>
          <w:sz w:val="28"/>
        </w:rPr>
        <w:t xml:space="preserve">
      b) осы Конвенцияның куәландырылған көшірмелерін осы Конвенцияға қол қойған немесе оған қосылған барлық мемлекеттерге жібереді. </w:t>
      </w:r>
    </w:p>
    <w:bookmarkEnd w:id="211"/>
    <w:bookmarkStart w:name="z212" w:id="212"/>
    <w:p>
      <w:pPr>
        <w:spacing w:after="0"/>
        <w:ind w:left="0"/>
        <w:jc w:val="both"/>
      </w:pPr>
      <w:r>
        <w:rPr>
          <w:rFonts w:ascii="Times New Roman"/>
          <w:b w:val="false"/>
          <w:i w:val="false"/>
          <w:color w:val="000000"/>
          <w:sz w:val="28"/>
        </w:rPr>
        <w:t>
      3 Осы Конвенция күшіне енгеннен кейін Бас хатшы мәтіннің куәландырылған көшірмесін Біріккен Ұлттар Ұйымы Жарғысының 102-бабына сәйкес тіркеу және жариялау үшін Біріккен Ұлттар Ұйымының Бас хатшысына жібереді.</w:t>
      </w:r>
    </w:p>
    <w:bookmarkEnd w:id="212"/>
    <w:bookmarkStart w:name="z213" w:id="213"/>
    <w:p>
      <w:pPr>
        <w:spacing w:after="0"/>
        <w:ind w:left="0"/>
        <w:jc w:val="left"/>
      </w:pPr>
      <w:r>
        <w:rPr>
          <w:rFonts w:ascii="Times New Roman"/>
          <w:b/>
          <w:i w:val="false"/>
          <w:color w:val="000000"/>
        </w:rPr>
        <w:t xml:space="preserve"> 21-бап</w:t>
      </w:r>
    </w:p>
    <w:bookmarkEnd w:id="213"/>
    <w:bookmarkStart w:name="z214" w:id="214"/>
    <w:p>
      <w:pPr>
        <w:spacing w:after="0"/>
        <w:ind w:left="0"/>
        <w:jc w:val="left"/>
      </w:pPr>
      <w:r>
        <w:rPr>
          <w:rFonts w:ascii="Times New Roman"/>
          <w:b/>
          <w:i w:val="false"/>
          <w:color w:val="000000"/>
        </w:rPr>
        <w:t xml:space="preserve"> Тілдер</w:t>
      </w:r>
    </w:p>
    <w:bookmarkEnd w:id="214"/>
    <w:bookmarkStart w:name="z215" w:id="215"/>
    <w:p>
      <w:pPr>
        <w:spacing w:after="0"/>
        <w:ind w:left="0"/>
        <w:jc w:val="both"/>
      </w:pPr>
      <w:r>
        <w:rPr>
          <w:rFonts w:ascii="Times New Roman"/>
          <w:b w:val="false"/>
          <w:i w:val="false"/>
          <w:color w:val="000000"/>
          <w:sz w:val="28"/>
        </w:rPr>
        <w:t xml:space="preserve">
      Осы Конвенция ағылшын, араб, испан, қытай, орыс және француз тілдерінде бір төлнұсқа данада жасалды әрі барлық мәтіндер бірдей теңтүпнұсқалы болып табылады. </w:t>
      </w:r>
    </w:p>
    <w:bookmarkEnd w:id="215"/>
    <w:bookmarkStart w:name="z216" w:id="216"/>
    <w:p>
      <w:pPr>
        <w:spacing w:after="0"/>
        <w:ind w:left="0"/>
        <w:jc w:val="both"/>
      </w:pPr>
      <w:r>
        <w:rPr>
          <w:rFonts w:ascii="Times New Roman"/>
          <w:b w:val="false"/>
          <w:i w:val="false"/>
          <w:color w:val="000000"/>
          <w:sz w:val="28"/>
        </w:rPr>
        <w:t xml:space="preserve">
      Екі мың жетінші жылғы он сегізінші мамырда НАЙРОБИДЕ жасалды. </w:t>
      </w:r>
    </w:p>
    <w:bookmarkEnd w:id="216"/>
    <w:bookmarkStart w:name="z217" w:id="217"/>
    <w:p>
      <w:pPr>
        <w:spacing w:after="0"/>
        <w:ind w:left="0"/>
        <w:jc w:val="both"/>
      </w:pPr>
      <w:r>
        <w:rPr>
          <w:rFonts w:ascii="Times New Roman"/>
          <w:b w:val="false"/>
          <w:i w:val="false"/>
          <w:color w:val="000000"/>
          <w:sz w:val="28"/>
        </w:rPr>
        <w:t>
      Осыны КУӘЛАНДЫРУ үшін бұған өздерінің тиісті үкіметтері тиісті түрде уәкілеттік берген төмендегі қол қоюшылар осы Конвенцияға қол қойды.</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9" w:id="218"/>
    <w:p>
      <w:pPr>
        <w:spacing w:after="0"/>
        <w:ind w:left="0"/>
        <w:jc w:val="left"/>
      </w:pPr>
      <w:r>
        <w:rPr>
          <w:rFonts w:ascii="Times New Roman"/>
          <w:b/>
          <w:i w:val="false"/>
          <w:color w:val="000000"/>
        </w:rPr>
        <w:t xml:space="preserve"> СУҒА БАТЫП КЕТКЕН КЕМЕЛЕРДІ ЖОЮ ҮШІН</w:t>
      </w:r>
    </w:p>
    <w:bookmarkEnd w:id="218"/>
    <w:bookmarkStart w:name="z220" w:id="219"/>
    <w:p>
      <w:pPr>
        <w:spacing w:after="0"/>
        <w:ind w:left="0"/>
        <w:jc w:val="left"/>
      </w:pPr>
      <w:r>
        <w:rPr>
          <w:rFonts w:ascii="Times New Roman"/>
          <w:b/>
          <w:i w:val="false"/>
          <w:color w:val="000000"/>
        </w:rPr>
        <w:t xml:space="preserve"> ЖАУАПКЕРШІЛІКТІ САҚТАНДЫРУ НЕМЕСЕ</w:t>
      </w:r>
    </w:p>
    <w:bookmarkEnd w:id="219"/>
    <w:bookmarkStart w:name="z221" w:id="220"/>
    <w:p>
      <w:pPr>
        <w:spacing w:after="0"/>
        <w:ind w:left="0"/>
        <w:jc w:val="left"/>
      </w:pPr>
      <w:r>
        <w:rPr>
          <w:rFonts w:ascii="Times New Roman"/>
          <w:b/>
          <w:i w:val="false"/>
          <w:color w:val="000000"/>
        </w:rPr>
        <w:t xml:space="preserve"> ӨЗГЕ ҚАРЖЫЛЫҚ ҚАМТАМАСЫЗ ЕТУ ТУРАЛЫ КУӘЛІК </w:t>
      </w:r>
    </w:p>
    <w:bookmarkEnd w:id="220"/>
    <w:bookmarkStart w:name="z222" w:id="221"/>
    <w:p>
      <w:pPr>
        <w:spacing w:after="0"/>
        <w:ind w:left="0"/>
        <w:jc w:val="both"/>
      </w:pPr>
      <w:r>
        <w:rPr>
          <w:rFonts w:ascii="Times New Roman"/>
          <w:b w:val="false"/>
          <w:i w:val="false"/>
          <w:color w:val="000000"/>
          <w:sz w:val="28"/>
        </w:rPr>
        <w:t>
      Суға батып кеткен кемелерді жою туралы 2007 жылғы Найроби халықаралық конвенциясының 12-бабының ережелеріне сәйкес берілді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сигналы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ИМО берген айырым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меншік иесінің негізгі коммерциялық кәсіпорнының атауы және толық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222"/>
    <w:p>
      <w:pPr>
        <w:spacing w:after="0"/>
        <w:ind w:left="0"/>
        <w:jc w:val="both"/>
      </w:pPr>
      <w:r>
        <w:rPr>
          <w:rFonts w:ascii="Times New Roman"/>
          <w:b w:val="false"/>
          <w:i w:val="false"/>
          <w:color w:val="000000"/>
          <w:sz w:val="28"/>
        </w:rPr>
        <w:t>
      Осы арқылы жоғарыда аталған кеменің Суға батып кеткен кемелерді жою туралы 2007 жылғы Найроби халықаралық конвенциясының 12-бабының талаптарын қанағаттандыратын сақтандыру полисі немесе өзге қаржылық қамтамасыз етуі бар екені куәландырылады.</w:t>
      </w:r>
    </w:p>
    <w:bookmarkEnd w:id="222"/>
    <w:bookmarkStart w:name="z224" w:id="223"/>
    <w:p>
      <w:pPr>
        <w:spacing w:after="0"/>
        <w:ind w:left="0"/>
        <w:jc w:val="both"/>
      </w:pPr>
      <w:r>
        <w:rPr>
          <w:rFonts w:ascii="Times New Roman"/>
          <w:b w:val="false"/>
          <w:i w:val="false"/>
          <w:color w:val="000000"/>
          <w:sz w:val="28"/>
        </w:rPr>
        <w:t>
      Қамтамасыз ету түрі............................................................................................................</w:t>
      </w:r>
    </w:p>
    <w:bookmarkEnd w:id="223"/>
    <w:bookmarkStart w:name="z225" w:id="224"/>
    <w:p>
      <w:pPr>
        <w:spacing w:after="0"/>
        <w:ind w:left="0"/>
        <w:jc w:val="both"/>
      </w:pPr>
      <w:r>
        <w:rPr>
          <w:rFonts w:ascii="Times New Roman"/>
          <w:b w:val="false"/>
          <w:i w:val="false"/>
          <w:color w:val="000000"/>
          <w:sz w:val="28"/>
        </w:rPr>
        <w:t>
      Қамтамасыз етудің қолданылу мерзімі............................................................................</w:t>
      </w:r>
    </w:p>
    <w:bookmarkEnd w:id="224"/>
    <w:bookmarkStart w:name="z226" w:id="225"/>
    <w:p>
      <w:pPr>
        <w:spacing w:after="0"/>
        <w:ind w:left="0"/>
        <w:jc w:val="both"/>
      </w:pPr>
      <w:r>
        <w:rPr>
          <w:rFonts w:ascii="Times New Roman"/>
          <w:b w:val="false"/>
          <w:i w:val="false"/>
          <w:color w:val="000000"/>
          <w:sz w:val="28"/>
        </w:rPr>
        <w:t xml:space="preserve">
      Сақтандырушының (сақтандырушылардың) және/немесе кепілдің (кепілдердің) атауы және мекенжайы </w:t>
      </w:r>
    </w:p>
    <w:bookmarkEnd w:id="225"/>
    <w:bookmarkStart w:name="z227" w:id="226"/>
    <w:p>
      <w:pPr>
        <w:spacing w:after="0"/>
        <w:ind w:left="0"/>
        <w:jc w:val="both"/>
      </w:pPr>
      <w:r>
        <w:rPr>
          <w:rFonts w:ascii="Times New Roman"/>
          <w:b w:val="false"/>
          <w:i w:val="false"/>
          <w:color w:val="000000"/>
          <w:sz w:val="28"/>
        </w:rPr>
        <w:t>
      Атауы ...................................................................................................................................</w:t>
      </w:r>
    </w:p>
    <w:bookmarkEnd w:id="226"/>
    <w:bookmarkStart w:name="z228" w:id="227"/>
    <w:p>
      <w:pPr>
        <w:spacing w:after="0"/>
        <w:ind w:left="0"/>
        <w:jc w:val="both"/>
      </w:pPr>
      <w:r>
        <w:rPr>
          <w:rFonts w:ascii="Times New Roman"/>
          <w:b w:val="false"/>
          <w:i w:val="false"/>
          <w:color w:val="000000"/>
          <w:sz w:val="28"/>
        </w:rPr>
        <w:t>
      Мекенжайы..........................................................................................................................</w:t>
      </w:r>
    </w:p>
    <w:bookmarkEnd w:id="227"/>
    <w:bookmarkStart w:name="z229" w:id="228"/>
    <w:p>
      <w:pPr>
        <w:spacing w:after="0"/>
        <w:ind w:left="0"/>
        <w:jc w:val="both"/>
      </w:pPr>
      <w:r>
        <w:rPr>
          <w:rFonts w:ascii="Times New Roman"/>
          <w:b w:val="false"/>
          <w:i w:val="false"/>
          <w:color w:val="000000"/>
          <w:sz w:val="28"/>
        </w:rPr>
        <w:t>
      Осы куәлік ................................................................................................ дейін жарамды</w:t>
      </w:r>
    </w:p>
    <w:bookmarkEnd w:id="228"/>
    <w:bookmarkStart w:name="z230" w:id="229"/>
    <w:p>
      <w:pPr>
        <w:spacing w:after="0"/>
        <w:ind w:left="0"/>
        <w:jc w:val="both"/>
      </w:pPr>
      <w:r>
        <w:rPr>
          <w:rFonts w:ascii="Times New Roman"/>
          <w:b w:val="false"/>
          <w:i w:val="false"/>
          <w:color w:val="000000"/>
          <w:sz w:val="28"/>
        </w:rPr>
        <w:t>
      ................................................................................................................................................ .......................................................(мемлекеттің толық атауы) Үкімет берді және куәландырды</w:t>
      </w:r>
    </w:p>
    <w:bookmarkEnd w:id="229"/>
    <w:bookmarkStart w:name="z231" w:id="230"/>
    <w:p>
      <w:pPr>
        <w:spacing w:after="0"/>
        <w:ind w:left="0"/>
        <w:jc w:val="both"/>
      </w:pPr>
      <w:r>
        <w:rPr>
          <w:rFonts w:ascii="Times New Roman"/>
          <w:b w:val="false"/>
          <w:i w:val="false"/>
          <w:color w:val="000000"/>
          <w:sz w:val="28"/>
        </w:rPr>
        <w:t>
      НЕМЕСЕ</w:t>
      </w:r>
    </w:p>
    <w:bookmarkEnd w:id="230"/>
    <w:bookmarkStart w:name="z232" w:id="231"/>
    <w:p>
      <w:pPr>
        <w:spacing w:after="0"/>
        <w:ind w:left="0"/>
        <w:jc w:val="both"/>
      </w:pPr>
      <w:r>
        <w:rPr>
          <w:rFonts w:ascii="Times New Roman"/>
          <w:b w:val="false"/>
          <w:i w:val="false"/>
          <w:color w:val="000000"/>
          <w:sz w:val="28"/>
        </w:rPr>
        <w:t>
      Егер қатысушы мемлекет 12-баптың 3-тармағының ережелерін пайдалануды қаласа,</w:t>
      </w:r>
    </w:p>
    <w:bookmarkEnd w:id="231"/>
    <w:bookmarkStart w:name="z233" w:id="232"/>
    <w:p>
      <w:pPr>
        <w:spacing w:after="0"/>
        <w:ind w:left="0"/>
        <w:jc w:val="both"/>
      </w:pPr>
      <w:r>
        <w:rPr>
          <w:rFonts w:ascii="Times New Roman"/>
          <w:b w:val="false"/>
          <w:i w:val="false"/>
          <w:color w:val="000000"/>
          <w:sz w:val="28"/>
        </w:rPr>
        <w:t xml:space="preserve">
      мынадай мәтін пайдаланылуға тиіс: </w:t>
      </w:r>
    </w:p>
    <w:bookmarkEnd w:id="232"/>
    <w:bookmarkStart w:name="z234" w:id="233"/>
    <w:p>
      <w:pPr>
        <w:spacing w:after="0"/>
        <w:ind w:left="0"/>
        <w:jc w:val="both"/>
      </w:pPr>
      <w:r>
        <w:rPr>
          <w:rFonts w:ascii="Times New Roman"/>
          <w:b w:val="false"/>
          <w:i w:val="false"/>
          <w:color w:val="000000"/>
          <w:sz w:val="28"/>
        </w:rPr>
        <w:t>
      Осы куәлікті ............................................... (мемлекеттің толық атауы)</w:t>
      </w:r>
    </w:p>
    <w:bookmarkEnd w:id="233"/>
    <w:bookmarkStart w:name="z235" w:id="234"/>
    <w:p>
      <w:pPr>
        <w:spacing w:after="0"/>
        <w:ind w:left="0"/>
        <w:jc w:val="both"/>
      </w:pPr>
      <w:r>
        <w:rPr>
          <w:rFonts w:ascii="Times New Roman"/>
          <w:b w:val="false"/>
          <w:i w:val="false"/>
          <w:color w:val="000000"/>
          <w:sz w:val="28"/>
        </w:rPr>
        <w:t xml:space="preserve">
      Үкіметінің уәкілеттік беруі бойынша </w:t>
      </w:r>
    </w:p>
    <w:bookmarkEnd w:id="234"/>
    <w:bookmarkStart w:name="z236" w:id="235"/>
    <w:p>
      <w:pPr>
        <w:spacing w:after="0"/>
        <w:ind w:left="0"/>
        <w:jc w:val="both"/>
      </w:pPr>
      <w:r>
        <w:rPr>
          <w:rFonts w:ascii="Times New Roman"/>
          <w:b w:val="false"/>
          <w:i w:val="false"/>
          <w:color w:val="000000"/>
          <w:sz w:val="28"/>
        </w:rPr>
        <w:t>
      ……………..............(мекеменің немесе ұйымның толық атауы) берді</w:t>
      </w:r>
    </w:p>
    <w:bookmarkEnd w:id="235"/>
    <w:bookmarkStart w:name="z237" w:id="236"/>
    <w:p>
      <w:pPr>
        <w:spacing w:after="0"/>
        <w:ind w:left="0"/>
        <w:jc w:val="both"/>
      </w:pPr>
      <w:r>
        <w:rPr>
          <w:rFonts w:ascii="Times New Roman"/>
          <w:b w:val="false"/>
          <w:i w:val="false"/>
          <w:color w:val="000000"/>
          <w:sz w:val="28"/>
        </w:rPr>
        <w:t xml:space="preserve">
      .................................................................................................................................................. </w:t>
      </w:r>
    </w:p>
    <w:bookmarkEnd w:id="236"/>
    <w:bookmarkStart w:name="z238" w:id="237"/>
    <w:p>
      <w:pPr>
        <w:spacing w:after="0"/>
        <w:ind w:left="0"/>
        <w:jc w:val="both"/>
      </w:pPr>
      <w:r>
        <w:rPr>
          <w:rFonts w:ascii="Times New Roman"/>
          <w:b w:val="false"/>
          <w:i w:val="false"/>
          <w:color w:val="000000"/>
          <w:sz w:val="28"/>
        </w:rPr>
        <w:t>
      (орны) (күні)</w:t>
      </w:r>
    </w:p>
    <w:bookmarkEnd w:id="237"/>
    <w:bookmarkStart w:name="z239" w:id="238"/>
    <w:p>
      <w:pPr>
        <w:spacing w:after="0"/>
        <w:ind w:left="0"/>
        <w:jc w:val="both"/>
      </w:pPr>
      <w:r>
        <w:rPr>
          <w:rFonts w:ascii="Times New Roman"/>
          <w:b w:val="false"/>
          <w:i w:val="false"/>
          <w:color w:val="000000"/>
          <w:sz w:val="28"/>
        </w:rPr>
        <w:t>
      ........................................................................................</w:t>
      </w:r>
    </w:p>
    <w:bookmarkEnd w:id="238"/>
    <w:bookmarkStart w:name="z240" w:id="239"/>
    <w:p>
      <w:pPr>
        <w:spacing w:after="0"/>
        <w:ind w:left="0"/>
        <w:jc w:val="both"/>
      </w:pPr>
      <w:r>
        <w:rPr>
          <w:rFonts w:ascii="Times New Roman"/>
          <w:b w:val="false"/>
          <w:i w:val="false"/>
          <w:color w:val="000000"/>
          <w:sz w:val="28"/>
        </w:rPr>
        <w:t>
      (куәлікті берген немесе куәландырылған ресми адамның қолы және лауазымы)</w:t>
      </w:r>
    </w:p>
    <w:bookmarkEnd w:id="239"/>
    <w:bookmarkStart w:name="z241" w:id="24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val="false"/>
          <w:i w:val="false"/>
          <w:color w:val="000000"/>
          <w:sz w:val="28"/>
        </w:rPr>
        <w:t>:</w:t>
      </w:r>
    </w:p>
    <w:bookmarkEnd w:id="240"/>
    <w:bookmarkStart w:name="z242" w:id="241"/>
    <w:p>
      <w:pPr>
        <w:spacing w:after="0"/>
        <w:ind w:left="0"/>
        <w:jc w:val="both"/>
      </w:pPr>
      <w:r>
        <w:rPr>
          <w:rFonts w:ascii="Times New Roman"/>
          <w:b w:val="false"/>
          <w:i w:val="false"/>
          <w:color w:val="000000"/>
          <w:sz w:val="28"/>
        </w:rPr>
        <w:t xml:space="preserve">
      1 Мемлекеттің атауын көрсеткен кезде қалауы бойынша куәлік берілген елдің мемлекеттік билігінің құзыретті органын атауға болады. </w:t>
      </w:r>
    </w:p>
    <w:bookmarkEnd w:id="241"/>
    <w:bookmarkStart w:name="z243" w:id="242"/>
    <w:p>
      <w:pPr>
        <w:spacing w:after="0"/>
        <w:ind w:left="0"/>
        <w:jc w:val="both"/>
      </w:pPr>
      <w:r>
        <w:rPr>
          <w:rFonts w:ascii="Times New Roman"/>
          <w:b w:val="false"/>
          <w:i w:val="false"/>
          <w:color w:val="000000"/>
          <w:sz w:val="28"/>
        </w:rPr>
        <w:t xml:space="preserve">
      2 Егер қамтамасыз етудің жалпы сомасы бірнеше көздерден ұсынылған қамтамасыз етуден тұрса, олардың әрқайсысының сомасын көрсету керек. </w:t>
      </w:r>
    </w:p>
    <w:bookmarkEnd w:id="242"/>
    <w:bookmarkStart w:name="z244" w:id="243"/>
    <w:p>
      <w:pPr>
        <w:spacing w:after="0"/>
        <w:ind w:left="0"/>
        <w:jc w:val="both"/>
      </w:pPr>
      <w:r>
        <w:rPr>
          <w:rFonts w:ascii="Times New Roman"/>
          <w:b w:val="false"/>
          <w:i w:val="false"/>
          <w:color w:val="000000"/>
          <w:sz w:val="28"/>
        </w:rPr>
        <w:t>
      3 Егер ұсынылған қамтамасыз ету біркелкі болмаса, онда олар тізімделіп берілуге тиіс.</w:t>
      </w:r>
    </w:p>
    <w:bookmarkEnd w:id="243"/>
    <w:bookmarkStart w:name="z245" w:id="244"/>
    <w:p>
      <w:pPr>
        <w:spacing w:after="0"/>
        <w:ind w:left="0"/>
        <w:jc w:val="both"/>
      </w:pPr>
      <w:r>
        <w:rPr>
          <w:rFonts w:ascii="Times New Roman"/>
          <w:b w:val="false"/>
          <w:i w:val="false"/>
          <w:color w:val="000000"/>
          <w:sz w:val="28"/>
        </w:rPr>
        <w:t xml:space="preserve">
      4 "Қамтамасыз етудің қолданылу мерзімі" жазбасында осы қамтамасыз ету күшіне енетін күн жазылуға тиіс. </w:t>
      </w:r>
    </w:p>
    <w:bookmarkEnd w:id="244"/>
    <w:bookmarkStart w:name="z246" w:id="245"/>
    <w:p>
      <w:pPr>
        <w:spacing w:after="0"/>
        <w:ind w:left="0"/>
        <w:jc w:val="both"/>
      </w:pPr>
      <w:r>
        <w:rPr>
          <w:rFonts w:ascii="Times New Roman"/>
          <w:b w:val="false"/>
          <w:i w:val="false"/>
          <w:color w:val="000000"/>
          <w:sz w:val="28"/>
        </w:rPr>
        <w:t>
      5 Сақтандырушының (сақтандырушылардың) және/немесе кепілдің (кепілдердің) "мекенжайы" жазбасы сақтандырушының (сақтандырушылардың) және/немесе кепілдің (кепілдердің) негізгі коммерциялық кәсіпорнының мекенжайын көрсетуге тиіс. Тиісті жағдайларда сақтандыруды жүзеге асырған немесе басқа қамтамасыз етуді ұсынған кәсіпорынның орналасқан жері көрсетілуге тиіс.</w:t>
      </w:r>
    </w:p>
    <w:bookmarkEnd w:id="2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