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743d" w14:textId="a947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"Жастар жылын өткізу жөніндегі жол картасын бекіту туралы" Қазақстан Республикасы Үкіметінің 2019 жылғы 30 қаңтардағы № 27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22 сәуірдегі № 239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"Жастар жылын өткізу жөніндегі жол картасын бекіту туралы" Қазақстан Республикасы Үкіметінің 2019 жылғы 30 қаңтардағы № 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Жастар жылын өткізу жөніндегі жол </w:t>
      </w:r>
      <w:r>
        <w:rPr>
          <w:rFonts w:ascii="Times New Roman"/>
          <w:b w:val="false"/>
          <w:i w:val="false"/>
          <w:color w:val="000000"/>
          <w:sz w:val="28"/>
        </w:rPr>
        <w:t>картасында: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Тірек іс-шаралар" деген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3-жол алып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Жаңа бастамалар" деген бөлімде: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мынадай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142"/>
        <w:gridCol w:w="975"/>
        <w:gridCol w:w="3403"/>
        <w:gridCol w:w="2876"/>
        <w:gridCol w:w="645"/>
        <w:gridCol w:w="728"/>
        <w:gridCol w:w="1144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Жастардың стартап қозғалысын дамыту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АҚДМ-ге ақпарат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ЦДИАӨМ,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ҰЭМ, "Атамекен" ҰКП (келісу бойынша)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 жылғы желтоқсан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әзірленген стартап жобалардың саны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Үкіметтік емес ұйымдарды гранттық қолдау" деген бөлімде: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нөмiрі 38 және 39-жолдар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918"/>
        <w:gridCol w:w="686"/>
        <w:gridCol w:w="1381"/>
        <w:gridCol w:w="2301"/>
        <w:gridCol w:w="2611"/>
        <w:gridCol w:w="2067"/>
        <w:gridCol w:w="1690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арасында суицидтік мінез-құлықтың алдын алуға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Нұр-Сұлтан, Алматы, Шымкент қалаларының, облыстардың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жылдар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18 710 мың теңге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"Мемлекеттік жастар және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 іс-шаралармен қамту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бағытталған іс-шаралар кешенін өткізу 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 саясатын іске асыру"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– 500 адам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жобалардың фестиваль-көрмесін өткізуді ұйымдастыру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жобалардың фестиваль-көрмесін өткізу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жылдар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24 563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24 182 мың теңге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"Мемлекеттік жастар және отбасы саясатын іске асыру"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кемінде 500 адам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нөмiрі 45-жол мынадай редакцияда жазылсын: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190"/>
        <w:gridCol w:w="439"/>
        <w:gridCol w:w="239"/>
        <w:gridCol w:w="2985"/>
        <w:gridCol w:w="3688"/>
        <w:gridCol w:w="1631"/>
        <w:gridCol w:w="1290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Жастардың өзін-өзі басқару органдары жүйесін дамыту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жылдар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26 939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 26 896 мың теңге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жастар және отбасы саясатын іске асыру"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оқытылған жастар саны – кемінде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адам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нөмiрі 51 және 52-жолдар мынадай редакцияда жазылсын: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393"/>
        <w:gridCol w:w="516"/>
        <w:gridCol w:w="210"/>
        <w:gridCol w:w="2613"/>
        <w:gridCol w:w="2701"/>
        <w:gridCol w:w="2346"/>
        <w:gridCol w:w="1787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Жастарды әскери-патриоттық тәрбиелеу бойынша кешенді іс-шаралар өткізу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жылдар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 5 235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5 528 мың теңге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"Мемлекеттік жастар және отбасы саясатын іске асыру"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100 адам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Этномәдени бірлестіктердің белсенді қатысуымен жастар арасында әлеуметтік бірлік мәдениетін дамыту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2019-2020 жылдар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11 995 мың теңге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жастар және отбасы саясатын іске асыру"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200 адам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нөмiрі 54-жол мынадай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2652"/>
        <w:gridCol w:w="413"/>
        <w:gridCol w:w="2895"/>
        <w:gridCol w:w="1114"/>
        <w:gridCol w:w="1325"/>
        <w:gridCol w:w="1880"/>
        <w:gridCol w:w="1433"/>
      </w:tblGrid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Абайдың 175 жылдығына арналған "Мүшайра" жас ақындардың республикалық конкурсын ұйымдастыру жөніндегі іс-шаралар кешенін өткізу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АҚДМ, "Nur Otan" партиясы (келісу бойынша)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"Мемлекеттік жастар және отбасы саясатын іске асыру"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 саны – 100 адам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нөмiрі 58-жол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021"/>
        <w:gridCol w:w="405"/>
        <w:gridCol w:w="180"/>
        <w:gridCol w:w="2240"/>
        <w:gridCol w:w="2768"/>
        <w:gridCol w:w="2147"/>
        <w:gridCol w:w="1910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және қалалық жерлердегі балалар мен жастар үшін адам құқықтары, анти-буллинг бойынша семинарлар сериясын өткізу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курсы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АҚДМ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2019-2020  жылдар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 жылы 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 жылы 14 597 мың теңге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007 "Мемлекеттік жастар және отбасы саясатын іске асыру"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оқушылардың бойында құқыққа және заңды мінез-құлыққа құрметпен қарауды қалыптастыру, оқушыл ардың өз құқықтарын түсінуі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реттiк нөмiрi 65-жол алып тасталсын.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