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d7e6" w14:textId="069d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 мен бұқаралық спортты дамыту жөніндегі 2020 – 2025 жылдарға арналған кешенді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23 сәуірдегі № 242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2019 жылғы 10 қыркүйектегі № 152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 басшысының 2019 жылғы 2 қыркүйектегі "Сындарлы қоғамдық диалог – Қазақстанның тұрақтылығы мен өркендеуінің негізі" атты Қазақстан халқына Жолдауын іске асыру жөніндегі жалпыұлттық іс-шаралар жоспарының 64-тармағын орындау үшін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Дене шынықтыру мен бұқаралық спортты дамыту жөніндегі 2020 – 2025 жылдарға арналған кешенді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Кешенді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Кешенді жоспардың орындалуына жауапты орталық мемлекеттік және жергілікті атқарушы органдар, сондай-ақ мүдделі ұйымдар (келісу бойынша):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Кешенді жоспарды іске асыру жөнінде  қажетті шаралар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жылына бір рет, есепті жылдан кейінгі айдың 15-күнінен кешіктірмей Қазақстан Республикасы Мәдениет және спорт министрлігіне Кешенді жоспардың орындалу барысы туралы ақпарат берсін.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Мәдениет және спорт министрлігі есепті жылдан кейінгі жылдың 15 ақпанынан кешіктірмей Қазақстан Республикасы Үкіметінің Аппаратына Кешенді жоспар іс-шараларының орындалу барысы туралы жиынтық ақпарат беріп тұрсын.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 шынықтыру мен бұқаралық спортты дамыту жөніндегі 2020 – 2025 жылдарға арналған кешенді жоспар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 енгізілді - ҚР Үкіметінің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Іс-шараның 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Болжанатын шығыстар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Спорттық-бұқаралық және дене шынықтыру-сауықтыру іс-шараларын ұйымдастыру және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жарыстар, марапаттау рәсімдері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2 615 600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2 772 200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2 902 700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3 048 100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3 190 700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спортпен және дене шынықтырумен шұғылдануы үшін білім беру мектептерінің спорт залдарына қолжетімділігін қамтамасыз ету бойынша білім және дене шынықтыру мен спорт басқармалары арасында меморандумдар жасау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аккредиттелген спорт федерацияларымен бірге спорт түрлері бойынша қосымша секцияларды енгізу және оларға спорт залдарын жалға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спортын дамыту (баскетбол, волейбол, футбол және спорттың басқа да бұқаралық түрлері бойынша мектеп лигаларын өткізу)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жарыстар, марапаттау рәсімдері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489 300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514 000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533 200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 – 553 500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574 200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Студенттік спортты дамыту (қысқы және жазғы спорт түрлері бойынша республикалық спартакиадаларды, универсиадаларды және жастар ойындарын, баскетбол, волейбол, футбол және спорттың басқа да бұқаралық түрлері бойынша студенттік лигалар өткізу)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жарыстар, марапаттау рәсімдері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36 700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33 900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35 400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41 300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42 800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 мен колледждер жанынан оқушыларға (жастарға) арналған тегін спорттық секцияларды ашу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және 2021 жылдар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Балалар-жасөспірімдер клубтарының жұмысын ұйымдастыру және демалыс кезінде оқушылардың бос уақытын ұйымдастыру бойынша шаралар қабылдау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мектептерде БЖДДК ашу және өңірлерде жұмыс істеп тұрған клубтар желісін кеңейту (әр ауданда, қалада кемінде 1 БЖДДК)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1825540*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1825540*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1825540*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1825540*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1825540*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мектептер, колледждер, жоғары оқу орындары оқушылары арасында Қазақстан Республикасы Тұңғыш Президенті - Елбасының тест нормативтерін тапсыру бойынша  жұмысты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жарыстар, марапаттау рәсімдері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мектептерді  спорттық мүкәммалмен және жабдықтармен (жүгіру жолдары, көпфункционалды алаңдар – қысқы мұз айдындары және жазғы футбол алаңдары, Street Workout ұқсас жаттығу құрылғылары кешені)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қабылдап алу-беру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581 400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566 800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589 000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609 200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632 700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Балалардың, жасөспірімдер мен жастардың дене шынықтыру дайындығына және дене бітімінің дамуына мониторинг жүргізу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мен спорттың ұлттық цифрлық тұғырнамасын  (e-sport) құру және енгізу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ЦДИАӨМ, Қаржымині, 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- 76 314*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66 228*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67 209*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52 798*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52 798*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(001104 "Ақпараттық жүйелердің жұмыс істеуін қамтамасыз ету және мемлекеттік органды ақпараттық-техникалық қамтамасыз ету"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барлық нысаналы топтары үшін саламатты өмір салтын телевизиялық сюжеттер, фильмдер, бейнероликтер арқылы насихаттау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телевизиялық сюжеттерді, фильмдерді, бейнероликтерді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барлық нысаналы топтары үшін саламатты өмір салтының негіздерін қалыптастыратын баннерлер, билбордтар шығару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баннерлерді, билбордтарды орналастыру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94 707*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95 774*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96 908*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98 070*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99 720*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 баршаға!" акциясын (шеберлік-кластар, ашық сабақтар, флешмобтар, "спорт жәрмеңкелері", бұқаралық жаттығулар)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дене шынықтыру-сауықтыру, спорттық ғимараттар мен ұйымдарында халыққа арналған "Ашық есік күні" спорттық іс-шараларын тұрақты негізде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Спортшыларға, жаттықтырушыларға, дене шынықтыру және спорт саласындағы мамандарға және дене шынықтыру-спорт ұйымдарына "Үздік" номинациясы бойынша атақ беру жөніндегі республикалық конкурсты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конкурс, сыйлықтарды тапсыру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24 481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24 481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24 481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24 481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24 481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(035100 "Бұқаралық спортты және спорттың ұлттық түрлерін дамытуды қолдау"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 спорт журналисі" атағын беру бойынша республикалық  конкурс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конкурс, сыйлықтарды тапсыру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406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449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514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(035101 "Спорт саласындағы қайраткерлерді ынталандыру"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және қалалық елді мекендерде жазықтық спорт ғимараттарының (спорттық ядролар, алаңдар, спорттық трассалар) желісін дамыту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спорт түрлері бойынша федерациялар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6 203 100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5 371 800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5 302 500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4 834 000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5 625 800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тұрақты негізде жұмыс істеуін қамтамасыз ету үшін жақын орналасқан ұйымдарға жазықтық спорт ғимараттарын (спорттық ядролар, алаңдар, спорттық трассалар) бекіту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Бейімдік дене шынықтыруды дамыту бойынша әдістемелік ұсынымдарды әзірлеу және енгізу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дейін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бұқаралық спортты дамыту мәселелері бойынша халықтың қажеттілігін анықтау бойынша әлеуметтанушылық зерттеу жүргізу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 2023 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17 700*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жылы– 17 700*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(036100 "Жоғары жетістіктер спортын дамытуды қамтамасыз ету"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спортшылармен жұмыс істеу үшін бейімдік дене шынықтыру және спорт жөніндегі жаттықтырушыларды қайта даярлау курстарын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сертификаттар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орындарында "спорт менеджері", "спорт төрешісі", "спорт психологы" жаңа оқу бағдарламаларын енгізу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"QAZAQSTAN QYZMET CUP" турнирін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турнир, марапаттау 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6 346*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6 346*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6 346*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6 346*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6 346*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(035100 "Бұқаралық спортты және спорттың ұлттық түрлерін дамытуды қолдау"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шетелдерден мемлекеттік қызметшілер арасында Government Relation CUP мини-футболдан халықаралық турнир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турнир, марапаттау 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жылы – 10 000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жылы – 10 000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демеушілік қаражат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"ULY DALA JARYSY" кедергілерден өту жарысын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турнир, марапаттау 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18 383*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18 383*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18 383*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18 383*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18 383*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(035100 "Бұқаралық спортты және спорттың ұлттық түрлерін дамытуды қолдау"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"ULY DALA QYSY" кедергілерден өту жарысын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турнир, марапаттау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19 883*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19 883*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19 883*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19 883*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19 883*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(035100 "Бұқаралық спортты және спорттың ұлттық түрлерін дамытуды қолдау"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"Qazaqstan Jastar Fest" жастар спорт фестивалін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фестиваль, марапаттау 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108 142*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109 343*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110 953*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112 266*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114 038*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 республикалық жартас фестивалін ұйымдастыру және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фестиваль, марапаттау рәсімі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5 736*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5 736*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– 5 736*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жылы – 5 736*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жылы – 5 736*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(035100  "Бұқаралық спортты және спорттың ұлттық түрлерін дамытуды қолдау" бюджеттік бағдарламасы)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ұжымдарында және дене шынықтыру-спорт ұйымдарында өндірістік гимнастиканы енгізу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ОАО, ЖАО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ЦДИАӨМ – Қазақстан Республикасы Цифрлық даму, инновациялар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 Ақпарат және қоғамдық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ОАО – орталық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ЖБ – жергілікті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РБ –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БЖДДК – балалар-жасөспірімдер дене дайындығы клубтары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 – Қазақстан Республикасының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ҒЖБМ – Қазақстан Республикасының Ғылым және жоғары білім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